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4566" w14:textId="5FECC123" w:rsidR="00501A3F" w:rsidRDefault="00501A3F" w:rsidP="007D7FD8">
      <w:pPr>
        <w:spacing w:after="0" w:line="240" w:lineRule="auto"/>
        <w:jc w:val="right"/>
        <w:rPr>
          <w:rFonts w:ascii="Times New Roman" w:eastAsia="Times New Roman" w:hAnsi="Times New Roman" w:cs="Times New Roman"/>
          <w:b/>
          <w:sz w:val="24"/>
          <w:szCs w:val="24"/>
          <w:lang w:val="sr-Cyrl-RS"/>
        </w:rPr>
      </w:pPr>
      <w:r w:rsidRPr="007D7FD8">
        <w:rPr>
          <w:rFonts w:ascii="Times New Roman" w:hAnsi="Times New Roman" w:cs="Times New Roman"/>
          <w:color w:val="000000"/>
          <w:sz w:val="24"/>
          <w:szCs w:val="24"/>
          <w:lang w:val="sr-Cyrl-RS"/>
        </w:rPr>
        <w:t xml:space="preserve"> </w:t>
      </w:r>
      <w:r w:rsidR="001E0741" w:rsidRPr="007D7FD8">
        <w:rPr>
          <w:rFonts w:ascii="Times New Roman" w:hAnsi="Times New Roman" w:cs="Times New Roman"/>
          <w:color w:val="000000"/>
          <w:sz w:val="24"/>
          <w:szCs w:val="24"/>
          <w:lang w:val="sr-Latn-RS"/>
        </w:rPr>
        <w:t xml:space="preserve">                                                                                            </w:t>
      </w:r>
      <w:r w:rsidR="007D7FD8">
        <w:rPr>
          <w:rFonts w:ascii="Times New Roman" w:hAnsi="Times New Roman" w:cs="Times New Roman"/>
          <w:color w:val="000000"/>
          <w:sz w:val="24"/>
          <w:szCs w:val="24"/>
          <w:lang w:val="sr-Latn-RS"/>
        </w:rPr>
        <w:t xml:space="preserve">                       </w:t>
      </w:r>
      <w:r w:rsidR="007D7FD8" w:rsidRPr="007D7FD8">
        <w:rPr>
          <w:rFonts w:ascii="Times New Roman" w:eastAsia="Times New Roman" w:hAnsi="Times New Roman" w:cs="Times New Roman"/>
          <w:b/>
          <w:sz w:val="24"/>
          <w:szCs w:val="24"/>
          <w:lang w:val="sr-Cyrl-RS"/>
        </w:rPr>
        <w:t>НАЦРТ</w:t>
      </w:r>
    </w:p>
    <w:p w14:paraId="09C801E3" w14:textId="77777777" w:rsidR="007D7FD8" w:rsidRPr="007D7FD8" w:rsidRDefault="007D7FD8" w:rsidP="00864B9B">
      <w:pPr>
        <w:spacing w:after="0" w:line="240" w:lineRule="auto"/>
        <w:rPr>
          <w:rFonts w:ascii="Times New Roman" w:hAnsi="Times New Roman" w:cs="Times New Roman"/>
          <w:b/>
          <w:color w:val="000000"/>
          <w:sz w:val="24"/>
          <w:szCs w:val="24"/>
          <w:lang w:val="sr-Cyrl-RS"/>
        </w:rPr>
      </w:pPr>
    </w:p>
    <w:p w14:paraId="7E33691C" w14:textId="213FB6A8" w:rsidR="007D7FD8" w:rsidRPr="007D7FD8" w:rsidRDefault="007D7FD8" w:rsidP="007D7FD8">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ЗАКОН</w:t>
      </w:r>
    </w:p>
    <w:p w14:paraId="26267F31" w14:textId="207FFEF0" w:rsidR="001E0741" w:rsidRPr="007D7FD8" w:rsidRDefault="007D7FD8" w:rsidP="007D7FD8">
      <w:pPr>
        <w:spacing w:after="0" w:line="240" w:lineRule="auto"/>
        <w:jc w:val="center"/>
        <w:rPr>
          <w:rFonts w:ascii="Times New Roman" w:hAnsi="Times New Roman" w:cs="Times New Roman"/>
          <w:color w:val="000000"/>
          <w:sz w:val="24"/>
          <w:szCs w:val="24"/>
          <w:lang w:val="sr-Cyrl-RS"/>
        </w:rPr>
      </w:pPr>
      <w:r w:rsidRPr="007D7FD8">
        <w:rPr>
          <w:rFonts w:ascii="Times New Roman" w:eastAsia="Times New Roman" w:hAnsi="Times New Roman" w:cs="Times New Roman"/>
          <w:b/>
          <w:sz w:val="24"/>
          <w:szCs w:val="24"/>
          <w:lang w:val="sr-Cyrl-CS"/>
        </w:rPr>
        <w:t>О ДОПУНАМА</w:t>
      </w:r>
      <w:r w:rsidRPr="007D7FD8">
        <w:rPr>
          <w:rFonts w:ascii="Times New Roman" w:eastAsia="Times New Roman" w:hAnsi="Times New Roman" w:cs="Times New Roman"/>
          <w:b/>
          <w:sz w:val="24"/>
          <w:szCs w:val="24"/>
        </w:rPr>
        <w:t xml:space="preserve"> </w:t>
      </w:r>
      <w:r w:rsidRPr="007D7FD8">
        <w:rPr>
          <w:rFonts w:ascii="Times New Roman" w:eastAsia="Times New Roman" w:hAnsi="Times New Roman" w:cs="Times New Roman"/>
          <w:b/>
          <w:sz w:val="24"/>
          <w:szCs w:val="24"/>
          <w:lang w:val="sr-Cyrl-RS"/>
        </w:rPr>
        <w:t>ЗАКОНА</w:t>
      </w:r>
      <w:r>
        <w:rPr>
          <w:rFonts w:ascii="Times New Roman" w:eastAsia="Times New Roman" w:hAnsi="Times New Roman" w:cs="Times New Roman"/>
          <w:b/>
          <w:sz w:val="24"/>
          <w:szCs w:val="24"/>
          <w:lang w:val="sr-Cyrl-RS"/>
        </w:rPr>
        <w:t xml:space="preserve"> О ПЕЧАТУ ДРЖАВНИХ И ДРУГИХ  </w:t>
      </w:r>
      <w:r w:rsidRPr="007D7FD8">
        <w:rPr>
          <w:rFonts w:ascii="Times New Roman" w:eastAsia="Times New Roman" w:hAnsi="Times New Roman" w:cs="Times New Roman"/>
          <w:b/>
          <w:sz w:val="24"/>
          <w:szCs w:val="24"/>
          <w:lang w:val="sr-Cyrl-RS"/>
        </w:rPr>
        <w:t>ОРГАНА</w:t>
      </w:r>
    </w:p>
    <w:p w14:paraId="7D4ADAC1" w14:textId="1BC24CA3" w:rsidR="00DD3C4B" w:rsidRPr="007D7FD8" w:rsidRDefault="00864B9B" w:rsidP="007D7FD8">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3BB71254" w14:textId="77777777" w:rsidR="00DD3C4B" w:rsidRPr="00075F22" w:rsidRDefault="00864B9B" w:rsidP="00864B9B">
      <w:pPr>
        <w:spacing w:after="0" w:line="240" w:lineRule="auto"/>
        <w:jc w:val="center"/>
        <w:rPr>
          <w:rFonts w:ascii="Times New Roman" w:hAnsi="Times New Roman" w:cs="Times New Roman"/>
          <w:color w:val="000000"/>
          <w:sz w:val="24"/>
          <w:szCs w:val="24"/>
          <w:lang w:val="sr-Cyrl-RS"/>
        </w:rPr>
      </w:pPr>
      <w:r w:rsidRPr="00075F22">
        <w:rPr>
          <w:rFonts w:ascii="Times New Roman" w:hAnsi="Times New Roman" w:cs="Times New Roman"/>
          <w:color w:val="000000"/>
          <w:sz w:val="24"/>
          <w:szCs w:val="24"/>
          <w:lang w:val="sr-Cyrl-RS"/>
        </w:rPr>
        <w:t>Члан 1.</w:t>
      </w:r>
    </w:p>
    <w:p w14:paraId="7C8A12F8" w14:textId="5806A502" w:rsidR="007D7FD8" w:rsidRPr="007D7FD8" w:rsidRDefault="007D7FD8" w:rsidP="007D7FD8">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ab/>
      </w:r>
    </w:p>
    <w:p w14:paraId="316CD8D6" w14:textId="2C8ED107" w:rsidR="00DD3C4B" w:rsidRPr="007D7FD8" w:rsidRDefault="007D7FD8" w:rsidP="008B496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У Закону о печату државних и других органа („Службени гласник РС“, број 101 /07)</w:t>
      </w:r>
      <w:r w:rsidRPr="007D7FD8">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 xml:space="preserve">у члану 1. </w:t>
      </w:r>
      <w:r w:rsidR="00901AD9">
        <w:rPr>
          <w:rFonts w:ascii="Times New Roman" w:hAnsi="Times New Roman" w:cs="Times New Roman"/>
          <w:color w:val="000000"/>
          <w:sz w:val="24"/>
          <w:szCs w:val="24"/>
          <w:lang w:val="sr-Cyrl-RS"/>
        </w:rPr>
        <w:t xml:space="preserve">став 1. </w:t>
      </w:r>
      <w:r>
        <w:rPr>
          <w:rFonts w:ascii="Times New Roman" w:hAnsi="Times New Roman" w:cs="Times New Roman"/>
          <w:color w:val="000000"/>
          <w:sz w:val="24"/>
          <w:szCs w:val="24"/>
          <w:lang w:val="sr-Cyrl-RS"/>
        </w:rPr>
        <w:t>после речи „намена</w:t>
      </w:r>
      <w:r w:rsidR="00901AD9">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додаје се реч „ форма</w:t>
      </w:r>
      <w:r w:rsidR="008B496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w:t>
      </w:r>
      <w:r w:rsidR="008B496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p>
    <w:p w14:paraId="37C764C8"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F785C1C"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777298D4"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075F22">
        <w:rPr>
          <w:rFonts w:ascii="Times New Roman" w:hAnsi="Times New Roman" w:cs="Times New Roman"/>
          <w:color w:val="000000"/>
          <w:sz w:val="24"/>
          <w:szCs w:val="24"/>
          <w:lang w:val="sr-Cyrl-RS"/>
        </w:rPr>
        <w:t>Члан 2.</w:t>
      </w:r>
    </w:p>
    <w:p w14:paraId="17BADB55" w14:textId="77777777" w:rsidR="001F7FC2" w:rsidRPr="00075F22" w:rsidRDefault="001F7FC2" w:rsidP="00864B9B">
      <w:pPr>
        <w:spacing w:after="0" w:line="240" w:lineRule="auto"/>
        <w:jc w:val="center"/>
        <w:rPr>
          <w:rFonts w:ascii="Times New Roman" w:hAnsi="Times New Roman" w:cs="Times New Roman"/>
          <w:sz w:val="24"/>
          <w:szCs w:val="24"/>
          <w:lang w:val="sr-Cyrl-RS"/>
        </w:rPr>
      </w:pPr>
    </w:p>
    <w:p w14:paraId="427F9123" w14:textId="3693B825" w:rsidR="008B4968" w:rsidRPr="008B4968" w:rsidRDefault="00374049" w:rsidP="008B4968">
      <w:pPr>
        <w:spacing w:after="0" w:line="240" w:lineRule="auto"/>
        <w:ind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После члана 2, д</w:t>
      </w:r>
      <w:r w:rsidR="008B4968" w:rsidRPr="008B4968">
        <w:rPr>
          <w:rFonts w:ascii="Times New Roman" w:eastAsia="Times New Roman" w:hAnsi="Times New Roman" w:cs="Times New Roman"/>
          <w:sz w:val="24"/>
          <w:szCs w:val="24"/>
          <w:lang w:val="sr-Cyrl-RS"/>
        </w:rPr>
        <w:t>одаје се наслов изнад чл</w:t>
      </w:r>
      <w:r w:rsidR="008B4968">
        <w:rPr>
          <w:rFonts w:ascii="Times New Roman" w:eastAsia="Times New Roman" w:hAnsi="Times New Roman" w:cs="Times New Roman"/>
          <w:sz w:val="24"/>
          <w:szCs w:val="24"/>
          <w:lang w:val="sr-Cyrl-RS"/>
        </w:rPr>
        <w:t>ана и нови члан 2</w:t>
      </w:r>
      <w:r w:rsidR="008B4968" w:rsidRPr="008B4968">
        <w:rPr>
          <w:rFonts w:ascii="Times New Roman" w:eastAsia="Times New Roman" w:hAnsi="Times New Roman" w:cs="Times New Roman"/>
          <w:sz w:val="24"/>
          <w:szCs w:val="24"/>
          <w:lang w:val="sr-Cyrl-RS"/>
        </w:rPr>
        <w:t xml:space="preserve">а, који гласи: </w:t>
      </w:r>
    </w:p>
    <w:p w14:paraId="5B3B1401" w14:textId="77777777" w:rsidR="001B2CD1" w:rsidRPr="007D7FD8" w:rsidRDefault="001B2CD1" w:rsidP="00075F22">
      <w:pPr>
        <w:spacing w:after="0" w:line="240" w:lineRule="auto"/>
        <w:rPr>
          <w:rFonts w:ascii="Times New Roman" w:hAnsi="Times New Roman" w:cs="Times New Roman"/>
          <w:b/>
          <w:color w:val="FF0000"/>
          <w:sz w:val="24"/>
          <w:szCs w:val="24"/>
          <w:lang w:val="sr-Cyrl-RS"/>
        </w:rPr>
      </w:pPr>
    </w:p>
    <w:p w14:paraId="3A7F6E3C" w14:textId="0007B795" w:rsidR="002F6EE6" w:rsidRPr="00075F22" w:rsidRDefault="006419D1" w:rsidP="00864B9B">
      <w:pPr>
        <w:spacing w:after="0" w:line="240" w:lineRule="auto"/>
        <w:jc w:val="center"/>
        <w:rPr>
          <w:rFonts w:ascii="Times New Roman" w:hAnsi="Times New Roman" w:cs="Times New Roman"/>
          <w:sz w:val="24"/>
          <w:szCs w:val="24"/>
          <w:lang w:val="sr-Cyrl-RS"/>
        </w:rPr>
      </w:pPr>
      <w:r w:rsidRPr="00075F22">
        <w:rPr>
          <w:rFonts w:ascii="Times New Roman" w:hAnsi="Times New Roman" w:cs="Times New Roman"/>
          <w:sz w:val="24"/>
          <w:szCs w:val="24"/>
          <w:lang w:val="sr-Cyrl-RS"/>
        </w:rPr>
        <w:t>"</w:t>
      </w:r>
      <w:r w:rsidR="001B2CD1" w:rsidRPr="00075F22">
        <w:rPr>
          <w:rFonts w:ascii="Times New Roman" w:hAnsi="Times New Roman" w:cs="Times New Roman"/>
          <w:sz w:val="24"/>
          <w:szCs w:val="24"/>
          <w:lang w:val="sr-Cyrl-RS"/>
        </w:rPr>
        <w:t>Ф</w:t>
      </w:r>
      <w:r w:rsidRPr="00075F22">
        <w:rPr>
          <w:rFonts w:ascii="Times New Roman" w:hAnsi="Times New Roman" w:cs="Times New Roman"/>
          <w:sz w:val="24"/>
          <w:szCs w:val="24"/>
          <w:lang w:val="sr-Cyrl-RS"/>
        </w:rPr>
        <w:t>орма печата</w:t>
      </w:r>
    </w:p>
    <w:p w14:paraId="45B4CADD" w14:textId="44BD4E24" w:rsidR="002F6EE6" w:rsidRDefault="00075F22" w:rsidP="00864B9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006419D1" w:rsidRPr="001B2CD1">
        <w:rPr>
          <w:rFonts w:ascii="Times New Roman" w:hAnsi="Times New Roman" w:cs="Times New Roman"/>
          <w:sz w:val="24"/>
          <w:szCs w:val="24"/>
          <w:lang w:val="sr-Cyrl-RS"/>
        </w:rPr>
        <w:t>лан 2a.</w:t>
      </w:r>
    </w:p>
    <w:p w14:paraId="767D0B0A" w14:textId="77777777" w:rsidR="001F7FC2" w:rsidRPr="001B2CD1" w:rsidRDefault="001F7FC2" w:rsidP="00864B9B">
      <w:pPr>
        <w:spacing w:after="0" w:line="240" w:lineRule="auto"/>
        <w:jc w:val="center"/>
        <w:rPr>
          <w:rFonts w:ascii="Times New Roman" w:hAnsi="Times New Roman" w:cs="Times New Roman"/>
          <w:sz w:val="24"/>
          <w:szCs w:val="24"/>
          <w:lang w:val="sr-Cyrl-RS"/>
        </w:rPr>
      </w:pPr>
    </w:p>
    <w:p w14:paraId="43D75CAC" w14:textId="6BB51E9C" w:rsidR="002F6EE6" w:rsidRPr="001B2CD1" w:rsidRDefault="001B2CD1" w:rsidP="005E482A">
      <w:pPr>
        <w:spacing w:after="0" w:line="240" w:lineRule="auto"/>
        <w:ind w:firstLine="720"/>
        <w:jc w:val="both"/>
        <w:rPr>
          <w:rFonts w:ascii="Times New Roman" w:hAnsi="Times New Roman" w:cs="Times New Roman"/>
          <w:sz w:val="24"/>
          <w:szCs w:val="24"/>
          <w:lang w:val="sr-Cyrl-RS"/>
        </w:rPr>
      </w:pPr>
      <w:r w:rsidRPr="001B2CD1">
        <w:rPr>
          <w:rFonts w:ascii="Times New Roman" w:hAnsi="Times New Roman" w:cs="Times New Roman"/>
          <w:sz w:val="24"/>
          <w:szCs w:val="24"/>
          <w:lang w:val="sr-Cyrl-RS"/>
        </w:rPr>
        <w:t>П</w:t>
      </w:r>
      <w:r w:rsidR="006419D1" w:rsidRPr="001B2CD1">
        <w:rPr>
          <w:rFonts w:ascii="Times New Roman" w:hAnsi="Times New Roman" w:cs="Times New Roman"/>
          <w:sz w:val="24"/>
          <w:szCs w:val="24"/>
          <w:lang w:val="sr-Cyrl-RS"/>
        </w:rPr>
        <w:t>ечат се користи у електронској форми и у форми отиска на папирном документу.</w:t>
      </w:r>
    </w:p>
    <w:p w14:paraId="380B0AE7" w14:textId="0384E4A7" w:rsidR="002F6EE6" w:rsidRPr="001B2CD1" w:rsidRDefault="001B2CD1" w:rsidP="005E482A">
      <w:pPr>
        <w:spacing w:after="0" w:line="240" w:lineRule="auto"/>
        <w:ind w:firstLine="720"/>
        <w:jc w:val="both"/>
        <w:rPr>
          <w:rFonts w:ascii="Times New Roman" w:hAnsi="Times New Roman" w:cs="Times New Roman"/>
          <w:sz w:val="24"/>
          <w:szCs w:val="24"/>
          <w:lang w:val="sr-Cyrl-RS"/>
        </w:rPr>
      </w:pPr>
      <w:r w:rsidRPr="001B2CD1">
        <w:rPr>
          <w:rFonts w:ascii="Times New Roman" w:hAnsi="Times New Roman" w:cs="Times New Roman"/>
          <w:sz w:val="24"/>
          <w:szCs w:val="24"/>
          <w:lang w:val="sr-Cyrl-RS"/>
        </w:rPr>
        <w:t>О</w:t>
      </w:r>
      <w:r w:rsidR="006419D1" w:rsidRPr="001B2CD1">
        <w:rPr>
          <w:rFonts w:ascii="Times New Roman" w:hAnsi="Times New Roman" w:cs="Times New Roman"/>
          <w:sz w:val="24"/>
          <w:szCs w:val="24"/>
          <w:lang w:val="sr-Cyrl-RS"/>
        </w:rPr>
        <w:t>ргани и имаоци јавних овлашћења користе квалификовани електронски печат када обављају послове управе употребом информационо-комуникационих технологија.</w:t>
      </w:r>
    </w:p>
    <w:p w14:paraId="1AAE0049" w14:textId="1A3C767F" w:rsidR="002F6EE6" w:rsidRPr="001B2CD1" w:rsidRDefault="001B2CD1" w:rsidP="005E482A">
      <w:pPr>
        <w:spacing w:after="0" w:line="240" w:lineRule="auto"/>
        <w:ind w:firstLine="720"/>
        <w:jc w:val="both"/>
        <w:rPr>
          <w:rFonts w:ascii="Times New Roman" w:hAnsi="Times New Roman" w:cs="Times New Roman"/>
          <w:sz w:val="24"/>
          <w:szCs w:val="24"/>
          <w:lang w:val="sr-Cyrl-RS"/>
        </w:rPr>
      </w:pPr>
      <w:r w:rsidRPr="001B2CD1">
        <w:rPr>
          <w:rFonts w:ascii="Times New Roman" w:hAnsi="Times New Roman" w:cs="Times New Roman"/>
          <w:sz w:val="24"/>
          <w:szCs w:val="24"/>
          <w:lang w:val="sr-Cyrl-RS"/>
        </w:rPr>
        <w:t>П</w:t>
      </w:r>
      <w:r w:rsidR="006419D1" w:rsidRPr="001B2CD1">
        <w:rPr>
          <w:rFonts w:ascii="Times New Roman" w:hAnsi="Times New Roman" w:cs="Times New Roman"/>
          <w:sz w:val="24"/>
          <w:szCs w:val="24"/>
          <w:lang w:val="sr-Cyrl-RS"/>
        </w:rPr>
        <w:t>ечат из става 2. овог члана има спољни приказ прописан овим законом.</w:t>
      </w:r>
      <w:r w:rsidRPr="001B2CD1">
        <w:rPr>
          <w:rFonts w:ascii="Times New Roman" w:hAnsi="Times New Roman" w:cs="Times New Roman"/>
          <w:sz w:val="24"/>
          <w:szCs w:val="24"/>
          <w:lang w:val="sr-Cyrl-RS"/>
        </w:rPr>
        <w:t>“</w:t>
      </w:r>
    </w:p>
    <w:p w14:paraId="204DA51F"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513EC773" w14:textId="77777777" w:rsidR="00DD3C4B" w:rsidRPr="007D7FD8" w:rsidRDefault="00864B9B" w:rsidP="00075F22">
      <w:pPr>
        <w:spacing w:after="0" w:line="240" w:lineRule="auto"/>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70765A9F"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Члан 3.</w:t>
      </w:r>
    </w:p>
    <w:p w14:paraId="361D838E" w14:textId="77777777" w:rsidR="001F7FC2" w:rsidRDefault="001F7FC2" w:rsidP="00864B9B">
      <w:pPr>
        <w:spacing w:after="0" w:line="240" w:lineRule="auto"/>
        <w:jc w:val="center"/>
        <w:rPr>
          <w:rFonts w:ascii="Times New Roman" w:hAnsi="Times New Roman" w:cs="Times New Roman"/>
          <w:color w:val="000000"/>
          <w:sz w:val="24"/>
          <w:szCs w:val="24"/>
          <w:lang w:val="sr-Cyrl-RS"/>
        </w:rPr>
      </w:pPr>
    </w:p>
    <w:p w14:paraId="065F3E36" w14:textId="782B6D50" w:rsidR="00DD3C4B" w:rsidRPr="00AE2432" w:rsidRDefault="00AE2432" w:rsidP="00AE2432">
      <w:pPr>
        <w:spacing w:after="0" w:line="240" w:lineRule="auto"/>
        <w:ind w:firstLine="708"/>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ab/>
      </w:r>
      <w:r w:rsidRPr="00AE2432">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CS"/>
        </w:rPr>
        <w:t>члану 3</w:t>
      </w:r>
      <w:r w:rsidRPr="00AE24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после става 3</w:t>
      </w:r>
      <w:r w:rsidRPr="00AE2432">
        <w:rPr>
          <w:rFonts w:ascii="Times New Roman" w:eastAsia="Times New Roman" w:hAnsi="Times New Roman" w:cs="Times New Roman"/>
          <w:sz w:val="24"/>
          <w:szCs w:val="24"/>
          <w:lang w:val="sr-Cyrl-CS"/>
        </w:rPr>
        <w:t>. додају се нови ставови</w:t>
      </w:r>
      <w:r>
        <w:rPr>
          <w:rFonts w:ascii="Times New Roman" w:eastAsia="Times New Roman" w:hAnsi="Times New Roman" w:cs="Times New Roman"/>
          <w:sz w:val="24"/>
          <w:szCs w:val="24"/>
          <w:lang w:val="sr-Cyrl-CS"/>
        </w:rPr>
        <w:t xml:space="preserve"> 4</w:t>
      </w:r>
      <w:r w:rsidRPr="00AE243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и 5</w:t>
      </w:r>
      <w:r w:rsidRPr="00AE2432">
        <w:rPr>
          <w:rFonts w:ascii="Times New Roman" w:eastAsia="Times New Roman" w:hAnsi="Times New Roman" w:cs="Times New Roman"/>
          <w:sz w:val="24"/>
          <w:szCs w:val="24"/>
          <w:lang w:val="sr-Cyrl-CS"/>
        </w:rPr>
        <w:t>. који гласе:</w:t>
      </w:r>
    </w:p>
    <w:p w14:paraId="0EE247F4" w14:textId="1779F111" w:rsidR="002F6EE6"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 Квалификовани сертификат за електронски печат, поред података из ст.1-3. овог члана</w:t>
      </w:r>
      <w:r w:rsidRPr="00AE2432">
        <w:rPr>
          <w:rFonts w:ascii="Times New Roman" w:hAnsi="Times New Roman" w:cs="Times New Roman"/>
          <w:sz w:val="24"/>
          <w:szCs w:val="24"/>
          <w:lang w:val="en-GB"/>
        </w:rPr>
        <w:t>,</w:t>
      </w:r>
      <w:r w:rsidRPr="00AE2432">
        <w:rPr>
          <w:rFonts w:ascii="Times New Roman" w:hAnsi="Times New Roman" w:cs="Times New Roman"/>
          <w:sz w:val="24"/>
          <w:szCs w:val="24"/>
          <w:lang w:val="sr-Cyrl-RS"/>
        </w:rPr>
        <w:t xml:space="preserve"> осим грба који се налази само у његовом спољном приказу</w:t>
      </w:r>
      <w:r w:rsidRPr="00AE2432">
        <w:rPr>
          <w:rFonts w:ascii="Times New Roman" w:hAnsi="Times New Roman" w:cs="Times New Roman"/>
          <w:sz w:val="24"/>
          <w:szCs w:val="24"/>
          <w:lang w:val="en-GB"/>
        </w:rPr>
        <w:t>,</w:t>
      </w:r>
      <w:r w:rsidRPr="00AE2432">
        <w:rPr>
          <w:rFonts w:ascii="Times New Roman" w:hAnsi="Times New Roman" w:cs="Times New Roman"/>
          <w:sz w:val="24"/>
          <w:szCs w:val="24"/>
          <w:lang w:val="sr-Cyrl-RS"/>
        </w:rPr>
        <w:t xml:space="preserve"> садржи и друге податке у складу са прописима којима се уређују услуге од поверења.</w:t>
      </w:r>
    </w:p>
    <w:p w14:paraId="19EF272C" w14:textId="5F22AC51" w:rsidR="002F6EE6" w:rsidRPr="007D7FD8" w:rsidRDefault="00AE2432" w:rsidP="00AE2432">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 xml:space="preserve">Веза између података за валидацију електронског печата и идентитета печатиоца садржана је у електронској потврди, односно квалификованом сертификату за електронски печат.“ </w:t>
      </w:r>
    </w:p>
    <w:p w14:paraId="545D5855" w14:textId="77777777" w:rsidR="00DD3C4B" w:rsidRPr="007D7FD8" w:rsidRDefault="00864B9B" w:rsidP="00AE2432">
      <w:pPr>
        <w:spacing w:after="0" w:line="240" w:lineRule="auto"/>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1C128847"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Члан 4.</w:t>
      </w:r>
    </w:p>
    <w:p w14:paraId="254CC16B" w14:textId="77777777" w:rsidR="001F7FC2" w:rsidRDefault="001F7FC2" w:rsidP="00864B9B">
      <w:pPr>
        <w:spacing w:after="0" w:line="240" w:lineRule="auto"/>
        <w:jc w:val="center"/>
        <w:rPr>
          <w:rFonts w:ascii="Times New Roman" w:hAnsi="Times New Roman" w:cs="Times New Roman"/>
          <w:color w:val="000000"/>
          <w:sz w:val="24"/>
          <w:szCs w:val="24"/>
          <w:lang w:val="sr-Cyrl-RS"/>
        </w:rPr>
      </w:pPr>
    </w:p>
    <w:p w14:paraId="7DEBA1A3" w14:textId="52820A2E" w:rsidR="002F6EE6" w:rsidRPr="007D7FD8" w:rsidRDefault="00AE2432" w:rsidP="00AE2432">
      <w:pPr>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ab/>
        <w:t>У наслову изнад члана 5. после речи „печата“ додају се речи „у форми отиска“.</w:t>
      </w:r>
    </w:p>
    <w:p w14:paraId="53A4E10D"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64EC6B1" w14:textId="37E6BFF3" w:rsidR="00DD3C4B" w:rsidRDefault="00AE2432" w:rsidP="00AE2432">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Члан </w:t>
      </w:r>
      <w:r w:rsidRPr="00AE2432">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sr-Cyrl-RS"/>
        </w:rPr>
        <w:t>.</w:t>
      </w:r>
    </w:p>
    <w:p w14:paraId="0CA4EFC1" w14:textId="77777777" w:rsidR="001F7FC2" w:rsidRPr="007D7FD8" w:rsidRDefault="001F7FC2" w:rsidP="00AE2432">
      <w:pPr>
        <w:spacing w:after="0" w:line="240" w:lineRule="auto"/>
        <w:jc w:val="center"/>
        <w:rPr>
          <w:rFonts w:ascii="Times New Roman" w:hAnsi="Times New Roman" w:cs="Times New Roman"/>
          <w:sz w:val="24"/>
          <w:szCs w:val="24"/>
          <w:lang w:val="sr-Cyrl-RS"/>
        </w:rPr>
      </w:pPr>
    </w:p>
    <w:p w14:paraId="30AF0885" w14:textId="6EFBF20F" w:rsidR="00AE2432" w:rsidRPr="007D7FD8" w:rsidRDefault="00AE2432" w:rsidP="00AE2432">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У наслову изнад члана 6. после речи „печата“ додају се речи „у форми отиска“.</w:t>
      </w:r>
    </w:p>
    <w:p w14:paraId="0C47ABF6"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2F257A43" w14:textId="3A964158" w:rsidR="00AE2432" w:rsidRDefault="00AE2432" w:rsidP="00AE2432">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6.</w:t>
      </w:r>
    </w:p>
    <w:p w14:paraId="2E8E7656" w14:textId="77777777" w:rsidR="001F7FC2" w:rsidRDefault="001F7FC2" w:rsidP="00AE2432">
      <w:pPr>
        <w:spacing w:after="0" w:line="240" w:lineRule="auto"/>
        <w:jc w:val="center"/>
        <w:rPr>
          <w:rFonts w:ascii="Times New Roman" w:hAnsi="Times New Roman" w:cs="Times New Roman"/>
          <w:color w:val="000000"/>
          <w:sz w:val="24"/>
          <w:szCs w:val="24"/>
          <w:lang w:val="sr-Cyrl-RS"/>
        </w:rPr>
      </w:pPr>
    </w:p>
    <w:p w14:paraId="0F6AD220" w14:textId="40C8CFCD" w:rsidR="00AE2432" w:rsidRPr="008B4968" w:rsidRDefault="00AE2432" w:rsidP="00AE2432">
      <w:pPr>
        <w:spacing w:after="0" w:line="240" w:lineRule="auto"/>
        <w:ind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После члана 6, д</w:t>
      </w:r>
      <w:r w:rsidRPr="008B4968">
        <w:rPr>
          <w:rFonts w:ascii="Times New Roman" w:eastAsia="Times New Roman" w:hAnsi="Times New Roman" w:cs="Times New Roman"/>
          <w:sz w:val="24"/>
          <w:szCs w:val="24"/>
          <w:lang w:val="sr-Cyrl-RS"/>
        </w:rPr>
        <w:t>одаје се наслов изнад чл</w:t>
      </w:r>
      <w:r>
        <w:rPr>
          <w:rFonts w:ascii="Times New Roman" w:eastAsia="Times New Roman" w:hAnsi="Times New Roman" w:cs="Times New Roman"/>
          <w:sz w:val="24"/>
          <w:szCs w:val="24"/>
          <w:lang w:val="sr-Cyrl-RS"/>
        </w:rPr>
        <w:t>ана и нови члан 6</w:t>
      </w:r>
      <w:r w:rsidRPr="008B4968">
        <w:rPr>
          <w:rFonts w:ascii="Times New Roman" w:eastAsia="Times New Roman" w:hAnsi="Times New Roman" w:cs="Times New Roman"/>
          <w:sz w:val="24"/>
          <w:szCs w:val="24"/>
          <w:lang w:val="sr-Cyrl-RS"/>
        </w:rPr>
        <w:t xml:space="preserve">а, који гласи: </w:t>
      </w:r>
    </w:p>
    <w:p w14:paraId="600E39E3" w14:textId="77777777" w:rsidR="00377D2B" w:rsidRPr="007D7FD8" w:rsidRDefault="00377D2B" w:rsidP="001817BD">
      <w:pPr>
        <w:spacing w:after="0" w:line="240" w:lineRule="auto"/>
        <w:rPr>
          <w:rFonts w:ascii="Times New Roman" w:hAnsi="Times New Roman" w:cs="Times New Roman"/>
          <w:color w:val="000000"/>
          <w:sz w:val="24"/>
          <w:szCs w:val="24"/>
          <w:lang w:val="sr-Cyrl-RS"/>
        </w:rPr>
      </w:pPr>
    </w:p>
    <w:p w14:paraId="5E9E22AA" w14:textId="070F24E7" w:rsidR="00377D2B" w:rsidRPr="00AE2432" w:rsidRDefault="00AE2432" w:rsidP="00377D2B">
      <w:pPr>
        <w:spacing w:after="0" w:line="240" w:lineRule="auto"/>
        <w:jc w:val="center"/>
        <w:rPr>
          <w:rFonts w:ascii="Times New Roman" w:hAnsi="Times New Roman" w:cs="Times New Roman"/>
          <w:sz w:val="24"/>
          <w:szCs w:val="24"/>
          <w:lang w:val="sr-Cyrl-RS"/>
        </w:rPr>
      </w:pPr>
      <w:r w:rsidRPr="00AE2432">
        <w:rPr>
          <w:rFonts w:ascii="Times New Roman" w:hAnsi="Times New Roman" w:cs="Times New Roman"/>
          <w:sz w:val="24"/>
          <w:szCs w:val="24"/>
          <w:lang w:val="sr-Cyrl-RS"/>
        </w:rPr>
        <w:lastRenderedPageBreak/>
        <w:t>„Облик, величина и начин исписивања текста у спољном приказу квалификованог електронског печата</w:t>
      </w:r>
    </w:p>
    <w:p w14:paraId="73A4BCBB" w14:textId="43B42701" w:rsidR="00377D2B" w:rsidRDefault="00AE2432" w:rsidP="00377D2B">
      <w:pPr>
        <w:spacing w:after="0" w:line="240" w:lineRule="auto"/>
        <w:jc w:val="center"/>
        <w:rPr>
          <w:rFonts w:ascii="Times New Roman" w:hAnsi="Times New Roman" w:cs="Times New Roman"/>
          <w:sz w:val="24"/>
          <w:szCs w:val="24"/>
          <w:lang w:val="sr-Cyrl-RS"/>
        </w:rPr>
      </w:pPr>
      <w:r w:rsidRPr="00AE2432">
        <w:rPr>
          <w:rFonts w:ascii="Times New Roman" w:hAnsi="Times New Roman" w:cs="Times New Roman"/>
          <w:sz w:val="24"/>
          <w:szCs w:val="24"/>
          <w:lang w:val="sr-Cyrl-RS"/>
        </w:rPr>
        <w:t>Члан 6a.</w:t>
      </w:r>
    </w:p>
    <w:p w14:paraId="70FE001E" w14:textId="77777777" w:rsidR="00D70484" w:rsidRPr="00AE2432" w:rsidRDefault="00D70484" w:rsidP="00377D2B">
      <w:pPr>
        <w:spacing w:after="0" w:line="240" w:lineRule="auto"/>
        <w:jc w:val="center"/>
        <w:rPr>
          <w:rFonts w:ascii="Times New Roman" w:hAnsi="Times New Roman" w:cs="Times New Roman"/>
          <w:sz w:val="24"/>
          <w:szCs w:val="24"/>
          <w:lang w:val="sr-Cyrl-RS"/>
        </w:rPr>
      </w:pPr>
    </w:p>
    <w:p w14:paraId="11E93E22" w14:textId="20448D78"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Текст у спољном приказу квалификованог електронског печата исписује се у правоугаоном пољу најмање ширине 30 милиметара и висине 20 милиметара.</w:t>
      </w:r>
    </w:p>
    <w:p w14:paraId="3C015CEB" w14:textId="29B8B997"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Са леве стране приказује се грб, а десно од грба исписује се садржина печата из члана 3. овог закона по левој маргини.</w:t>
      </w:r>
    </w:p>
    <w:p w14:paraId="1B56708D" w14:textId="02D4E6D2"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 xml:space="preserve">Садржина печата из става 2. овог члана исписује се  тако што </w:t>
      </w:r>
      <w:r w:rsidR="004F6A23">
        <w:rPr>
          <w:rFonts w:ascii="Times New Roman" w:hAnsi="Times New Roman" w:cs="Times New Roman"/>
          <w:sz w:val="24"/>
          <w:szCs w:val="24"/>
          <w:lang w:val="sr-Cyrl-RS"/>
        </w:rPr>
        <w:t>се у првом реду исписује назив Републике С</w:t>
      </w:r>
      <w:r w:rsidRPr="00AE2432">
        <w:rPr>
          <w:rFonts w:ascii="Times New Roman" w:hAnsi="Times New Roman" w:cs="Times New Roman"/>
          <w:sz w:val="24"/>
          <w:szCs w:val="24"/>
          <w:lang w:val="sr-Cyrl-RS"/>
        </w:rPr>
        <w:t>рбије.</w:t>
      </w:r>
    </w:p>
    <w:p w14:paraId="5E288825" w14:textId="018E45D9"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У спољном приказу печата органа чије је седиште на територији аутономне покрајине, назив аутономне покрајине исписује се у пр</w:t>
      </w:r>
      <w:r w:rsidR="00610807">
        <w:rPr>
          <w:rFonts w:ascii="Times New Roman" w:hAnsi="Times New Roman" w:cs="Times New Roman"/>
          <w:sz w:val="24"/>
          <w:szCs w:val="24"/>
          <w:lang w:val="sr-Cyrl-RS"/>
        </w:rPr>
        <w:t>вом следећем реду испод назива Републике С</w:t>
      </w:r>
      <w:r w:rsidRPr="00AE2432">
        <w:rPr>
          <w:rFonts w:ascii="Times New Roman" w:hAnsi="Times New Roman" w:cs="Times New Roman"/>
          <w:sz w:val="24"/>
          <w:szCs w:val="24"/>
          <w:lang w:val="sr-Cyrl-RS"/>
        </w:rPr>
        <w:t>рбије.</w:t>
      </w:r>
    </w:p>
    <w:p w14:paraId="53FBD2C0" w14:textId="06F56D65"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У следећем реду исписује се назив органа.</w:t>
      </w:r>
    </w:p>
    <w:p w14:paraId="7ED0EB62" w14:textId="1380FAE1"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Назив органа управе у саставу министарства исписује се у следећем реду, а у наредном седиште органа, односно органа управе у саставу министарства.</w:t>
      </w:r>
    </w:p>
    <w:p w14:paraId="6D0CADAB" w14:textId="5EFC93CF" w:rsidR="00942094"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Ако је организациона јединица у државном и другом органу законом овлашћена да одлучује у управном поступку или у другим појединачним стварима, у следећем реду исписује се назив и седиште те јединице.</w:t>
      </w:r>
    </w:p>
    <w:p w14:paraId="592FBAF3" w14:textId="388CACAF" w:rsidR="00942094"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У случају када се, у складу са овим законом, текст печата органа исписује и на језику и писму националних мањина, текст квалификованог печата исписује се и на језику и писму националних мањина, у наставку текста печата на српском језику ћириличког писма.</w:t>
      </w:r>
    </w:p>
    <w:p w14:paraId="63FC55DE" w14:textId="48471577" w:rsidR="00377D2B" w:rsidRPr="00AE2432" w:rsidRDefault="00AE2432" w:rsidP="00E541B5">
      <w:pPr>
        <w:spacing w:after="0" w:line="240" w:lineRule="auto"/>
        <w:ind w:firstLine="720"/>
        <w:jc w:val="both"/>
        <w:rPr>
          <w:rFonts w:ascii="Times New Roman" w:hAnsi="Times New Roman" w:cs="Times New Roman"/>
          <w:sz w:val="24"/>
          <w:szCs w:val="24"/>
          <w:lang w:val="sr-Cyrl-RS"/>
        </w:rPr>
      </w:pPr>
      <w:r w:rsidRPr="00AE2432">
        <w:rPr>
          <w:rFonts w:ascii="Times New Roman" w:hAnsi="Times New Roman" w:cs="Times New Roman"/>
          <w:sz w:val="24"/>
          <w:szCs w:val="24"/>
          <w:lang w:val="sr-Cyrl-RS"/>
        </w:rPr>
        <w:t>У дну текста спољног приказа електронског печата исписује се датум печатирања.</w:t>
      </w:r>
      <w:r>
        <w:rPr>
          <w:rFonts w:ascii="Times New Roman" w:hAnsi="Times New Roman" w:cs="Times New Roman"/>
          <w:sz w:val="24"/>
          <w:szCs w:val="24"/>
          <w:lang w:val="sr-Cyrl-RS"/>
        </w:rPr>
        <w:t>“</w:t>
      </w:r>
    </w:p>
    <w:p w14:paraId="4BDB7221" w14:textId="77777777" w:rsidR="00377D2B" w:rsidRPr="00AE2432" w:rsidRDefault="00377D2B" w:rsidP="00864B9B">
      <w:pPr>
        <w:spacing w:after="0" w:line="240" w:lineRule="auto"/>
        <w:rPr>
          <w:rFonts w:ascii="Times New Roman" w:hAnsi="Times New Roman" w:cs="Times New Roman"/>
          <w:sz w:val="24"/>
          <w:szCs w:val="24"/>
          <w:lang w:val="sr-Cyrl-RS"/>
        </w:rPr>
      </w:pPr>
    </w:p>
    <w:p w14:paraId="51CAC9A1"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BA61222"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Члан 7.</w:t>
      </w:r>
    </w:p>
    <w:p w14:paraId="0D28A5DB" w14:textId="77777777" w:rsidR="00F030B0" w:rsidRPr="007D7FD8" w:rsidRDefault="00F030B0" w:rsidP="00864B9B">
      <w:pPr>
        <w:spacing w:after="0" w:line="240" w:lineRule="auto"/>
        <w:jc w:val="center"/>
        <w:rPr>
          <w:rFonts w:ascii="Times New Roman" w:hAnsi="Times New Roman" w:cs="Times New Roman"/>
          <w:sz w:val="24"/>
          <w:szCs w:val="24"/>
          <w:lang w:val="sr-Cyrl-RS"/>
        </w:rPr>
      </w:pPr>
    </w:p>
    <w:p w14:paraId="5D128ABA" w14:textId="69B2B24E" w:rsidR="00DD3C4B" w:rsidRPr="007D7FD8" w:rsidRDefault="00F030B0" w:rsidP="00F030B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У члану 7. став 1. после речи „бојом“ брише се запета и додају се речи „</w:t>
      </w:r>
      <w:r w:rsidRPr="00F030B0">
        <w:rPr>
          <w:rFonts w:ascii="Times New Roman" w:hAnsi="Times New Roman" w:cs="Times New Roman"/>
          <w:sz w:val="24"/>
          <w:szCs w:val="24"/>
          <w:lang w:val="sr-Cyrl-RS"/>
        </w:rPr>
        <w:t>и најмање један спољни приказ квалификованог електронског  печата</w:t>
      </w:r>
      <w:r w:rsidR="002F6EE6" w:rsidRPr="00F030B0">
        <w:rPr>
          <w:rFonts w:ascii="Times New Roman" w:hAnsi="Times New Roman" w:cs="Times New Roman"/>
          <w:sz w:val="24"/>
          <w:szCs w:val="24"/>
          <w:lang w:val="sr-Cyrl-RS"/>
        </w:rPr>
        <w:t>,</w:t>
      </w:r>
      <w:r>
        <w:rPr>
          <w:rFonts w:ascii="Times New Roman" w:hAnsi="Times New Roman" w:cs="Times New Roman"/>
          <w:color w:val="000000"/>
          <w:sz w:val="24"/>
          <w:szCs w:val="24"/>
          <w:lang w:val="sr-Cyrl-RS"/>
        </w:rPr>
        <w:t>“.</w:t>
      </w:r>
    </w:p>
    <w:p w14:paraId="2B60DC76" w14:textId="6E54270D" w:rsidR="002F6EE6" w:rsidRPr="008D4417" w:rsidRDefault="008D4417" w:rsidP="00E541B5">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У ставу 2. после речи „примерак“ додају се речи „</w:t>
      </w:r>
      <w:r>
        <w:rPr>
          <w:rFonts w:ascii="Times New Roman" w:hAnsi="Times New Roman" w:cs="Times New Roman"/>
          <w:sz w:val="24"/>
          <w:szCs w:val="24"/>
          <w:lang w:val="sr-Cyrl-RS"/>
        </w:rPr>
        <w:t>печата за отисак“, а после речи „органа“ брише се тачка, додаје запета и речи „</w:t>
      </w:r>
      <w:r w:rsidRPr="008D4417">
        <w:rPr>
          <w:rFonts w:ascii="Times New Roman" w:hAnsi="Times New Roman" w:cs="Times New Roman"/>
          <w:sz w:val="24"/>
          <w:szCs w:val="24"/>
          <w:lang w:val="sr-Cyrl-RS"/>
        </w:rPr>
        <w:t>док сваки издати квалификовани електронски печат има јединствен серијски број који је садржан у квалификованом сертификату за електронски печат.“</w:t>
      </w:r>
    </w:p>
    <w:p w14:paraId="2F0E21C9" w14:textId="77777777" w:rsidR="002F6EE6" w:rsidRPr="007D7FD8" w:rsidRDefault="002F6EE6" w:rsidP="00864B9B">
      <w:pPr>
        <w:spacing w:after="0" w:line="240" w:lineRule="auto"/>
        <w:rPr>
          <w:rFonts w:ascii="Times New Roman" w:hAnsi="Times New Roman" w:cs="Times New Roman"/>
          <w:sz w:val="24"/>
          <w:szCs w:val="24"/>
          <w:lang w:val="sr-Cyrl-RS"/>
        </w:rPr>
      </w:pPr>
    </w:p>
    <w:p w14:paraId="591A7596"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71DD9E6"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Члан 8.</w:t>
      </w:r>
    </w:p>
    <w:p w14:paraId="5B5770B7" w14:textId="77777777" w:rsidR="00D70484" w:rsidRDefault="00D70484" w:rsidP="00864B9B">
      <w:pPr>
        <w:spacing w:after="0" w:line="240" w:lineRule="auto"/>
        <w:jc w:val="center"/>
        <w:rPr>
          <w:rFonts w:ascii="Times New Roman" w:hAnsi="Times New Roman" w:cs="Times New Roman"/>
          <w:color w:val="000000"/>
          <w:sz w:val="24"/>
          <w:szCs w:val="24"/>
          <w:lang w:val="sr-Cyrl-RS"/>
        </w:rPr>
      </w:pPr>
    </w:p>
    <w:p w14:paraId="09A9254B" w14:textId="2410FF22" w:rsidR="008D4417" w:rsidRPr="007D7FD8" w:rsidRDefault="008D4417" w:rsidP="008D4417">
      <w:pPr>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ab/>
        <w:t>У наслову изнад члана 8. после речи „печат“ додају се речи „у форми отиска“.</w:t>
      </w:r>
    </w:p>
    <w:p w14:paraId="550BC143" w14:textId="67257288" w:rsidR="00DD3C4B" w:rsidRPr="007D7FD8" w:rsidRDefault="00DD3C4B" w:rsidP="008D4417">
      <w:pPr>
        <w:spacing w:after="0" w:line="240" w:lineRule="auto"/>
        <w:rPr>
          <w:rFonts w:ascii="Times New Roman" w:hAnsi="Times New Roman" w:cs="Times New Roman"/>
          <w:sz w:val="24"/>
          <w:szCs w:val="24"/>
          <w:lang w:val="sr-Cyrl-RS"/>
        </w:rPr>
      </w:pPr>
    </w:p>
    <w:p w14:paraId="4EEDA59A"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0DF6DD4A" w14:textId="7777777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Члан 9.</w:t>
      </w:r>
    </w:p>
    <w:p w14:paraId="448BF306"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764772AE" w14:textId="77777777" w:rsidR="00617844" w:rsidRDefault="00617844" w:rsidP="00E541B5">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9. став 1. после речи „печат“ додају се речи „у форми отиска“.</w:t>
      </w:r>
    </w:p>
    <w:p w14:paraId="52941947" w14:textId="48F3DAAC" w:rsidR="002F6EE6" w:rsidRPr="007D7FD8" w:rsidRDefault="001A58F3" w:rsidP="00E541B5">
      <w:pPr>
        <w:spacing w:after="0" w:line="240" w:lineRule="auto"/>
        <w:ind w:firstLine="720"/>
        <w:jc w:val="both"/>
        <w:rPr>
          <w:rFonts w:ascii="Times New Roman" w:hAnsi="Times New Roman" w:cs="Times New Roman"/>
          <w:color w:val="FF0000"/>
          <w:sz w:val="24"/>
          <w:szCs w:val="24"/>
          <w:lang w:val="sr-Cyrl-RS"/>
        </w:rPr>
      </w:pPr>
      <w:r>
        <w:rPr>
          <w:rFonts w:ascii="Times New Roman" w:hAnsi="Times New Roman" w:cs="Times New Roman"/>
          <w:color w:val="000000"/>
          <w:sz w:val="24"/>
          <w:szCs w:val="24"/>
          <w:lang w:val="sr-Cyrl-RS"/>
        </w:rPr>
        <w:t>После става 1. додају се ст.</w:t>
      </w:r>
      <w:r w:rsidR="00617844">
        <w:rPr>
          <w:rFonts w:ascii="Times New Roman" w:hAnsi="Times New Roman" w:cs="Times New Roman"/>
          <w:color w:val="000000"/>
          <w:sz w:val="24"/>
          <w:szCs w:val="24"/>
          <w:lang w:val="sr-Cyrl-RS"/>
        </w:rPr>
        <w:t xml:space="preserve"> 2. и 3. који гласе:</w:t>
      </w:r>
    </w:p>
    <w:p w14:paraId="4D3A07AF" w14:textId="3F785A53" w:rsidR="00441CD0" w:rsidRPr="00617844" w:rsidRDefault="00617844" w:rsidP="00E541B5">
      <w:pPr>
        <w:spacing w:after="0" w:line="240" w:lineRule="auto"/>
        <w:ind w:firstLine="720"/>
        <w:jc w:val="both"/>
        <w:rPr>
          <w:rFonts w:ascii="Times New Roman" w:hAnsi="Times New Roman" w:cs="Times New Roman"/>
          <w:sz w:val="24"/>
          <w:szCs w:val="24"/>
          <w:lang w:val="sr-Cyrl-RS"/>
        </w:rPr>
      </w:pPr>
      <w:r w:rsidRPr="00617844">
        <w:rPr>
          <w:rFonts w:ascii="Times New Roman" w:hAnsi="Times New Roman" w:cs="Times New Roman"/>
          <w:sz w:val="24"/>
          <w:szCs w:val="24"/>
          <w:lang w:val="sr-Cyrl-RS"/>
        </w:rPr>
        <w:t>„Квалификовани електронски печат и квалификовани електронски печат на да</w:t>
      </w:r>
      <w:r w:rsidR="00B70DFF">
        <w:rPr>
          <w:rFonts w:ascii="Times New Roman" w:hAnsi="Times New Roman" w:cs="Times New Roman"/>
          <w:sz w:val="24"/>
          <w:szCs w:val="24"/>
          <w:lang w:val="sr-Cyrl-RS"/>
        </w:rPr>
        <w:t>љину се чувају и њима се рукује</w:t>
      </w:r>
      <w:r w:rsidRPr="00617844">
        <w:rPr>
          <w:rFonts w:ascii="Times New Roman" w:hAnsi="Times New Roman" w:cs="Times New Roman"/>
          <w:sz w:val="24"/>
          <w:szCs w:val="24"/>
          <w:lang w:val="sr-Cyrl-RS"/>
        </w:rPr>
        <w:t xml:space="preserve"> у складу са прописима у области услуга.</w:t>
      </w:r>
    </w:p>
    <w:p w14:paraId="169A97E1" w14:textId="5F5754AB" w:rsidR="002F6EE6" w:rsidRPr="00617844" w:rsidRDefault="00617844" w:rsidP="00E541B5">
      <w:pPr>
        <w:spacing w:after="0" w:line="240" w:lineRule="auto"/>
        <w:jc w:val="both"/>
        <w:rPr>
          <w:rFonts w:ascii="Times New Roman" w:hAnsi="Times New Roman" w:cs="Times New Roman"/>
          <w:sz w:val="24"/>
          <w:szCs w:val="24"/>
          <w:lang w:val="sr-Cyrl-RS"/>
        </w:rPr>
      </w:pPr>
      <w:r w:rsidRPr="00617844">
        <w:rPr>
          <w:rFonts w:ascii="Times New Roman" w:hAnsi="Times New Roman" w:cs="Times New Roman"/>
          <w:sz w:val="24"/>
          <w:szCs w:val="24"/>
          <w:lang w:val="sr-Cyrl-RS"/>
        </w:rPr>
        <w:lastRenderedPageBreak/>
        <w:t xml:space="preserve"> </w:t>
      </w:r>
      <w:r w:rsidRPr="00617844">
        <w:rPr>
          <w:rFonts w:ascii="Times New Roman" w:hAnsi="Times New Roman" w:cs="Times New Roman"/>
          <w:sz w:val="24"/>
          <w:szCs w:val="24"/>
          <w:lang w:val="sr-Cyrl-RS"/>
        </w:rPr>
        <w:tab/>
        <w:t>Квалификованим електронским печатом може се руковати и ван службених просторија када треба извршити службене радње ван тих просторија</w:t>
      </w:r>
      <w:r w:rsidR="00531FC5">
        <w:rPr>
          <w:rFonts w:ascii="Times New Roman" w:hAnsi="Times New Roman" w:cs="Times New Roman"/>
          <w:sz w:val="24"/>
          <w:szCs w:val="24"/>
          <w:lang w:val="sr-Cyrl-RS"/>
        </w:rPr>
        <w:t>.“</w:t>
      </w:r>
      <w:r w:rsidRPr="00617844">
        <w:rPr>
          <w:rFonts w:ascii="Times New Roman" w:hAnsi="Times New Roman" w:cs="Times New Roman"/>
          <w:sz w:val="24"/>
          <w:szCs w:val="24"/>
          <w:lang w:val="sr-Cyrl-RS"/>
        </w:rPr>
        <w:t xml:space="preserve"> </w:t>
      </w:r>
    </w:p>
    <w:p w14:paraId="78550A51" w14:textId="18375B2B" w:rsidR="000F5B43" w:rsidRPr="000F5B43" w:rsidRDefault="000F5B43" w:rsidP="000F5B43">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0F5B43">
        <w:rPr>
          <w:rFonts w:ascii="Times New Roman" w:eastAsia="Times New Roman" w:hAnsi="Times New Roman" w:cs="Times New Roman"/>
          <w:sz w:val="24"/>
          <w:szCs w:val="24"/>
          <w:lang w:val="sr-Cyrl-RS"/>
        </w:rPr>
        <w:t>Досадашњи ст.</w:t>
      </w:r>
      <w:r>
        <w:rPr>
          <w:rFonts w:ascii="Times New Roman" w:eastAsia="Times New Roman" w:hAnsi="Times New Roman" w:cs="Times New Roman"/>
          <w:sz w:val="24"/>
          <w:szCs w:val="24"/>
          <w:lang w:val="sr-Cyrl-RS"/>
        </w:rPr>
        <w:t xml:space="preserve"> 2. и 3</w:t>
      </w:r>
      <w:r w:rsidRPr="000F5B43">
        <w:rPr>
          <w:rFonts w:ascii="Times New Roman" w:eastAsia="Times New Roman" w:hAnsi="Times New Roman" w:cs="Times New Roman"/>
          <w:sz w:val="24"/>
          <w:szCs w:val="24"/>
          <w:lang w:val="sr-Cyrl-RS"/>
        </w:rPr>
        <w:t xml:space="preserve">. постају ст. </w:t>
      </w:r>
      <w:r>
        <w:rPr>
          <w:rFonts w:ascii="Times New Roman" w:eastAsia="Times New Roman" w:hAnsi="Times New Roman" w:cs="Times New Roman"/>
          <w:sz w:val="24"/>
          <w:szCs w:val="24"/>
          <w:lang w:val="sr-Cyrl-RS"/>
        </w:rPr>
        <w:t>4</w:t>
      </w:r>
      <w:r w:rsidRPr="000F5B43">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lang w:val="sr-Cyrl-RS"/>
        </w:rPr>
        <w:t>5</w:t>
      </w:r>
      <w:r w:rsidRPr="000F5B43">
        <w:rPr>
          <w:rFonts w:ascii="Times New Roman" w:eastAsia="Times New Roman" w:hAnsi="Times New Roman" w:cs="Times New Roman"/>
          <w:sz w:val="24"/>
          <w:szCs w:val="24"/>
          <w:lang w:val="sr-Cyrl-RS"/>
        </w:rPr>
        <w:t>.</w:t>
      </w:r>
    </w:p>
    <w:p w14:paraId="6AC016EF" w14:textId="77777777" w:rsidR="002F6EE6" w:rsidRPr="007D7FD8" w:rsidRDefault="002F6EE6" w:rsidP="00864B9B">
      <w:pPr>
        <w:spacing w:after="0" w:line="240" w:lineRule="auto"/>
        <w:rPr>
          <w:rFonts w:ascii="Times New Roman" w:hAnsi="Times New Roman" w:cs="Times New Roman"/>
          <w:sz w:val="24"/>
          <w:szCs w:val="24"/>
          <w:lang w:val="sr-Cyrl-RS"/>
        </w:rPr>
      </w:pPr>
    </w:p>
    <w:p w14:paraId="4D9D9359" w14:textId="5E0512BA" w:rsidR="00DD3C4B" w:rsidRPr="007D7FD8" w:rsidRDefault="00864B9B" w:rsidP="00933AF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312A96B9" w14:textId="068B37D1" w:rsidR="00DD3C4B" w:rsidRDefault="00933AFB"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10</w:t>
      </w:r>
      <w:r w:rsidR="00864B9B" w:rsidRPr="007D7FD8">
        <w:rPr>
          <w:rFonts w:ascii="Times New Roman" w:hAnsi="Times New Roman" w:cs="Times New Roman"/>
          <w:color w:val="000000"/>
          <w:sz w:val="24"/>
          <w:szCs w:val="24"/>
          <w:lang w:val="sr-Cyrl-RS"/>
        </w:rPr>
        <w:t>.</w:t>
      </w:r>
    </w:p>
    <w:p w14:paraId="47F6FF27"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74DABF22" w14:textId="77777777" w:rsidR="00933AFB" w:rsidRDefault="00933AFB" w:rsidP="00E541B5">
      <w:pPr>
        <w:spacing w:after="0" w:line="240" w:lineRule="auto"/>
        <w:ind w:firstLine="720"/>
        <w:jc w:val="both"/>
        <w:rPr>
          <w:rFonts w:ascii="Times New Roman" w:eastAsia="Times New Roman" w:hAnsi="Times New Roman" w:cs="Times New Roman"/>
          <w:sz w:val="24"/>
          <w:szCs w:val="24"/>
          <w:lang w:val="sr-Cyrl-CS"/>
        </w:rPr>
      </w:pPr>
      <w:r w:rsidRPr="00AE2432">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CS"/>
        </w:rPr>
        <w:t>члану 13</w:t>
      </w:r>
      <w:r w:rsidRPr="00AE24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после става 1</w:t>
      </w:r>
      <w:r w:rsidRPr="00AE2432">
        <w:rPr>
          <w:rFonts w:ascii="Times New Roman" w:eastAsia="Times New Roman" w:hAnsi="Times New Roman" w:cs="Times New Roman"/>
          <w:sz w:val="24"/>
          <w:szCs w:val="24"/>
          <w:lang w:val="sr-Cyrl-CS"/>
        </w:rPr>
        <w:t>. додај</w:t>
      </w:r>
      <w:r>
        <w:rPr>
          <w:rFonts w:ascii="Times New Roman" w:eastAsia="Times New Roman" w:hAnsi="Times New Roman" w:cs="Times New Roman"/>
          <w:sz w:val="24"/>
          <w:szCs w:val="24"/>
          <w:lang w:val="sr-Cyrl-CS"/>
        </w:rPr>
        <w:t>е</w:t>
      </w:r>
      <w:r w:rsidRPr="00AE2432">
        <w:rPr>
          <w:rFonts w:ascii="Times New Roman" w:eastAsia="Times New Roman" w:hAnsi="Times New Roman" w:cs="Times New Roman"/>
          <w:sz w:val="24"/>
          <w:szCs w:val="24"/>
          <w:lang w:val="sr-Cyrl-CS"/>
        </w:rPr>
        <w:t xml:space="preserve"> се став</w:t>
      </w:r>
      <w:r>
        <w:rPr>
          <w:rFonts w:ascii="Times New Roman" w:eastAsia="Times New Roman" w:hAnsi="Times New Roman" w:cs="Times New Roman"/>
          <w:sz w:val="24"/>
          <w:szCs w:val="24"/>
          <w:lang w:val="sr-Cyrl-CS"/>
        </w:rPr>
        <w:t xml:space="preserve"> 2</w:t>
      </w:r>
      <w:r w:rsidRPr="00AE243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AE2432">
        <w:rPr>
          <w:rFonts w:ascii="Times New Roman" w:eastAsia="Times New Roman" w:hAnsi="Times New Roman" w:cs="Times New Roman"/>
          <w:sz w:val="24"/>
          <w:szCs w:val="24"/>
          <w:lang w:val="sr-Cyrl-CS"/>
        </w:rPr>
        <w:t>који глас</w:t>
      </w:r>
      <w:r>
        <w:rPr>
          <w:rFonts w:ascii="Times New Roman" w:eastAsia="Times New Roman" w:hAnsi="Times New Roman" w:cs="Times New Roman"/>
          <w:sz w:val="24"/>
          <w:szCs w:val="24"/>
          <w:lang w:val="sr-Cyrl-CS"/>
        </w:rPr>
        <w:t>и:</w:t>
      </w:r>
    </w:p>
    <w:p w14:paraId="408304C9" w14:textId="4EDC08E2" w:rsidR="00942094" w:rsidRPr="00933AFB" w:rsidRDefault="00933AFB" w:rsidP="00E541B5">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CS"/>
        </w:rPr>
        <w:t>„</w:t>
      </w:r>
      <w:r w:rsidRPr="007D7FD8">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К</w:t>
      </w:r>
      <w:r w:rsidRPr="00933AFB">
        <w:rPr>
          <w:rFonts w:ascii="Times New Roman" w:hAnsi="Times New Roman" w:cs="Times New Roman"/>
          <w:sz w:val="24"/>
          <w:szCs w:val="24"/>
          <w:lang w:val="sr-Cyrl-RS"/>
        </w:rPr>
        <w:t>валификовани електронски печат се ставља ван употребе и мора се уништити у случају наступања разлога из става 1. овог члана, као и у случају престанка важења или опозива квалификованог електронског сертификата за електронски печат у складу са прописима којима се уређују услуге од поверења</w:t>
      </w:r>
      <w:r w:rsidR="00E116EA">
        <w:rPr>
          <w:rFonts w:ascii="Times New Roman" w:hAnsi="Times New Roman" w:cs="Times New Roman"/>
          <w:sz w:val="24"/>
          <w:szCs w:val="24"/>
          <w:lang w:val="sr-Cyrl-RS"/>
        </w:rPr>
        <w:t>.“</w:t>
      </w:r>
    </w:p>
    <w:p w14:paraId="73CE07C2" w14:textId="4A0FDD92" w:rsidR="00006920" w:rsidRPr="00933AFB" w:rsidRDefault="00933AFB" w:rsidP="00933AFB">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0F5B43">
        <w:rPr>
          <w:rFonts w:ascii="Times New Roman" w:eastAsia="Times New Roman" w:hAnsi="Times New Roman" w:cs="Times New Roman"/>
          <w:sz w:val="24"/>
          <w:szCs w:val="24"/>
          <w:lang w:val="sr-Cyrl-RS"/>
        </w:rPr>
        <w:t>Досадашњи ст</w:t>
      </w:r>
      <w:r>
        <w:rPr>
          <w:rFonts w:ascii="Times New Roman" w:eastAsia="Times New Roman" w:hAnsi="Times New Roman" w:cs="Times New Roman"/>
          <w:sz w:val="24"/>
          <w:szCs w:val="24"/>
          <w:lang w:val="sr-Cyrl-RS"/>
        </w:rPr>
        <w:t>ав 2.</w:t>
      </w:r>
      <w:r w:rsidRPr="000F5B43">
        <w:rPr>
          <w:rFonts w:ascii="Times New Roman" w:eastAsia="Times New Roman" w:hAnsi="Times New Roman" w:cs="Times New Roman"/>
          <w:sz w:val="24"/>
          <w:szCs w:val="24"/>
          <w:lang w:val="sr-Cyrl-RS"/>
        </w:rPr>
        <w:t xml:space="preserve"> постај</w:t>
      </w:r>
      <w:r>
        <w:rPr>
          <w:rFonts w:ascii="Times New Roman" w:eastAsia="Times New Roman" w:hAnsi="Times New Roman" w:cs="Times New Roman"/>
          <w:sz w:val="24"/>
          <w:szCs w:val="24"/>
          <w:lang w:val="sr-Cyrl-RS"/>
        </w:rPr>
        <w:t>е</w:t>
      </w:r>
      <w:r w:rsidRPr="000F5B43">
        <w:rPr>
          <w:rFonts w:ascii="Times New Roman" w:eastAsia="Times New Roman" w:hAnsi="Times New Roman" w:cs="Times New Roman"/>
          <w:sz w:val="24"/>
          <w:szCs w:val="24"/>
          <w:lang w:val="sr-Cyrl-RS"/>
        </w:rPr>
        <w:t xml:space="preserve"> ст</w:t>
      </w:r>
      <w:r>
        <w:rPr>
          <w:rFonts w:ascii="Times New Roman" w:eastAsia="Times New Roman" w:hAnsi="Times New Roman" w:cs="Times New Roman"/>
          <w:sz w:val="24"/>
          <w:szCs w:val="24"/>
          <w:lang w:val="sr-Cyrl-RS"/>
        </w:rPr>
        <w:t>ав 3</w:t>
      </w:r>
      <w:r w:rsidRPr="000F5B43">
        <w:rPr>
          <w:rFonts w:ascii="Times New Roman" w:eastAsia="Times New Roman" w:hAnsi="Times New Roman" w:cs="Times New Roman"/>
          <w:sz w:val="24"/>
          <w:szCs w:val="24"/>
          <w:lang w:val="sr-Cyrl-RS"/>
        </w:rPr>
        <w:t>.</w:t>
      </w:r>
    </w:p>
    <w:p w14:paraId="2E5D6D62" w14:textId="77777777" w:rsidR="00006920" w:rsidRPr="007D7FD8" w:rsidRDefault="00006920" w:rsidP="00864B9B">
      <w:pPr>
        <w:spacing w:after="0" w:line="240" w:lineRule="auto"/>
        <w:jc w:val="center"/>
        <w:rPr>
          <w:rFonts w:ascii="Times New Roman" w:hAnsi="Times New Roman" w:cs="Times New Roman"/>
          <w:b/>
          <w:color w:val="000000"/>
          <w:sz w:val="24"/>
          <w:szCs w:val="24"/>
          <w:lang w:val="sr-Cyrl-RS"/>
        </w:rPr>
      </w:pPr>
    </w:p>
    <w:p w14:paraId="27BBDE66" w14:textId="5E86FA97" w:rsidR="00DD3C4B" w:rsidRDefault="00933AFB"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11</w:t>
      </w:r>
      <w:r w:rsidR="00864B9B" w:rsidRPr="007D7FD8">
        <w:rPr>
          <w:rFonts w:ascii="Times New Roman" w:hAnsi="Times New Roman" w:cs="Times New Roman"/>
          <w:color w:val="000000"/>
          <w:sz w:val="24"/>
          <w:szCs w:val="24"/>
          <w:lang w:val="sr-Cyrl-RS"/>
        </w:rPr>
        <w:t>.</w:t>
      </w:r>
    </w:p>
    <w:p w14:paraId="2096301F" w14:textId="77777777" w:rsidR="00933AFB" w:rsidRDefault="00933AFB" w:rsidP="00864B9B">
      <w:pPr>
        <w:spacing w:after="0" w:line="240" w:lineRule="auto"/>
        <w:jc w:val="center"/>
        <w:rPr>
          <w:rFonts w:ascii="Times New Roman" w:hAnsi="Times New Roman" w:cs="Times New Roman"/>
          <w:color w:val="000000"/>
          <w:sz w:val="24"/>
          <w:szCs w:val="24"/>
          <w:lang w:val="sr-Cyrl-RS"/>
        </w:rPr>
      </w:pPr>
    </w:p>
    <w:p w14:paraId="4DC76AF7" w14:textId="4574A39B" w:rsidR="00933AFB" w:rsidRDefault="00933AFB" w:rsidP="00933AFB">
      <w:pPr>
        <w:spacing w:after="0" w:line="240" w:lineRule="auto"/>
        <w:ind w:firstLine="720"/>
        <w:jc w:val="both"/>
        <w:rPr>
          <w:rFonts w:ascii="Times New Roman" w:eastAsia="Times New Roman" w:hAnsi="Times New Roman" w:cs="Times New Roman"/>
          <w:sz w:val="24"/>
          <w:szCs w:val="24"/>
          <w:lang w:val="sr-Cyrl-CS"/>
        </w:rPr>
      </w:pPr>
      <w:r w:rsidRPr="00AE2432">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CS"/>
        </w:rPr>
        <w:t>члану 14</w:t>
      </w:r>
      <w:r w:rsidRPr="00AE24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после става 1</w:t>
      </w:r>
      <w:r w:rsidRPr="00AE2432">
        <w:rPr>
          <w:rFonts w:ascii="Times New Roman" w:eastAsia="Times New Roman" w:hAnsi="Times New Roman" w:cs="Times New Roman"/>
          <w:sz w:val="24"/>
          <w:szCs w:val="24"/>
          <w:lang w:val="sr-Cyrl-CS"/>
        </w:rPr>
        <w:t>. додај</w:t>
      </w:r>
      <w:r>
        <w:rPr>
          <w:rFonts w:ascii="Times New Roman" w:eastAsia="Times New Roman" w:hAnsi="Times New Roman" w:cs="Times New Roman"/>
          <w:sz w:val="24"/>
          <w:szCs w:val="24"/>
          <w:lang w:val="sr-Cyrl-CS"/>
        </w:rPr>
        <w:t>е</w:t>
      </w:r>
      <w:r w:rsidRPr="00AE2432">
        <w:rPr>
          <w:rFonts w:ascii="Times New Roman" w:eastAsia="Times New Roman" w:hAnsi="Times New Roman" w:cs="Times New Roman"/>
          <w:sz w:val="24"/>
          <w:szCs w:val="24"/>
          <w:lang w:val="sr-Cyrl-CS"/>
        </w:rPr>
        <w:t xml:space="preserve"> се став</w:t>
      </w:r>
      <w:r>
        <w:rPr>
          <w:rFonts w:ascii="Times New Roman" w:eastAsia="Times New Roman" w:hAnsi="Times New Roman" w:cs="Times New Roman"/>
          <w:sz w:val="24"/>
          <w:szCs w:val="24"/>
          <w:lang w:val="sr-Cyrl-CS"/>
        </w:rPr>
        <w:t xml:space="preserve"> 2</w:t>
      </w:r>
      <w:r w:rsidRPr="00AE243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AE2432">
        <w:rPr>
          <w:rFonts w:ascii="Times New Roman" w:eastAsia="Times New Roman" w:hAnsi="Times New Roman" w:cs="Times New Roman"/>
          <w:sz w:val="24"/>
          <w:szCs w:val="24"/>
          <w:lang w:val="sr-Cyrl-CS"/>
        </w:rPr>
        <w:t>који глас</w:t>
      </w:r>
      <w:r>
        <w:rPr>
          <w:rFonts w:ascii="Times New Roman" w:eastAsia="Times New Roman" w:hAnsi="Times New Roman" w:cs="Times New Roman"/>
          <w:sz w:val="24"/>
          <w:szCs w:val="24"/>
          <w:lang w:val="sr-Cyrl-CS"/>
        </w:rPr>
        <w:t>и:</w:t>
      </w:r>
    </w:p>
    <w:p w14:paraId="5F360032" w14:textId="273E83C1" w:rsidR="002F6EE6" w:rsidRDefault="00933AFB" w:rsidP="00933AF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933AFB">
        <w:rPr>
          <w:rFonts w:ascii="Times New Roman" w:hAnsi="Times New Roman" w:cs="Times New Roman"/>
          <w:sz w:val="24"/>
          <w:szCs w:val="24"/>
          <w:lang w:val="sr-Cyrl-RS"/>
        </w:rPr>
        <w:t>естало или изгубљено средство за креирање квалификованог електронског печата пријављује се без одлагања и пружаоцу услуга издавања квалификованог сертификата за електронски печат, који је дужан да квалификовани електронски печат опозове у складу са законом којим се уређују услуге од поверења</w:t>
      </w:r>
      <w:r w:rsidR="00FA7153">
        <w:rPr>
          <w:rFonts w:ascii="Times New Roman" w:hAnsi="Times New Roman" w:cs="Times New Roman"/>
          <w:sz w:val="24"/>
          <w:szCs w:val="24"/>
          <w:lang w:val="sr-Cyrl-RS"/>
        </w:rPr>
        <w:t>.“</w:t>
      </w:r>
    </w:p>
    <w:p w14:paraId="1EE949A6" w14:textId="07D8E209" w:rsidR="00933AFB" w:rsidRPr="000F5B43" w:rsidRDefault="00933AFB" w:rsidP="00933AFB">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0F5B43">
        <w:rPr>
          <w:rFonts w:ascii="Times New Roman" w:eastAsia="Times New Roman" w:hAnsi="Times New Roman" w:cs="Times New Roman"/>
          <w:sz w:val="24"/>
          <w:szCs w:val="24"/>
          <w:lang w:val="sr-Cyrl-RS"/>
        </w:rPr>
        <w:t>Досадашњи ст.</w:t>
      </w:r>
      <w:r>
        <w:rPr>
          <w:rFonts w:ascii="Times New Roman" w:eastAsia="Times New Roman" w:hAnsi="Times New Roman" w:cs="Times New Roman"/>
          <w:sz w:val="24"/>
          <w:szCs w:val="24"/>
          <w:lang w:val="sr-Cyrl-RS"/>
        </w:rPr>
        <w:t xml:space="preserve"> 2, 3, 4 и 5</w:t>
      </w:r>
      <w:r w:rsidRPr="000F5B43">
        <w:rPr>
          <w:rFonts w:ascii="Times New Roman" w:eastAsia="Times New Roman" w:hAnsi="Times New Roman" w:cs="Times New Roman"/>
          <w:sz w:val="24"/>
          <w:szCs w:val="24"/>
          <w:lang w:val="sr-Cyrl-RS"/>
        </w:rPr>
        <w:t xml:space="preserve"> постају ст. </w:t>
      </w:r>
      <w:r>
        <w:rPr>
          <w:rFonts w:ascii="Times New Roman" w:eastAsia="Times New Roman" w:hAnsi="Times New Roman" w:cs="Times New Roman"/>
          <w:sz w:val="24"/>
          <w:szCs w:val="24"/>
          <w:lang w:val="sr-Cyrl-RS"/>
        </w:rPr>
        <w:t>3, 4, 5 и 6</w:t>
      </w:r>
      <w:r w:rsidRPr="000F5B43">
        <w:rPr>
          <w:rFonts w:ascii="Times New Roman" w:eastAsia="Times New Roman" w:hAnsi="Times New Roman" w:cs="Times New Roman"/>
          <w:sz w:val="24"/>
          <w:szCs w:val="24"/>
          <w:lang w:val="sr-Cyrl-RS"/>
        </w:rPr>
        <w:t>.</w:t>
      </w:r>
    </w:p>
    <w:p w14:paraId="1BB136C6" w14:textId="7B4C8F2C" w:rsidR="004D1AF1" w:rsidRPr="00721DA2" w:rsidRDefault="004051FF" w:rsidP="00721DA2">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У досадашњем ставу 4</w:t>
      </w:r>
      <w:r w:rsidRPr="004051FF">
        <w:rPr>
          <w:rFonts w:ascii="Times New Roman" w:eastAsia="Times New Roman" w:hAnsi="Times New Roman" w:cs="Times New Roman"/>
          <w:sz w:val="24"/>
          <w:szCs w:val="24"/>
          <w:lang w:val="sr-Cyrl-RS"/>
        </w:rPr>
        <w:t xml:space="preserve">, који постаје став </w:t>
      </w:r>
      <w:r>
        <w:rPr>
          <w:rFonts w:ascii="Times New Roman" w:eastAsia="Times New Roman" w:hAnsi="Times New Roman" w:cs="Times New Roman"/>
          <w:sz w:val="24"/>
          <w:szCs w:val="24"/>
          <w:lang w:val="sr-Cyrl-RS"/>
        </w:rPr>
        <w:t>5</w:t>
      </w:r>
      <w:r w:rsidRPr="004051F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после речи „губитка“ </w:t>
      </w:r>
      <w:r>
        <w:rPr>
          <w:rFonts w:ascii="Times New Roman" w:hAnsi="Times New Roman" w:cs="Times New Roman"/>
          <w:color w:val="000000"/>
          <w:sz w:val="24"/>
          <w:szCs w:val="24"/>
          <w:lang w:val="sr-Cyrl-RS"/>
        </w:rPr>
        <w:t>брише се тачка</w:t>
      </w:r>
      <w:r w:rsidR="00721DA2">
        <w:rPr>
          <w:rFonts w:ascii="Times New Roman" w:hAnsi="Times New Roman" w:cs="Times New Roman"/>
          <w:color w:val="000000"/>
          <w:sz w:val="24"/>
          <w:szCs w:val="24"/>
          <w:lang w:val="sr-Cyrl-RS"/>
        </w:rPr>
        <w:t xml:space="preserve">, додаје се запета и речи </w:t>
      </w:r>
      <w:r w:rsidR="00721DA2" w:rsidRPr="00721DA2">
        <w:rPr>
          <w:rFonts w:ascii="Times New Roman" w:hAnsi="Times New Roman" w:cs="Times New Roman"/>
          <w:sz w:val="24"/>
          <w:szCs w:val="24"/>
          <w:lang w:val="sr-Cyrl-RS"/>
        </w:rPr>
        <w:t>„односно нестанка или губитка квалификованог електронског сертификата за електронски печат.</w:t>
      </w:r>
      <w:r w:rsidR="00721DA2">
        <w:rPr>
          <w:rFonts w:ascii="Times New Roman" w:hAnsi="Times New Roman" w:cs="Times New Roman"/>
          <w:sz w:val="24"/>
          <w:szCs w:val="24"/>
          <w:lang w:val="sr-Cyrl-RS"/>
        </w:rPr>
        <w:t>“</w:t>
      </w:r>
    </w:p>
    <w:p w14:paraId="03ED458E"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3FBA1E68"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22D419D" w14:textId="5FB95EE0" w:rsidR="00DD3C4B" w:rsidRDefault="00721DA2"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12</w:t>
      </w:r>
      <w:r w:rsidR="00864B9B" w:rsidRPr="007D7FD8">
        <w:rPr>
          <w:rFonts w:ascii="Times New Roman" w:hAnsi="Times New Roman" w:cs="Times New Roman"/>
          <w:color w:val="000000"/>
          <w:sz w:val="24"/>
          <w:szCs w:val="24"/>
          <w:lang w:val="sr-Cyrl-RS"/>
        </w:rPr>
        <w:t>.</w:t>
      </w:r>
    </w:p>
    <w:p w14:paraId="02FDF5B5" w14:textId="77777777" w:rsidR="00721DA2" w:rsidRDefault="00721DA2" w:rsidP="00864B9B">
      <w:pPr>
        <w:spacing w:after="0" w:line="240" w:lineRule="auto"/>
        <w:jc w:val="center"/>
        <w:rPr>
          <w:rFonts w:ascii="Times New Roman" w:hAnsi="Times New Roman" w:cs="Times New Roman"/>
          <w:color w:val="000000"/>
          <w:sz w:val="24"/>
          <w:szCs w:val="24"/>
          <w:lang w:val="sr-Cyrl-RS"/>
        </w:rPr>
      </w:pPr>
    </w:p>
    <w:p w14:paraId="7228491C" w14:textId="02512231" w:rsidR="00721DA2" w:rsidRPr="00721DA2" w:rsidRDefault="00721DA2" w:rsidP="00721DA2">
      <w:pPr>
        <w:spacing w:after="0" w:line="240" w:lineRule="auto"/>
        <w:ind w:firstLine="720"/>
        <w:jc w:val="both"/>
        <w:rPr>
          <w:rFonts w:ascii="Times New Roman" w:eastAsia="Times New Roman" w:hAnsi="Times New Roman" w:cs="Times New Roman"/>
          <w:sz w:val="24"/>
          <w:szCs w:val="24"/>
          <w:lang w:val="sr-Cyrl-CS"/>
        </w:rPr>
      </w:pPr>
      <w:r w:rsidRPr="00AE2432">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CS"/>
        </w:rPr>
        <w:t>члану 15</w:t>
      </w:r>
      <w:r w:rsidRPr="00AE24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после ст. 1 и 2</w:t>
      </w:r>
      <w:r w:rsidRPr="00AE2432">
        <w:rPr>
          <w:rFonts w:ascii="Times New Roman" w:eastAsia="Times New Roman" w:hAnsi="Times New Roman" w:cs="Times New Roman"/>
          <w:sz w:val="24"/>
          <w:szCs w:val="24"/>
          <w:lang w:val="sr-Cyrl-CS"/>
        </w:rPr>
        <w:t xml:space="preserve"> додај</w:t>
      </w:r>
      <w:r>
        <w:rPr>
          <w:rFonts w:ascii="Times New Roman" w:eastAsia="Times New Roman" w:hAnsi="Times New Roman" w:cs="Times New Roman"/>
          <w:sz w:val="24"/>
          <w:szCs w:val="24"/>
          <w:lang w:val="sr-Cyrl-CS"/>
        </w:rPr>
        <w:t>е</w:t>
      </w:r>
      <w:r w:rsidRPr="00AE2432">
        <w:rPr>
          <w:rFonts w:ascii="Times New Roman" w:eastAsia="Times New Roman" w:hAnsi="Times New Roman" w:cs="Times New Roman"/>
          <w:sz w:val="24"/>
          <w:szCs w:val="24"/>
          <w:lang w:val="sr-Cyrl-CS"/>
        </w:rPr>
        <w:t xml:space="preserve"> се став</w:t>
      </w:r>
      <w:r>
        <w:rPr>
          <w:rFonts w:ascii="Times New Roman" w:eastAsia="Times New Roman" w:hAnsi="Times New Roman" w:cs="Times New Roman"/>
          <w:sz w:val="24"/>
          <w:szCs w:val="24"/>
          <w:lang w:val="sr-Cyrl-CS"/>
        </w:rPr>
        <w:t xml:space="preserve"> 3</w:t>
      </w:r>
      <w:r w:rsidRPr="00AE243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AE2432">
        <w:rPr>
          <w:rFonts w:ascii="Times New Roman" w:eastAsia="Times New Roman" w:hAnsi="Times New Roman" w:cs="Times New Roman"/>
          <w:sz w:val="24"/>
          <w:szCs w:val="24"/>
          <w:lang w:val="sr-Cyrl-CS"/>
        </w:rPr>
        <w:t>који глас</w:t>
      </w:r>
      <w:r>
        <w:rPr>
          <w:rFonts w:ascii="Times New Roman" w:eastAsia="Times New Roman" w:hAnsi="Times New Roman" w:cs="Times New Roman"/>
          <w:sz w:val="24"/>
          <w:szCs w:val="24"/>
          <w:lang w:val="sr-Cyrl-CS"/>
        </w:rPr>
        <w:t>и:</w:t>
      </w:r>
    </w:p>
    <w:p w14:paraId="6FC82EE9" w14:textId="31045317" w:rsidR="000A22CC" w:rsidRPr="00721DA2" w:rsidRDefault="00721DA2" w:rsidP="00721DA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721DA2">
        <w:rPr>
          <w:rFonts w:ascii="Times New Roman" w:hAnsi="Times New Roman" w:cs="Times New Roman"/>
          <w:sz w:val="24"/>
          <w:szCs w:val="24"/>
          <w:lang w:val="sr-Cyrl-RS"/>
        </w:rPr>
        <w:t xml:space="preserve"> случају несталог или изгубљеног квалификованог електронског печата, издаје се нови квалификовани електронски печат на основу сагласности министарства, а у складу са прописима којима се уређују услуге од поверења.“</w:t>
      </w:r>
    </w:p>
    <w:p w14:paraId="5E9C1B42" w14:textId="77777777" w:rsidR="000A22CC" w:rsidRPr="007D7FD8" w:rsidRDefault="000A22CC" w:rsidP="00864B9B">
      <w:pPr>
        <w:spacing w:after="0" w:line="240" w:lineRule="auto"/>
        <w:rPr>
          <w:rFonts w:ascii="Times New Roman" w:hAnsi="Times New Roman" w:cs="Times New Roman"/>
          <w:sz w:val="24"/>
          <w:szCs w:val="24"/>
          <w:lang w:val="sr-Cyrl-RS"/>
        </w:rPr>
      </w:pPr>
    </w:p>
    <w:p w14:paraId="772C08F6" w14:textId="4ED110F0" w:rsidR="00DD3C4B" w:rsidRPr="007D7FD8" w:rsidRDefault="00864B9B" w:rsidP="00C3172D">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F60CBF0" w14:textId="66C3BFBB" w:rsidR="00DD3C4B" w:rsidRDefault="00C3172D"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13</w:t>
      </w:r>
      <w:r w:rsidR="00864B9B" w:rsidRPr="007D7FD8">
        <w:rPr>
          <w:rFonts w:ascii="Times New Roman" w:hAnsi="Times New Roman" w:cs="Times New Roman"/>
          <w:color w:val="000000"/>
          <w:sz w:val="24"/>
          <w:szCs w:val="24"/>
          <w:lang w:val="sr-Cyrl-RS"/>
        </w:rPr>
        <w:t>.</w:t>
      </w:r>
    </w:p>
    <w:p w14:paraId="69A74A11"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1C892F7C" w14:textId="0D19C3E8" w:rsidR="00C3172D" w:rsidRDefault="00C3172D" w:rsidP="003A59B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У члану 16. став 1. после речи „печат“ додају се речи </w:t>
      </w:r>
      <w:r w:rsidRPr="00C3172D">
        <w:rPr>
          <w:rFonts w:ascii="Times New Roman" w:hAnsi="Times New Roman" w:cs="Times New Roman"/>
          <w:sz w:val="24"/>
          <w:szCs w:val="24"/>
          <w:lang w:val="sr-Cyrl-RS"/>
        </w:rPr>
        <w:t>„у форми отиска“</w:t>
      </w:r>
      <w:r w:rsidR="006F7D8A">
        <w:rPr>
          <w:rFonts w:ascii="Times New Roman" w:hAnsi="Times New Roman" w:cs="Times New Roman"/>
          <w:sz w:val="24"/>
          <w:szCs w:val="24"/>
          <w:lang w:val="sr-Cyrl-RS"/>
        </w:rPr>
        <w:t>.</w:t>
      </w:r>
    </w:p>
    <w:p w14:paraId="6F7C98B7" w14:textId="0B09713D" w:rsidR="00C72788" w:rsidRPr="007D7FD8" w:rsidRDefault="00C3172D" w:rsidP="003A59B6">
      <w:pPr>
        <w:spacing w:after="0" w:line="240" w:lineRule="auto"/>
        <w:ind w:firstLine="720"/>
        <w:jc w:val="both"/>
        <w:rPr>
          <w:rFonts w:ascii="Times New Roman" w:hAnsi="Times New Roman" w:cs="Times New Roman"/>
          <w:color w:val="FF0000"/>
          <w:sz w:val="24"/>
          <w:szCs w:val="24"/>
          <w:lang w:val="sr-Cyrl-RS"/>
        </w:rPr>
      </w:pPr>
      <w:r w:rsidRPr="00C3172D">
        <w:rPr>
          <w:rFonts w:ascii="Times New Roman" w:hAnsi="Times New Roman" w:cs="Times New Roman"/>
          <w:sz w:val="24"/>
          <w:szCs w:val="24"/>
          <w:lang w:val="sr-Cyrl-RS"/>
        </w:rPr>
        <w:t xml:space="preserve"> </w:t>
      </w:r>
      <w:r>
        <w:rPr>
          <w:rFonts w:ascii="Times New Roman" w:hAnsi="Times New Roman" w:cs="Times New Roman"/>
          <w:color w:val="000000"/>
          <w:sz w:val="24"/>
          <w:szCs w:val="24"/>
          <w:lang w:val="sr-Cyrl-RS"/>
        </w:rPr>
        <w:t>После става 1. додаје се став 2. који гласи:</w:t>
      </w:r>
    </w:p>
    <w:p w14:paraId="19FB9F4A" w14:textId="0BCF56FE" w:rsidR="00C72788" w:rsidRDefault="00C3172D" w:rsidP="003A59B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C3172D">
        <w:rPr>
          <w:rFonts w:ascii="Times New Roman" w:hAnsi="Times New Roman" w:cs="Times New Roman"/>
          <w:sz w:val="24"/>
          <w:szCs w:val="24"/>
          <w:lang w:val="sr-Cyrl-RS"/>
        </w:rPr>
        <w:t>валификовани електронски печат издаје пружалац услуге издавања квалификованог електронског сертификата за електронски печат, у складу са прописима којима се уређују услуге од поверења.“</w:t>
      </w:r>
    </w:p>
    <w:p w14:paraId="54605E4E" w14:textId="15A8C688" w:rsidR="00C3172D" w:rsidRPr="000F5B43" w:rsidRDefault="00C3172D" w:rsidP="00C3172D">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0F5B43">
        <w:rPr>
          <w:rFonts w:ascii="Times New Roman" w:eastAsia="Times New Roman" w:hAnsi="Times New Roman" w:cs="Times New Roman"/>
          <w:sz w:val="24"/>
          <w:szCs w:val="24"/>
          <w:lang w:val="sr-Cyrl-RS"/>
        </w:rPr>
        <w:t>Досадашњи ст.</w:t>
      </w:r>
      <w:r>
        <w:rPr>
          <w:rFonts w:ascii="Times New Roman" w:eastAsia="Times New Roman" w:hAnsi="Times New Roman" w:cs="Times New Roman"/>
          <w:sz w:val="24"/>
          <w:szCs w:val="24"/>
          <w:lang w:val="sr-Cyrl-RS"/>
        </w:rPr>
        <w:t xml:space="preserve"> 2 и 3 </w:t>
      </w:r>
      <w:r w:rsidRPr="000F5B43">
        <w:rPr>
          <w:rFonts w:ascii="Times New Roman" w:eastAsia="Times New Roman" w:hAnsi="Times New Roman" w:cs="Times New Roman"/>
          <w:sz w:val="24"/>
          <w:szCs w:val="24"/>
          <w:lang w:val="sr-Cyrl-RS"/>
        </w:rPr>
        <w:t xml:space="preserve">постају ст. </w:t>
      </w:r>
      <w:r>
        <w:rPr>
          <w:rFonts w:ascii="Times New Roman" w:eastAsia="Times New Roman" w:hAnsi="Times New Roman" w:cs="Times New Roman"/>
          <w:sz w:val="24"/>
          <w:szCs w:val="24"/>
          <w:lang w:val="sr-Cyrl-RS"/>
        </w:rPr>
        <w:t>3 и 4</w:t>
      </w:r>
      <w:r w:rsidRPr="000F5B43">
        <w:rPr>
          <w:rFonts w:ascii="Times New Roman" w:eastAsia="Times New Roman" w:hAnsi="Times New Roman" w:cs="Times New Roman"/>
          <w:sz w:val="24"/>
          <w:szCs w:val="24"/>
          <w:lang w:val="sr-Cyrl-RS"/>
        </w:rPr>
        <w:t>.</w:t>
      </w:r>
    </w:p>
    <w:p w14:paraId="4AC42505" w14:textId="3B65DD09" w:rsidR="00DD3C4B" w:rsidRPr="00C3172D" w:rsidRDefault="00C3172D" w:rsidP="00C3172D">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У досадашњем ставу 2</w:t>
      </w:r>
      <w:r w:rsidRPr="004051FF">
        <w:rPr>
          <w:rFonts w:ascii="Times New Roman" w:eastAsia="Times New Roman" w:hAnsi="Times New Roman" w:cs="Times New Roman"/>
          <w:sz w:val="24"/>
          <w:szCs w:val="24"/>
          <w:lang w:val="sr-Cyrl-RS"/>
        </w:rPr>
        <w:t xml:space="preserve">, који постаје став </w:t>
      </w:r>
      <w:r>
        <w:rPr>
          <w:rFonts w:ascii="Times New Roman" w:eastAsia="Times New Roman" w:hAnsi="Times New Roman" w:cs="Times New Roman"/>
          <w:sz w:val="24"/>
          <w:szCs w:val="24"/>
          <w:lang w:val="sr-Cyrl-RS"/>
        </w:rPr>
        <w:t>3</w:t>
      </w:r>
      <w:r w:rsidRPr="004051F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после речи „печата“ додају се речи „</w:t>
      </w:r>
      <w:r w:rsidRPr="00C3172D">
        <w:rPr>
          <w:rFonts w:ascii="Times New Roman" w:hAnsi="Times New Roman" w:cs="Times New Roman"/>
          <w:sz w:val="24"/>
          <w:szCs w:val="24"/>
          <w:lang w:val="sr-Cyrl-RS"/>
        </w:rPr>
        <w:t>у форми отиска“.</w:t>
      </w:r>
    </w:p>
    <w:p w14:paraId="61CD064F"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581609B1" w14:textId="664E6168" w:rsidR="00DD3C4B" w:rsidRPr="007D7FD8" w:rsidRDefault="00864B9B" w:rsidP="00D70484">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607EB7B8" w14:textId="45288D42" w:rsidR="00DD3C4B" w:rsidRDefault="00C3172D"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14</w:t>
      </w:r>
      <w:r w:rsidR="00864B9B" w:rsidRPr="007D7FD8">
        <w:rPr>
          <w:rFonts w:ascii="Times New Roman" w:hAnsi="Times New Roman" w:cs="Times New Roman"/>
          <w:color w:val="000000"/>
          <w:sz w:val="24"/>
          <w:szCs w:val="24"/>
          <w:lang w:val="sr-Cyrl-RS"/>
        </w:rPr>
        <w:t>.</w:t>
      </w:r>
    </w:p>
    <w:p w14:paraId="67FBB708"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785B07AD" w14:textId="577683AB" w:rsidR="00DD3C4B" w:rsidRPr="007D7FD8" w:rsidRDefault="00C3172D" w:rsidP="003A59B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lastRenderedPageBreak/>
        <w:t>У члану 18. после речи „о</w:t>
      </w:r>
      <w:r w:rsidR="00864B9B" w:rsidRPr="007D7FD8">
        <w:rPr>
          <w:rFonts w:ascii="Times New Roman" w:hAnsi="Times New Roman" w:cs="Times New Roman"/>
          <w:color w:val="000000"/>
          <w:sz w:val="24"/>
          <w:szCs w:val="24"/>
          <w:lang w:val="sr-Cyrl-RS"/>
        </w:rPr>
        <w:t>тисак</w:t>
      </w:r>
      <w:r>
        <w:rPr>
          <w:rFonts w:ascii="Times New Roman" w:hAnsi="Times New Roman" w:cs="Times New Roman"/>
          <w:color w:val="000000"/>
          <w:sz w:val="24"/>
          <w:szCs w:val="24"/>
          <w:lang w:val="sr-Cyrl-RS"/>
        </w:rPr>
        <w:t>“ додаје се запета и речи</w:t>
      </w:r>
      <w:r w:rsidR="00C72788" w:rsidRPr="007D7FD8">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w:t>
      </w:r>
      <w:r w:rsidRPr="00C3172D">
        <w:rPr>
          <w:rFonts w:ascii="Times New Roman" w:hAnsi="Times New Roman" w:cs="Times New Roman"/>
          <w:sz w:val="24"/>
          <w:szCs w:val="24"/>
          <w:lang w:val="sr-Cyrl-RS"/>
        </w:rPr>
        <w:t>односно спољни приказ“</w:t>
      </w:r>
      <w:r>
        <w:rPr>
          <w:rFonts w:ascii="Times New Roman" w:hAnsi="Times New Roman" w:cs="Times New Roman"/>
          <w:sz w:val="24"/>
          <w:szCs w:val="24"/>
          <w:lang w:val="sr-Cyrl-RS"/>
        </w:rPr>
        <w:t xml:space="preserve"> а после речи „</w:t>
      </w:r>
      <w:r w:rsidR="00864B9B" w:rsidRPr="007D7FD8">
        <w:rPr>
          <w:rFonts w:ascii="Times New Roman" w:hAnsi="Times New Roman" w:cs="Times New Roman"/>
          <w:color w:val="000000"/>
          <w:sz w:val="24"/>
          <w:szCs w:val="24"/>
          <w:lang w:val="sr-Cyrl-RS"/>
        </w:rPr>
        <w:t>примерака печата</w:t>
      </w:r>
      <w:r w:rsidR="00410AE9" w:rsidRPr="007D7FD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додају се речи „</w:t>
      </w:r>
      <w:r w:rsidRPr="00C3172D">
        <w:rPr>
          <w:rFonts w:ascii="Times New Roman" w:hAnsi="Times New Roman" w:cs="Times New Roman"/>
          <w:sz w:val="24"/>
          <w:szCs w:val="24"/>
          <w:lang w:val="sr-Cyrl-RS"/>
        </w:rPr>
        <w:t>односно јединственом серијском броју који је садржан у квалификованом сертификату за електронски печат</w:t>
      </w:r>
      <w:r>
        <w:rPr>
          <w:rFonts w:ascii="Times New Roman" w:hAnsi="Times New Roman" w:cs="Times New Roman"/>
          <w:sz w:val="24"/>
          <w:szCs w:val="24"/>
          <w:lang w:val="sr-Cyrl-RS"/>
        </w:rPr>
        <w:t>“.</w:t>
      </w:r>
    </w:p>
    <w:p w14:paraId="57425F06"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4B9A0E19" w14:textId="77777777" w:rsidR="0051002D" w:rsidRDefault="0051002D" w:rsidP="00864B9B">
      <w:pPr>
        <w:spacing w:after="0" w:line="240" w:lineRule="auto"/>
        <w:jc w:val="center"/>
        <w:rPr>
          <w:rFonts w:ascii="Times New Roman" w:hAnsi="Times New Roman" w:cs="Times New Roman"/>
          <w:color w:val="000000"/>
          <w:sz w:val="24"/>
          <w:szCs w:val="24"/>
          <w:lang w:val="sr-Cyrl-RS"/>
        </w:rPr>
      </w:pPr>
    </w:p>
    <w:p w14:paraId="5E7E2078"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27B08206" w14:textId="0CCECB2C" w:rsidR="00DD3C4B" w:rsidRDefault="00854898"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15</w:t>
      </w:r>
      <w:r w:rsidR="00864B9B" w:rsidRPr="007D7FD8">
        <w:rPr>
          <w:rFonts w:ascii="Times New Roman" w:hAnsi="Times New Roman" w:cs="Times New Roman"/>
          <w:color w:val="000000"/>
          <w:sz w:val="24"/>
          <w:szCs w:val="24"/>
          <w:lang w:val="sr-Cyrl-RS"/>
        </w:rPr>
        <w:t>.</w:t>
      </w:r>
    </w:p>
    <w:p w14:paraId="3EA9AF75"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3978DF45" w14:textId="5FA8C988" w:rsidR="00DD3C4B" w:rsidRPr="007D7FD8" w:rsidRDefault="00854898" w:rsidP="003A59B6">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 члану 19. после </w:t>
      </w:r>
      <w:r w:rsidR="00177B6B">
        <w:rPr>
          <w:rFonts w:ascii="Times New Roman" w:hAnsi="Times New Roman" w:cs="Times New Roman"/>
          <w:color w:val="000000"/>
          <w:sz w:val="24"/>
          <w:szCs w:val="24"/>
          <w:lang w:val="sr-Cyrl-RS"/>
        </w:rPr>
        <w:t>речи „</w:t>
      </w:r>
      <w:r w:rsidR="00864B9B" w:rsidRPr="007D7FD8">
        <w:rPr>
          <w:rFonts w:ascii="Times New Roman" w:hAnsi="Times New Roman" w:cs="Times New Roman"/>
          <w:color w:val="000000"/>
          <w:sz w:val="24"/>
          <w:szCs w:val="24"/>
          <w:lang w:val="sr-Cyrl-RS"/>
        </w:rPr>
        <w:t>евиденцију</w:t>
      </w:r>
      <w:r w:rsidR="00177B6B">
        <w:rPr>
          <w:rFonts w:ascii="Times New Roman" w:hAnsi="Times New Roman" w:cs="Times New Roman"/>
          <w:color w:val="000000"/>
          <w:sz w:val="24"/>
          <w:szCs w:val="24"/>
          <w:lang w:val="sr-Cyrl-RS"/>
        </w:rPr>
        <w:t>“ додају се речи</w:t>
      </w:r>
      <w:r w:rsidR="00864B9B" w:rsidRPr="007D7FD8">
        <w:rPr>
          <w:rFonts w:ascii="Times New Roman" w:hAnsi="Times New Roman" w:cs="Times New Roman"/>
          <w:color w:val="000000"/>
          <w:sz w:val="24"/>
          <w:szCs w:val="24"/>
          <w:lang w:val="sr-Cyrl-RS"/>
        </w:rPr>
        <w:t xml:space="preserve"> </w:t>
      </w:r>
      <w:r w:rsidR="00177B6B">
        <w:rPr>
          <w:rFonts w:ascii="Times New Roman" w:hAnsi="Times New Roman" w:cs="Times New Roman"/>
          <w:color w:val="000000"/>
          <w:sz w:val="24"/>
          <w:szCs w:val="24"/>
          <w:lang w:val="sr-Cyrl-RS"/>
        </w:rPr>
        <w:t>„</w:t>
      </w:r>
      <w:r w:rsidR="00177B6B" w:rsidRPr="00177B6B">
        <w:rPr>
          <w:rFonts w:ascii="Times New Roman" w:hAnsi="Times New Roman" w:cs="Times New Roman"/>
          <w:sz w:val="24"/>
          <w:szCs w:val="24"/>
          <w:lang w:val="sr-Cyrl-RS"/>
        </w:rPr>
        <w:t>у електронском облику</w:t>
      </w:r>
      <w:r w:rsidR="00177B6B">
        <w:rPr>
          <w:rFonts w:ascii="Times New Roman" w:hAnsi="Times New Roman" w:cs="Times New Roman"/>
          <w:color w:val="000000"/>
          <w:sz w:val="24"/>
          <w:szCs w:val="24"/>
          <w:lang w:val="sr-Cyrl-RS"/>
        </w:rPr>
        <w:t>“</w:t>
      </w:r>
      <w:r w:rsidR="003B09C8">
        <w:rPr>
          <w:rFonts w:ascii="Times New Roman" w:hAnsi="Times New Roman" w:cs="Times New Roman"/>
          <w:color w:val="000000"/>
          <w:sz w:val="24"/>
          <w:szCs w:val="24"/>
          <w:lang w:val="sr-Cyrl-RS"/>
        </w:rPr>
        <w:t>,</w:t>
      </w:r>
      <w:r w:rsidR="00C72788" w:rsidRPr="007D7FD8">
        <w:rPr>
          <w:rFonts w:ascii="Times New Roman" w:hAnsi="Times New Roman" w:cs="Times New Roman"/>
          <w:color w:val="000000"/>
          <w:sz w:val="24"/>
          <w:szCs w:val="24"/>
          <w:lang w:val="sr-Cyrl-RS"/>
        </w:rPr>
        <w:t xml:space="preserve"> </w:t>
      </w:r>
      <w:r w:rsidR="0077332B">
        <w:rPr>
          <w:rFonts w:ascii="Times New Roman" w:hAnsi="Times New Roman" w:cs="Times New Roman"/>
          <w:color w:val="000000"/>
          <w:sz w:val="24"/>
          <w:szCs w:val="24"/>
          <w:lang w:val="sr-Cyrl-RS"/>
        </w:rPr>
        <w:t xml:space="preserve"> после речи</w:t>
      </w:r>
      <w:r w:rsidR="00864B9B" w:rsidRPr="007D7FD8">
        <w:rPr>
          <w:rFonts w:ascii="Times New Roman" w:hAnsi="Times New Roman" w:cs="Times New Roman"/>
          <w:color w:val="000000"/>
          <w:sz w:val="24"/>
          <w:szCs w:val="24"/>
          <w:lang w:val="sr-Cyrl-RS"/>
        </w:rPr>
        <w:t xml:space="preserve"> </w:t>
      </w:r>
      <w:r w:rsidR="0077332B">
        <w:rPr>
          <w:rFonts w:ascii="Times New Roman" w:hAnsi="Times New Roman" w:cs="Times New Roman"/>
          <w:color w:val="000000"/>
          <w:sz w:val="24"/>
          <w:szCs w:val="24"/>
          <w:lang w:val="sr-Cyrl-RS"/>
        </w:rPr>
        <w:t>„</w:t>
      </w:r>
      <w:r w:rsidR="00864B9B" w:rsidRPr="007D7FD8">
        <w:rPr>
          <w:rFonts w:ascii="Times New Roman" w:hAnsi="Times New Roman" w:cs="Times New Roman"/>
          <w:color w:val="000000"/>
          <w:sz w:val="24"/>
          <w:szCs w:val="24"/>
          <w:lang w:val="sr-Cyrl-RS"/>
        </w:rPr>
        <w:t>изгубљеним</w:t>
      </w:r>
      <w:r w:rsidR="0077332B">
        <w:rPr>
          <w:rFonts w:ascii="Times New Roman" w:hAnsi="Times New Roman" w:cs="Times New Roman"/>
          <w:color w:val="000000"/>
          <w:sz w:val="24"/>
          <w:szCs w:val="24"/>
          <w:lang w:val="sr-Cyrl-RS"/>
        </w:rPr>
        <w:t xml:space="preserve">“ </w:t>
      </w:r>
      <w:r w:rsidR="00E115C6">
        <w:rPr>
          <w:rFonts w:ascii="Times New Roman" w:hAnsi="Times New Roman" w:cs="Times New Roman"/>
          <w:color w:val="000000"/>
          <w:sz w:val="24"/>
          <w:szCs w:val="24"/>
          <w:lang w:val="sr-Cyrl-RS"/>
        </w:rPr>
        <w:t>додаје се запета и</w:t>
      </w:r>
      <w:r w:rsidR="0077332B">
        <w:rPr>
          <w:rFonts w:ascii="Times New Roman" w:hAnsi="Times New Roman" w:cs="Times New Roman"/>
          <w:color w:val="000000"/>
          <w:sz w:val="24"/>
          <w:szCs w:val="24"/>
          <w:lang w:val="sr-Cyrl-RS"/>
        </w:rPr>
        <w:t xml:space="preserve"> речи </w:t>
      </w:r>
      <w:r w:rsidR="00864B9B" w:rsidRPr="007D7FD8">
        <w:rPr>
          <w:rFonts w:ascii="Times New Roman" w:hAnsi="Times New Roman" w:cs="Times New Roman"/>
          <w:color w:val="000000"/>
          <w:sz w:val="24"/>
          <w:szCs w:val="24"/>
          <w:lang w:val="sr-Cyrl-RS"/>
        </w:rPr>
        <w:t xml:space="preserve"> </w:t>
      </w:r>
      <w:r w:rsidR="0077332B" w:rsidRPr="0077332B">
        <w:rPr>
          <w:rFonts w:ascii="Times New Roman" w:hAnsi="Times New Roman" w:cs="Times New Roman"/>
          <w:sz w:val="24"/>
          <w:szCs w:val="24"/>
          <w:lang w:val="sr-Cyrl-RS"/>
        </w:rPr>
        <w:t>„истеклим и повученим“</w:t>
      </w:r>
      <w:r w:rsidR="00FD403C">
        <w:rPr>
          <w:rFonts w:ascii="Times New Roman" w:hAnsi="Times New Roman" w:cs="Times New Roman"/>
          <w:sz w:val="24"/>
          <w:szCs w:val="24"/>
          <w:lang w:val="sr-Cyrl-RS"/>
        </w:rPr>
        <w:t xml:space="preserve"> </w:t>
      </w:r>
      <w:r w:rsidR="00FD403C">
        <w:rPr>
          <w:rFonts w:ascii="Times New Roman" w:hAnsi="Times New Roman" w:cs="Times New Roman"/>
          <w:color w:val="000000"/>
          <w:sz w:val="24"/>
          <w:szCs w:val="24"/>
          <w:lang w:val="sr-Cyrl-RS"/>
        </w:rPr>
        <w:t>а после речи</w:t>
      </w:r>
      <w:r w:rsidR="00864B9B" w:rsidRPr="007D7FD8">
        <w:rPr>
          <w:rFonts w:ascii="Times New Roman" w:hAnsi="Times New Roman" w:cs="Times New Roman"/>
          <w:color w:val="000000"/>
          <w:sz w:val="24"/>
          <w:szCs w:val="24"/>
          <w:lang w:val="sr-Cyrl-RS"/>
        </w:rPr>
        <w:t xml:space="preserve"> </w:t>
      </w:r>
      <w:r w:rsidR="00FD403C">
        <w:rPr>
          <w:rFonts w:ascii="Times New Roman" w:hAnsi="Times New Roman" w:cs="Times New Roman"/>
          <w:color w:val="000000"/>
          <w:sz w:val="24"/>
          <w:szCs w:val="24"/>
          <w:lang w:val="sr-Cyrl-RS"/>
        </w:rPr>
        <w:t>„</w:t>
      </w:r>
      <w:r w:rsidR="00864B9B" w:rsidRPr="007D7FD8">
        <w:rPr>
          <w:rFonts w:ascii="Times New Roman" w:hAnsi="Times New Roman" w:cs="Times New Roman"/>
          <w:color w:val="000000"/>
          <w:sz w:val="24"/>
          <w:szCs w:val="24"/>
          <w:lang w:val="sr-Cyrl-RS"/>
        </w:rPr>
        <w:t>отисак</w:t>
      </w:r>
      <w:r w:rsidR="00FD403C">
        <w:rPr>
          <w:rFonts w:ascii="Times New Roman" w:hAnsi="Times New Roman" w:cs="Times New Roman"/>
          <w:color w:val="000000"/>
          <w:sz w:val="24"/>
          <w:szCs w:val="24"/>
          <w:lang w:val="sr-Cyrl-RS"/>
        </w:rPr>
        <w:t>“ додаје се запета и речи</w:t>
      </w:r>
      <w:r w:rsidR="00864B9B" w:rsidRPr="007D7FD8">
        <w:rPr>
          <w:rFonts w:ascii="Times New Roman" w:hAnsi="Times New Roman" w:cs="Times New Roman"/>
          <w:color w:val="000000"/>
          <w:sz w:val="24"/>
          <w:szCs w:val="24"/>
          <w:lang w:val="sr-Cyrl-RS"/>
        </w:rPr>
        <w:t xml:space="preserve"> </w:t>
      </w:r>
      <w:r w:rsidR="00FD403C">
        <w:rPr>
          <w:rFonts w:ascii="Times New Roman" w:hAnsi="Times New Roman" w:cs="Times New Roman"/>
          <w:color w:val="000000"/>
          <w:sz w:val="24"/>
          <w:szCs w:val="24"/>
          <w:lang w:val="sr-Cyrl-RS"/>
        </w:rPr>
        <w:t>„</w:t>
      </w:r>
      <w:r w:rsidR="00FD403C" w:rsidRPr="00FD403C">
        <w:rPr>
          <w:rFonts w:ascii="Times New Roman" w:hAnsi="Times New Roman" w:cs="Times New Roman"/>
          <w:sz w:val="24"/>
          <w:szCs w:val="24"/>
          <w:lang w:val="sr-Cyrl-RS"/>
        </w:rPr>
        <w:t>односно спољни приказ“</w:t>
      </w:r>
      <w:r w:rsidR="00864B9B" w:rsidRPr="007D7FD8">
        <w:rPr>
          <w:rFonts w:ascii="Times New Roman" w:hAnsi="Times New Roman" w:cs="Times New Roman"/>
          <w:color w:val="000000"/>
          <w:sz w:val="24"/>
          <w:szCs w:val="24"/>
          <w:lang w:val="sr-Cyrl-RS"/>
        </w:rPr>
        <w:t>.</w:t>
      </w:r>
    </w:p>
    <w:p w14:paraId="6D1A31A8"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2D912D50" w14:textId="77777777" w:rsidR="00DD3C4B" w:rsidRPr="007D7FD8" w:rsidRDefault="00864B9B" w:rsidP="00864B9B">
      <w:pPr>
        <w:spacing w:after="0" w:line="240" w:lineRule="auto"/>
        <w:jc w:val="center"/>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3584190D" w14:textId="117CBD47" w:rsidR="00DD3C4B" w:rsidRDefault="00864B9B" w:rsidP="00864B9B">
      <w:pPr>
        <w:spacing w:after="0" w:line="240" w:lineRule="auto"/>
        <w:jc w:val="center"/>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 xml:space="preserve">Члан </w:t>
      </w:r>
      <w:r w:rsidR="001E4D31">
        <w:rPr>
          <w:rFonts w:ascii="Times New Roman" w:hAnsi="Times New Roman" w:cs="Times New Roman"/>
          <w:color w:val="000000"/>
          <w:sz w:val="24"/>
          <w:szCs w:val="24"/>
          <w:lang w:val="sr-Cyrl-RS"/>
        </w:rPr>
        <w:t>16</w:t>
      </w:r>
      <w:r w:rsidRPr="007D7FD8">
        <w:rPr>
          <w:rFonts w:ascii="Times New Roman" w:hAnsi="Times New Roman" w:cs="Times New Roman"/>
          <w:color w:val="000000"/>
          <w:sz w:val="24"/>
          <w:szCs w:val="24"/>
          <w:lang w:val="sr-Cyrl-RS"/>
        </w:rPr>
        <w:t>.</w:t>
      </w:r>
    </w:p>
    <w:p w14:paraId="0EBCF785"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27C1CA09" w14:textId="48224C32" w:rsidR="00DD3C4B" w:rsidRPr="001E4D31" w:rsidRDefault="001E4D31" w:rsidP="003A59B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У члану 20. став 1. после речи „</w:t>
      </w:r>
      <w:r w:rsidR="00864B9B" w:rsidRPr="007D7FD8">
        <w:rPr>
          <w:rFonts w:ascii="Times New Roman" w:hAnsi="Times New Roman" w:cs="Times New Roman"/>
          <w:color w:val="000000"/>
          <w:sz w:val="24"/>
          <w:szCs w:val="24"/>
          <w:lang w:val="sr-Cyrl-RS"/>
        </w:rPr>
        <w:t>печаторезница</w:t>
      </w:r>
      <w:r>
        <w:rPr>
          <w:rFonts w:ascii="Times New Roman" w:hAnsi="Times New Roman" w:cs="Times New Roman"/>
          <w:color w:val="000000"/>
          <w:sz w:val="24"/>
          <w:szCs w:val="24"/>
          <w:lang w:val="sr-Cyrl-RS"/>
        </w:rPr>
        <w:t>“</w:t>
      </w:r>
      <w:r w:rsidR="00C72788" w:rsidRPr="007D7FD8">
        <w:rPr>
          <w:rFonts w:ascii="Times New Roman" w:hAnsi="Times New Roman" w:cs="Times New Roman"/>
          <w:color w:val="FF0000"/>
          <w:sz w:val="24"/>
          <w:szCs w:val="24"/>
          <w:lang w:val="sr-Cyrl-RS"/>
        </w:rPr>
        <w:t xml:space="preserve"> </w:t>
      </w:r>
      <w:r w:rsidRPr="001E4D31">
        <w:rPr>
          <w:rFonts w:ascii="Times New Roman" w:hAnsi="Times New Roman" w:cs="Times New Roman"/>
          <w:sz w:val="24"/>
          <w:szCs w:val="24"/>
          <w:lang w:val="sr-Cyrl-RS"/>
        </w:rPr>
        <w:t>брише се запета и додају  речи „и пружаоца услуге издавања квалификованих сертификата за електронски печат,“.</w:t>
      </w:r>
    </w:p>
    <w:p w14:paraId="00693906" w14:textId="77777777" w:rsidR="00C72788" w:rsidRPr="007D7FD8" w:rsidRDefault="00C72788" w:rsidP="003A59B6">
      <w:pPr>
        <w:spacing w:after="0" w:line="240" w:lineRule="auto"/>
        <w:jc w:val="both"/>
        <w:rPr>
          <w:rFonts w:ascii="Times New Roman" w:hAnsi="Times New Roman" w:cs="Times New Roman"/>
          <w:color w:val="000000"/>
          <w:sz w:val="24"/>
          <w:szCs w:val="24"/>
          <w:lang w:val="sr-Cyrl-RS"/>
        </w:rPr>
      </w:pPr>
    </w:p>
    <w:p w14:paraId="210507EE" w14:textId="77777777" w:rsidR="00E541B5" w:rsidRDefault="00E541B5" w:rsidP="00864B9B">
      <w:pPr>
        <w:spacing w:after="0" w:line="240" w:lineRule="auto"/>
        <w:rPr>
          <w:rFonts w:ascii="Times New Roman" w:hAnsi="Times New Roman" w:cs="Times New Roman"/>
          <w:color w:val="000000"/>
          <w:sz w:val="24"/>
          <w:szCs w:val="24"/>
          <w:lang w:val="sr-Cyrl-RS"/>
        </w:rPr>
      </w:pPr>
    </w:p>
    <w:p w14:paraId="096AC8E0" w14:textId="4E92B656" w:rsidR="009E5822" w:rsidRPr="006D36BD" w:rsidRDefault="009E5822" w:rsidP="006D36BD">
      <w:pPr>
        <w:spacing w:after="0" w:line="240" w:lineRule="auto"/>
        <w:jc w:val="center"/>
        <w:rPr>
          <w:rFonts w:ascii="Times New Roman" w:hAnsi="Times New Roman" w:cs="Times New Roman"/>
          <w:sz w:val="24"/>
          <w:szCs w:val="24"/>
          <w:lang w:val="sr-Cyrl-RS"/>
        </w:rPr>
      </w:pPr>
      <w:r w:rsidRPr="006D36BD">
        <w:rPr>
          <w:rFonts w:ascii="Times New Roman" w:hAnsi="Times New Roman" w:cs="Times New Roman"/>
          <w:sz w:val="24"/>
          <w:szCs w:val="24"/>
          <w:lang w:val="sr-Cyrl-RS"/>
        </w:rPr>
        <w:t>Члан 17.</w:t>
      </w:r>
    </w:p>
    <w:p w14:paraId="60A900DB" w14:textId="77777777" w:rsidR="009E5822" w:rsidRPr="006D36BD" w:rsidRDefault="009E5822" w:rsidP="006D36BD">
      <w:pPr>
        <w:spacing w:after="0" w:line="240" w:lineRule="auto"/>
        <w:jc w:val="center"/>
        <w:rPr>
          <w:rFonts w:ascii="Times New Roman" w:hAnsi="Times New Roman" w:cs="Times New Roman"/>
          <w:sz w:val="24"/>
          <w:szCs w:val="24"/>
          <w:lang w:val="sr-Cyrl-RS"/>
        </w:rPr>
      </w:pPr>
    </w:p>
    <w:p w14:paraId="0AE189A9" w14:textId="4EEB26B0" w:rsidR="009E5822" w:rsidRPr="008B4968" w:rsidRDefault="008E60C4" w:rsidP="006D36B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После члана 21.</w:t>
      </w:r>
      <w:r w:rsidR="009E5822" w:rsidRPr="006D36BD">
        <w:rPr>
          <w:rFonts w:ascii="Times New Roman" w:hAnsi="Times New Roman" w:cs="Times New Roman"/>
          <w:sz w:val="24"/>
          <w:szCs w:val="24"/>
          <w:lang w:val="sr-Cyrl-RS"/>
        </w:rPr>
        <w:t xml:space="preserve"> д</w:t>
      </w:r>
      <w:r w:rsidR="009E5822" w:rsidRPr="008B4968">
        <w:rPr>
          <w:rFonts w:ascii="Times New Roman" w:hAnsi="Times New Roman" w:cs="Times New Roman"/>
          <w:sz w:val="24"/>
          <w:szCs w:val="24"/>
          <w:lang w:val="sr-Cyrl-RS"/>
        </w:rPr>
        <w:t xml:space="preserve">одаје се </w:t>
      </w:r>
      <w:r w:rsidR="009E5822" w:rsidRPr="006D36BD">
        <w:rPr>
          <w:rFonts w:ascii="Times New Roman" w:hAnsi="Times New Roman" w:cs="Times New Roman"/>
          <w:sz w:val="24"/>
          <w:szCs w:val="24"/>
          <w:lang w:val="sr-Cyrl-RS"/>
        </w:rPr>
        <w:t>нови члан 21</w:t>
      </w:r>
      <w:r w:rsidR="009E5822" w:rsidRPr="008B4968">
        <w:rPr>
          <w:rFonts w:ascii="Times New Roman" w:hAnsi="Times New Roman" w:cs="Times New Roman"/>
          <w:sz w:val="24"/>
          <w:szCs w:val="24"/>
          <w:lang w:val="sr-Cyrl-RS"/>
        </w:rPr>
        <w:t xml:space="preserve">а, који гласи: </w:t>
      </w:r>
    </w:p>
    <w:p w14:paraId="253466A5" w14:textId="77777777" w:rsidR="009E5822" w:rsidRDefault="009E5822" w:rsidP="00864B9B">
      <w:pPr>
        <w:spacing w:after="0" w:line="240" w:lineRule="auto"/>
        <w:rPr>
          <w:rFonts w:ascii="Times New Roman" w:hAnsi="Times New Roman" w:cs="Times New Roman"/>
          <w:color w:val="000000"/>
          <w:sz w:val="24"/>
          <w:szCs w:val="24"/>
          <w:lang w:val="sr-Cyrl-RS"/>
        </w:rPr>
      </w:pPr>
    </w:p>
    <w:p w14:paraId="6652A06E" w14:textId="77777777" w:rsidR="009E5822" w:rsidRPr="007D7FD8" w:rsidRDefault="009E5822" w:rsidP="00864B9B">
      <w:pPr>
        <w:spacing w:after="0" w:line="240" w:lineRule="auto"/>
        <w:rPr>
          <w:rFonts w:ascii="Times New Roman" w:hAnsi="Times New Roman" w:cs="Times New Roman"/>
          <w:color w:val="000000"/>
          <w:sz w:val="24"/>
          <w:szCs w:val="24"/>
          <w:lang w:val="sr-Cyrl-RS"/>
        </w:rPr>
      </w:pPr>
    </w:p>
    <w:p w14:paraId="5FBD3EB2" w14:textId="6C764899" w:rsidR="00C72788" w:rsidRDefault="006D36BD" w:rsidP="00864B9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6D36BD">
        <w:rPr>
          <w:rFonts w:ascii="Times New Roman" w:hAnsi="Times New Roman" w:cs="Times New Roman"/>
          <w:sz w:val="24"/>
          <w:szCs w:val="24"/>
          <w:lang w:val="sr-Cyrl-RS"/>
        </w:rPr>
        <w:t>лан 21а</w:t>
      </w:r>
    </w:p>
    <w:p w14:paraId="02705EE5" w14:textId="77777777" w:rsidR="00D70484" w:rsidRPr="006D36BD" w:rsidRDefault="00D70484" w:rsidP="00864B9B">
      <w:pPr>
        <w:spacing w:after="0" w:line="240" w:lineRule="auto"/>
        <w:jc w:val="center"/>
        <w:rPr>
          <w:rFonts w:ascii="Times New Roman" w:hAnsi="Times New Roman" w:cs="Times New Roman"/>
          <w:sz w:val="24"/>
          <w:szCs w:val="24"/>
          <w:lang w:val="sr-Cyrl-RS"/>
        </w:rPr>
      </w:pPr>
    </w:p>
    <w:p w14:paraId="7A1B103F" w14:textId="06F301E6" w:rsidR="00C72788" w:rsidRPr="006D36BD" w:rsidRDefault="00616F73" w:rsidP="00E541B5">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6D36BD" w:rsidRPr="006D36BD">
        <w:rPr>
          <w:rFonts w:ascii="Times New Roman" w:hAnsi="Times New Roman" w:cs="Times New Roman"/>
          <w:sz w:val="24"/>
          <w:szCs w:val="24"/>
          <w:lang w:val="sr-Cyrl-RS"/>
        </w:rPr>
        <w:t xml:space="preserve">адзор над радом пружалаца услуге издавања квалификованих сертификата за електронски печат врши надлежни орган у складу са прописима којима се уређује електронски документ.“ </w:t>
      </w:r>
    </w:p>
    <w:p w14:paraId="7B4B4A74" w14:textId="77777777" w:rsidR="00C72788" w:rsidRPr="007D7FD8" w:rsidRDefault="00C72788" w:rsidP="00864B9B">
      <w:pPr>
        <w:spacing w:after="0" w:line="240" w:lineRule="auto"/>
        <w:rPr>
          <w:rFonts w:ascii="Times New Roman" w:hAnsi="Times New Roman" w:cs="Times New Roman"/>
          <w:sz w:val="24"/>
          <w:szCs w:val="24"/>
          <w:lang w:val="sr-Cyrl-RS"/>
        </w:rPr>
      </w:pPr>
    </w:p>
    <w:p w14:paraId="583633C4" w14:textId="77777777" w:rsidR="00DD3C4B" w:rsidRPr="007D7FD8" w:rsidRDefault="00864B9B" w:rsidP="005953FD">
      <w:pPr>
        <w:spacing w:after="0" w:line="240" w:lineRule="auto"/>
        <w:rPr>
          <w:rFonts w:ascii="Times New Roman" w:hAnsi="Times New Roman" w:cs="Times New Roman"/>
          <w:sz w:val="24"/>
          <w:szCs w:val="24"/>
          <w:lang w:val="sr-Cyrl-RS"/>
        </w:rPr>
      </w:pPr>
      <w:r w:rsidRPr="007D7FD8">
        <w:rPr>
          <w:rFonts w:ascii="Times New Roman" w:hAnsi="Times New Roman" w:cs="Times New Roman"/>
          <w:color w:val="000000"/>
          <w:sz w:val="24"/>
          <w:szCs w:val="24"/>
          <w:lang w:val="sr-Cyrl-RS"/>
        </w:rPr>
        <w:t> </w:t>
      </w:r>
    </w:p>
    <w:p w14:paraId="326CCAAF" w14:textId="619B016D" w:rsidR="00DD3C4B" w:rsidRDefault="005953FD" w:rsidP="00864B9B">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18</w:t>
      </w:r>
      <w:r w:rsidR="00864B9B" w:rsidRPr="007D7FD8">
        <w:rPr>
          <w:rFonts w:ascii="Times New Roman" w:hAnsi="Times New Roman" w:cs="Times New Roman"/>
          <w:color w:val="000000"/>
          <w:sz w:val="24"/>
          <w:szCs w:val="24"/>
          <w:lang w:val="sr-Cyrl-RS"/>
        </w:rPr>
        <w:t>.</w:t>
      </w:r>
    </w:p>
    <w:p w14:paraId="2BF525CC" w14:textId="77777777" w:rsidR="00D70484" w:rsidRPr="007D7FD8" w:rsidRDefault="00D70484" w:rsidP="00864B9B">
      <w:pPr>
        <w:spacing w:after="0" w:line="240" w:lineRule="auto"/>
        <w:jc w:val="center"/>
        <w:rPr>
          <w:rFonts w:ascii="Times New Roman" w:hAnsi="Times New Roman" w:cs="Times New Roman"/>
          <w:sz w:val="24"/>
          <w:szCs w:val="24"/>
          <w:lang w:val="sr-Cyrl-RS"/>
        </w:rPr>
      </w:pPr>
    </w:p>
    <w:p w14:paraId="12A8654F" w14:textId="280C8C27" w:rsidR="00DD3C4B" w:rsidRDefault="00864B9B" w:rsidP="003A59B6">
      <w:pPr>
        <w:spacing w:after="0" w:line="240" w:lineRule="auto"/>
        <w:ind w:firstLine="720"/>
        <w:jc w:val="both"/>
        <w:rPr>
          <w:rFonts w:ascii="Times New Roman" w:hAnsi="Times New Roman" w:cs="Times New Roman"/>
          <w:color w:val="000000"/>
          <w:sz w:val="24"/>
          <w:szCs w:val="24"/>
          <w:lang w:val="sr-Cyrl-RS"/>
        </w:rPr>
      </w:pPr>
      <w:r w:rsidRPr="007D7FD8">
        <w:rPr>
          <w:rFonts w:ascii="Times New Roman" w:hAnsi="Times New Roman" w:cs="Times New Roman"/>
          <w:color w:val="000000"/>
          <w:sz w:val="24"/>
          <w:szCs w:val="24"/>
          <w:lang w:val="sr-Cyrl-RS"/>
        </w:rPr>
        <w:t>Овај закон ступа на снагу осмог дана од дана објављивања у „Служ</w:t>
      </w:r>
      <w:r w:rsidR="005953FD">
        <w:rPr>
          <w:rFonts w:ascii="Times New Roman" w:hAnsi="Times New Roman" w:cs="Times New Roman"/>
          <w:color w:val="000000"/>
          <w:sz w:val="24"/>
          <w:szCs w:val="24"/>
          <w:lang w:val="sr-Cyrl-RS"/>
        </w:rPr>
        <w:t>беном гласнику Републике Србије</w:t>
      </w:r>
      <w:r w:rsidR="009F44DC">
        <w:rPr>
          <w:rFonts w:ascii="Times New Roman" w:hAnsi="Times New Roman" w:cs="Times New Roman"/>
          <w:color w:val="000000"/>
          <w:sz w:val="24"/>
          <w:szCs w:val="24"/>
          <w:lang w:val="sr-Cyrl-RS"/>
        </w:rPr>
        <w:t>“</w:t>
      </w:r>
      <w:r w:rsidRPr="007D7FD8">
        <w:rPr>
          <w:rFonts w:ascii="Times New Roman" w:hAnsi="Times New Roman" w:cs="Times New Roman"/>
          <w:color w:val="000000"/>
          <w:sz w:val="24"/>
          <w:szCs w:val="24"/>
          <w:lang w:val="sr-Cyrl-RS"/>
        </w:rPr>
        <w:t>.</w:t>
      </w:r>
    </w:p>
    <w:p w14:paraId="76F8CEF0"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4227BE54"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09BD8126"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4610401C"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78783993"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3745C094"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09F9B121"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4B0CFDC7"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4C709D60"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17523CCD"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6D69FC91" w14:textId="77777777" w:rsidR="00C167D2" w:rsidRDefault="00C167D2" w:rsidP="00C167D2">
      <w:pPr>
        <w:spacing w:after="0" w:line="240" w:lineRule="auto"/>
        <w:jc w:val="both"/>
        <w:rPr>
          <w:rFonts w:ascii="Times New Roman" w:hAnsi="Times New Roman" w:cs="Times New Roman"/>
          <w:color w:val="000000"/>
          <w:sz w:val="24"/>
          <w:szCs w:val="24"/>
          <w:lang w:val="sr-Cyrl-RS"/>
        </w:rPr>
      </w:pPr>
    </w:p>
    <w:p w14:paraId="160B3293" w14:textId="77777777" w:rsidR="00C167D2" w:rsidRDefault="00C167D2" w:rsidP="003A59B6">
      <w:pPr>
        <w:spacing w:after="0" w:line="240" w:lineRule="auto"/>
        <w:ind w:firstLine="720"/>
        <w:jc w:val="both"/>
        <w:rPr>
          <w:rFonts w:ascii="Times New Roman" w:hAnsi="Times New Roman" w:cs="Times New Roman"/>
          <w:color w:val="000000"/>
          <w:sz w:val="24"/>
          <w:szCs w:val="24"/>
          <w:lang w:val="sr-Cyrl-RS"/>
        </w:rPr>
      </w:pPr>
    </w:p>
    <w:p w14:paraId="0377CBA1" w14:textId="77777777" w:rsidR="00C167D2" w:rsidRDefault="00C167D2" w:rsidP="00C167D2">
      <w:pPr>
        <w:keepNext/>
        <w:tabs>
          <w:tab w:val="left" w:pos="1080"/>
        </w:tabs>
        <w:suppressAutoHyphens/>
        <w:spacing w:after="0" w:line="240" w:lineRule="auto"/>
        <w:ind w:right="142"/>
        <w:jc w:val="center"/>
        <w:rPr>
          <w:rFonts w:ascii="Times New Roman" w:eastAsia="Times New Roman" w:hAnsi="Times New Roman" w:cs="Times New Roman"/>
          <w:b/>
          <w:sz w:val="24"/>
          <w:szCs w:val="24"/>
          <w:lang w:val="sr-Cyrl-CS" w:eastAsia="ar-SA"/>
        </w:rPr>
      </w:pPr>
      <w:r w:rsidRPr="00C167D2">
        <w:rPr>
          <w:rFonts w:ascii="Times New Roman" w:eastAsia="Times New Roman" w:hAnsi="Times New Roman" w:cs="Times New Roman"/>
          <w:b/>
          <w:sz w:val="24"/>
          <w:szCs w:val="24"/>
          <w:lang w:val="sr-Cyrl-CS" w:eastAsia="ar-SA"/>
        </w:rPr>
        <w:lastRenderedPageBreak/>
        <w:t>О б р а з л о ж е њ е</w:t>
      </w:r>
    </w:p>
    <w:p w14:paraId="16A7B004" w14:textId="77777777" w:rsidR="00C167D2" w:rsidRPr="00C167D2" w:rsidRDefault="00C167D2" w:rsidP="00C167D2">
      <w:pPr>
        <w:keepNext/>
        <w:tabs>
          <w:tab w:val="left" w:pos="1080"/>
        </w:tabs>
        <w:suppressAutoHyphens/>
        <w:spacing w:after="0" w:line="240" w:lineRule="auto"/>
        <w:ind w:right="142"/>
        <w:jc w:val="center"/>
        <w:rPr>
          <w:rFonts w:ascii="Times New Roman" w:eastAsia="Times New Roman" w:hAnsi="Times New Roman" w:cs="Times New Roman"/>
          <w:b/>
          <w:caps/>
          <w:sz w:val="24"/>
          <w:szCs w:val="24"/>
          <w:lang w:val="sr-Cyrl-CS" w:eastAsia="ar-SA"/>
        </w:rPr>
      </w:pPr>
    </w:p>
    <w:p w14:paraId="25CB991C" w14:textId="77777777" w:rsidR="00C167D2" w:rsidRPr="00C167D2" w:rsidRDefault="00C167D2" w:rsidP="00C167D2">
      <w:pPr>
        <w:keepNext/>
        <w:tabs>
          <w:tab w:val="left" w:pos="1080"/>
        </w:tabs>
        <w:suppressAutoHyphens/>
        <w:spacing w:after="0" w:line="240" w:lineRule="auto"/>
        <w:ind w:right="142"/>
        <w:jc w:val="center"/>
        <w:rPr>
          <w:rFonts w:ascii="Times New Roman" w:eastAsia="Times New Roman" w:hAnsi="Times New Roman" w:cs="Times New Roman"/>
          <w:b/>
          <w:caps/>
          <w:sz w:val="24"/>
          <w:szCs w:val="24"/>
          <w:lang w:val="sr-Cyrl-CS" w:eastAsia="ar-SA"/>
        </w:rPr>
      </w:pPr>
    </w:p>
    <w:p w14:paraId="0EBD94CD" w14:textId="77777777" w:rsidR="00C167D2" w:rsidRPr="00C167D2" w:rsidRDefault="00C167D2" w:rsidP="00C167D2">
      <w:pPr>
        <w:keepNext/>
        <w:tabs>
          <w:tab w:val="left" w:pos="1080"/>
          <w:tab w:val="left" w:pos="1440"/>
        </w:tabs>
        <w:suppressAutoHyphens/>
        <w:spacing w:after="0" w:line="240" w:lineRule="auto"/>
        <w:ind w:right="142"/>
        <w:rPr>
          <w:rFonts w:ascii="Times New Roman" w:eastAsia="Times New Roman" w:hAnsi="Times New Roman" w:cs="Times New Roman"/>
          <w:b/>
          <w:caps/>
          <w:sz w:val="24"/>
          <w:szCs w:val="24"/>
          <w:lang w:val="sr-Cyrl-CS" w:eastAsia="ar-SA"/>
        </w:rPr>
      </w:pPr>
      <w:r w:rsidRPr="00C167D2">
        <w:rPr>
          <w:rFonts w:ascii="Times New Roman" w:eastAsia="Times New Roman" w:hAnsi="Times New Roman" w:cs="Times New Roman"/>
          <w:b/>
          <w:caps/>
          <w:sz w:val="24"/>
          <w:szCs w:val="24"/>
          <w:lang w:val="sr-Cyrl-CS" w:eastAsia="ar-SA"/>
        </w:rPr>
        <w:tab/>
      </w:r>
      <w:r w:rsidRPr="00C167D2">
        <w:rPr>
          <w:rFonts w:ascii="Times New Roman" w:eastAsia="Times New Roman" w:hAnsi="Times New Roman" w:cs="Times New Roman"/>
          <w:b/>
          <w:caps/>
          <w:sz w:val="24"/>
          <w:szCs w:val="24"/>
          <w:lang w:val="sr-Cyrl-CS" w:eastAsia="ar-SA"/>
        </w:rPr>
        <w:tab/>
        <w:t>I. У</w:t>
      </w:r>
      <w:r w:rsidRPr="00C167D2">
        <w:rPr>
          <w:rFonts w:ascii="Times New Roman" w:eastAsia="Times New Roman" w:hAnsi="Times New Roman" w:cs="Times New Roman"/>
          <w:b/>
          <w:sz w:val="24"/>
          <w:szCs w:val="24"/>
          <w:lang w:val="sr-Cyrl-CS" w:eastAsia="ar-SA"/>
        </w:rPr>
        <w:t>ставни основ за доношење закона</w:t>
      </w:r>
    </w:p>
    <w:p w14:paraId="1A0236D8" w14:textId="77777777" w:rsidR="00C167D2" w:rsidRPr="00C167D2" w:rsidRDefault="00C167D2" w:rsidP="00C167D2">
      <w:pPr>
        <w:keepNext/>
        <w:tabs>
          <w:tab w:val="left" w:pos="1080"/>
        </w:tabs>
        <w:suppressAutoHyphens/>
        <w:spacing w:after="0" w:line="240" w:lineRule="auto"/>
        <w:ind w:right="142"/>
        <w:jc w:val="center"/>
        <w:rPr>
          <w:rFonts w:ascii="Times New Roman" w:eastAsia="Times New Roman" w:hAnsi="Times New Roman" w:cs="Times New Roman"/>
          <w:b/>
          <w:caps/>
          <w:sz w:val="24"/>
          <w:szCs w:val="24"/>
          <w:lang w:val="sr-Cyrl-CS" w:eastAsia="ar-SA"/>
        </w:rPr>
      </w:pPr>
    </w:p>
    <w:p w14:paraId="61FEC30D" w14:textId="77777777" w:rsidR="00C167D2" w:rsidRDefault="00C167D2" w:rsidP="00C167D2">
      <w:pPr>
        <w:tabs>
          <w:tab w:val="left" w:pos="1440"/>
        </w:tabs>
        <w:suppressAutoHyphens/>
        <w:spacing w:after="0" w:line="240" w:lineRule="auto"/>
        <w:jc w:val="both"/>
        <w:rPr>
          <w:rFonts w:ascii="Times New Roman" w:eastAsia="Times New Roman" w:hAnsi="Times New Roman" w:cs="Times New Roman"/>
          <w:sz w:val="24"/>
          <w:szCs w:val="24"/>
          <w:lang w:val="sr-Cyrl-CS" w:eastAsia="ar-SA"/>
        </w:rPr>
      </w:pPr>
      <w:r w:rsidRPr="00C167D2">
        <w:rPr>
          <w:rFonts w:ascii="Times New Roman" w:eastAsia="Times New Roman" w:hAnsi="Times New Roman" w:cs="Times New Roman"/>
          <w:sz w:val="24"/>
          <w:szCs w:val="24"/>
          <w:lang w:val="sr-Cyrl-CS" w:eastAsia="ar-SA"/>
        </w:rPr>
        <w:tab/>
        <w:t xml:space="preserve">Уставни основ за доношење Закона о допуни Закона о печату државних и других органа садржан је у члану 97. став 1. тачка 16. Устава Републике Србије, којим се утврђује да Република Србија уређује и обезбеђује, између осталог, организацију, надлежност и рад републичких органа. </w:t>
      </w:r>
    </w:p>
    <w:p w14:paraId="3A18374F" w14:textId="77777777" w:rsidR="00C167D2" w:rsidRPr="00C167D2" w:rsidRDefault="00C167D2" w:rsidP="00C167D2">
      <w:pPr>
        <w:tabs>
          <w:tab w:val="left" w:pos="1440"/>
        </w:tabs>
        <w:suppressAutoHyphens/>
        <w:spacing w:after="0" w:line="240" w:lineRule="auto"/>
        <w:jc w:val="both"/>
        <w:rPr>
          <w:rFonts w:ascii="Times New Roman" w:eastAsia="Times New Roman" w:hAnsi="Times New Roman" w:cs="Times New Roman"/>
          <w:sz w:val="24"/>
          <w:szCs w:val="24"/>
          <w:lang w:val="sr-Cyrl-CS" w:eastAsia="ar-SA"/>
        </w:rPr>
      </w:pPr>
    </w:p>
    <w:p w14:paraId="058DA79D" w14:textId="77777777" w:rsidR="00C167D2" w:rsidRPr="00C167D2" w:rsidRDefault="00C167D2" w:rsidP="00C167D2">
      <w:pPr>
        <w:tabs>
          <w:tab w:val="left" w:pos="1440"/>
        </w:tabs>
        <w:suppressAutoHyphens/>
        <w:spacing w:after="0" w:line="240" w:lineRule="auto"/>
        <w:ind w:firstLine="720"/>
        <w:jc w:val="both"/>
        <w:rPr>
          <w:rFonts w:ascii="Times New Roman" w:eastAsia="Times New Roman" w:hAnsi="Times New Roman" w:cs="Times New Roman"/>
          <w:sz w:val="24"/>
          <w:szCs w:val="24"/>
          <w:lang w:val="sr-Cyrl-CS" w:eastAsia="ar-SA"/>
        </w:rPr>
      </w:pPr>
    </w:p>
    <w:p w14:paraId="5F159F08" w14:textId="2250F3DA" w:rsidR="00C167D2" w:rsidRPr="00C167D2" w:rsidRDefault="00C167D2" w:rsidP="00C167D2">
      <w:pPr>
        <w:keepNext/>
        <w:tabs>
          <w:tab w:val="left" w:pos="1080"/>
          <w:tab w:val="left" w:pos="1440"/>
        </w:tabs>
        <w:suppressAutoHyphens/>
        <w:spacing w:after="0" w:line="240" w:lineRule="auto"/>
        <w:ind w:right="144"/>
        <w:rPr>
          <w:rFonts w:ascii="Times New Roman" w:eastAsia="Times New Roman" w:hAnsi="Times New Roman" w:cs="Times New Roman"/>
          <w:b/>
          <w:sz w:val="24"/>
          <w:szCs w:val="24"/>
          <w:lang w:val="sr-Cyrl-CS" w:eastAsia="ar-SA"/>
        </w:rPr>
      </w:pPr>
      <w:r w:rsidRPr="00C167D2">
        <w:rPr>
          <w:rFonts w:ascii="Times New Roman" w:eastAsia="Times New Roman" w:hAnsi="Times New Roman" w:cs="Times New Roman"/>
          <w:b/>
          <w:caps/>
          <w:sz w:val="24"/>
          <w:szCs w:val="24"/>
          <w:lang w:val="sr-Cyrl-CS" w:eastAsia="ar-SA"/>
        </w:rPr>
        <w:tab/>
      </w:r>
      <w:r w:rsidRPr="00C167D2">
        <w:rPr>
          <w:rFonts w:ascii="Times New Roman" w:eastAsia="Times New Roman" w:hAnsi="Times New Roman" w:cs="Times New Roman"/>
          <w:b/>
          <w:caps/>
          <w:sz w:val="24"/>
          <w:szCs w:val="24"/>
          <w:lang w:val="sr-Cyrl-CS" w:eastAsia="ar-SA"/>
        </w:rPr>
        <w:tab/>
        <w:t>II. Р</w:t>
      </w:r>
      <w:r w:rsidRPr="00C167D2">
        <w:rPr>
          <w:rFonts w:ascii="Times New Roman" w:eastAsia="Times New Roman" w:hAnsi="Times New Roman" w:cs="Times New Roman"/>
          <w:b/>
          <w:sz w:val="24"/>
          <w:szCs w:val="24"/>
          <w:lang w:val="sr-Cyrl-CS" w:eastAsia="ar-SA"/>
        </w:rPr>
        <w:t>азлози за доношење закона</w:t>
      </w:r>
    </w:p>
    <w:p w14:paraId="5B82D85C" w14:textId="77777777" w:rsidR="00C167D2" w:rsidRPr="00C167D2" w:rsidRDefault="00C167D2" w:rsidP="00C167D2">
      <w:pPr>
        <w:keepNext/>
        <w:tabs>
          <w:tab w:val="left" w:pos="1080"/>
          <w:tab w:val="left" w:pos="1440"/>
        </w:tabs>
        <w:suppressAutoHyphens/>
        <w:spacing w:after="0" w:line="240" w:lineRule="auto"/>
        <w:ind w:right="144"/>
        <w:rPr>
          <w:rFonts w:ascii="Times New Roman" w:eastAsia="Times New Roman" w:hAnsi="Times New Roman" w:cs="Times New Roman"/>
          <w:b/>
          <w:sz w:val="24"/>
          <w:szCs w:val="24"/>
          <w:lang w:val="sr-Cyrl-CS" w:eastAsia="ar-SA"/>
        </w:rPr>
      </w:pPr>
    </w:p>
    <w:p w14:paraId="45B33530" w14:textId="07AC3B36" w:rsidR="00C167D2" w:rsidRPr="00C167D2" w:rsidRDefault="00C167D2" w:rsidP="00C167D2">
      <w:pPr>
        <w:keepNext/>
        <w:tabs>
          <w:tab w:val="left" w:pos="1080"/>
          <w:tab w:val="left" w:pos="1440"/>
        </w:tabs>
        <w:suppressAutoHyphens/>
        <w:spacing w:after="0" w:line="240" w:lineRule="auto"/>
        <w:ind w:right="144"/>
        <w:jc w:val="both"/>
        <w:rPr>
          <w:rFonts w:ascii="Times New Roman" w:eastAsia="Times New Roman" w:hAnsi="Times New Roman" w:cs="Times New Roman"/>
          <w:sz w:val="24"/>
          <w:szCs w:val="24"/>
          <w:lang w:val="sr-Cyrl-CS" w:eastAsia="ar-SA"/>
        </w:rPr>
      </w:pPr>
      <w:r w:rsidRPr="00C167D2">
        <w:rPr>
          <w:rFonts w:ascii="Times New Roman" w:eastAsia="Times New Roman" w:hAnsi="Times New Roman" w:cs="Times New Roman"/>
          <w:sz w:val="24"/>
          <w:szCs w:val="24"/>
          <w:lang w:val="sr-Cyrl-CS" w:eastAsia="ar-SA"/>
        </w:rPr>
        <w:tab/>
        <w:t xml:space="preserve">Република Србија ће доношењем Закона о допунама Закона о печату државних и других органа уредити </w:t>
      </w:r>
      <w:r w:rsidRPr="00C167D2">
        <w:rPr>
          <w:rFonts w:ascii="Times New Roman" w:eastAsia="Times New Roman" w:hAnsi="Times New Roman" w:cs="Times New Roman"/>
          <w:sz w:val="24"/>
          <w:szCs w:val="24"/>
          <w:shd w:val="clear" w:color="auto" w:fill="FFFFFF"/>
          <w:lang w:eastAsia="ar-SA"/>
        </w:rPr>
        <w:t> </w:t>
      </w:r>
      <w:proofErr w:type="spellStart"/>
      <w:r w:rsidRPr="00C167D2">
        <w:rPr>
          <w:rFonts w:ascii="Times New Roman" w:eastAsia="Times New Roman" w:hAnsi="Times New Roman" w:cs="Times New Roman"/>
          <w:sz w:val="24"/>
          <w:szCs w:val="24"/>
          <w:shd w:val="clear" w:color="auto" w:fill="FFFFFF"/>
          <w:lang w:eastAsia="ar-SA"/>
        </w:rPr>
        <w:t>намену</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садржину</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изглед</w:t>
      </w:r>
      <w:proofErr w:type="spellEnd"/>
      <w:r w:rsidRPr="00C167D2">
        <w:rPr>
          <w:rFonts w:ascii="Times New Roman" w:eastAsia="Times New Roman" w:hAnsi="Times New Roman" w:cs="Times New Roman"/>
          <w:sz w:val="24"/>
          <w:szCs w:val="24"/>
          <w:shd w:val="clear" w:color="auto" w:fill="FFFFFF"/>
          <w:lang w:eastAsia="ar-SA"/>
        </w:rPr>
        <w:t xml:space="preserve"> и </w:t>
      </w:r>
      <w:proofErr w:type="spellStart"/>
      <w:r w:rsidRPr="00C167D2">
        <w:rPr>
          <w:rFonts w:ascii="Times New Roman" w:eastAsia="Times New Roman" w:hAnsi="Times New Roman" w:cs="Times New Roman"/>
          <w:sz w:val="24"/>
          <w:szCs w:val="24"/>
          <w:shd w:val="clear" w:color="auto" w:fill="FFFFFF"/>
          <w:lang w:eastAsia="ar-SA"/>
        </w:rPr>
        <w:t>употребу</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квалифи</w:t>
      </w:r>
      <w:proofErr w:type="spellEnd"/>
      <w:r w:rsidRPr="00C167D2">
        <w:rPr>
          <w:rFonts w:ascii="Times New Roman" w:eastAsia="Times New Roman" w:hAnsi="Times New Roman" w:cs="Times New Roman"/>
          <w:sz w:val="24"/>
          <w:szCs w:val="24"/>
          <w:shd w:val="clear" w:color="auto" w:fill="FFFFFF"/>
          <w:lang w:val="sr-Cyrl-RS" w:eastAsia="ar-SA"/>
        </w:rPr>
        <w:t>кова</w:t>
      </w:r>
      <w:proofErr w:type="spellStart"/>
      <w:r w:rsidRPr="00C167D2">
        <w:rPr>
          <w:rFonts w:ascii="Times New Roman" w:eastAsia="Times New Roman" w:hAnsi="Times New Roman" w:cs="Times New Roman"/>
          <w:sz w:val="24"/>
          <w:szCs w:val="24"/>
          <w:shd w:val="clear" w:color="auto" w:fill="FFFFFF"/>
          <w:lang w:eastAsia="ar-SA"/>
        </w:rPr>
        <w:t>ног</w:t>
      </w:r>
      <w:proofErr w:type="spellEnd"/>
      <w:r w:rsidRPr="00C167D2">
        <w:rPr>
          <w:rFonts w:ascii="Times New Roman" w:eastAsia="Times New Roman" w:hAnsi="Times New Roman" w:cs="Times New Roman"/>
          <w:sz w:val="24"/>
          <w:szCs w:val="24"/>
          <w:shd w:val="clear" w:color="auto" w:fill="FFFFFF"/>
          <w:lang w:eastAsia="ar-SA"/>
        </w:rPr>
        <w:t xml:space="preserve"> </w:t>
      </w:r>
      <w:r w:rsidR="00B91F6B">
        <w:rPr>
          <w:rFonts w:ascii="Times New Roman" w:eastAsia="Times New Roman" w:hAnsi="Times New Roman" w:cs="Times New Roman"/>
          <w:sz w:val="24"/>
          <w:szCs w:val="24"/>
          <w:shd w:val="clear" w:color="auto" w:fill="FFFFFF"/>
          <w:lang w:val="sr-Cyrl-RS" w:eastAsia="ar-SA"/>
        </w:rPr>
        <w:t xml:space="preserve">електронског </w:t>
      </w:r>
      <w:bookmarkStart w:id="0" w:name="_GoBack"/>
      <w:bookmarkEnd w:id="0"/>
      <w:proofErr w:type="spellStart"/>
      <w:r w:rsidRPr="00C167D2">
        <w:rPr>
          <w:rFonts w:ascii="Times New Roman" w:eastAsia="Times New Roman" w:hAnsi="Times New Roman" w:cs="Times New Roman"/>
          <w:sz w:val="24"/>
          <w:szCs w:val="24"/>
          <w:shd w:val="clear" w:color="auto" w:fill="FFFFFF"/>
          <w:lang w:eastAsia="ar-SA"/>
        </w:rPr>
        <w:t>печата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када</w:t>
      </w:r>
      <w:proofErr w:type="spellEnd"/>
      <w:r w:rsidRPr="00C167D2">
        <w:rPr>
          <w:rFonts w:ascii="Times New Roman" w:eastAsia="Times New Roman" w:hAnsi="Times New Roman" w:cs="Times New Roman"/>
          <w:sz w:val="24"/>
          <w:szCs w:val="24"/>
          <w:shd w:val="clear" w:color="auto" w:fill="FFFFFF"/>
          <w:lang w:eastAsia="ar-SA"/>
        </w:rPr>
        <w:t xml:space="preserve"> </w:t>
      </w:r>
      <w:r w:rsidRPr="00C167D2">
        <w:rPr>
          <w:rFonts w:ascii="Times New Roman" w:eastAsia="Times New Roman" w:hAnsi="Times New Roman" w:cs="Times New Roman"/>
          <w:sz w:val="24"/>
          <w:szCs w:val="24"/>
          <w:shd w:val="clear" w:color="auto" w:fill="FFFFFF"/>
          <w:lang w:val="sr-Cyrl-RS" w:eastAsia="ar-SA"/>
        </w:rPr>
        <w:t xml:space="preserve">у </w:t>
      </w:r>
      <w:proofErr w:type="spellStart"/>
      <w:r w:rsidRPr="00C167D2">
        <w:rPr>
          <w:rFonts w:ascii="Times New Roman" w:eastAsia="Times New Roman" w:hAnsi="Times New Roman" w:cs="Times New Roman"/>
          <w:sz w:val="24"/>
          <w:szCs w:val="24"/>
          <w:shd w:val="clear" w:color="auto" w:fill="FFFFFF"/>
          <w:lang w:eastAsia="ar-SA"/>
        </w:rPr>
        <w:t>вршењу</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послова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из</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свог</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делокруга</w:t>
      </w:r>
      <w:proofErr w:type="spellEnd"/>
      <w:r w:rsidRPr="00C167D2">
        <w:rPr>
          <w:rFonts w:ascii="Times New Roman" w:eastAsia="Times New Roman" w:hAnsi="Times New Roman" w:cs="Times New Roman"/>
          <w:sz w:val="24"/>
          <w:szCs w:val="24"/>
          <w:shd w:val="clear" w:color="auto" w:fill="FFFFFF"/>
          <w:lang w:val="sr-Cyrl-RS"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државни</w:t>
      </w:r>
      <w:proofErr w:type="spellEnd"/>
      <w:r w:rsidRPr="00C167D2">
        <w:rPr>
          <w:rFonts w:ascii="Times New Roman" w:eastAsia="Times New Roman" w:hAnsi="Times New Roman" w:cs="Times New Roman"/>
          <w:sz w:val="24"/>
          <w:szCs w:val="24"/>
          <w:shd w:val="clear" w:color="auto" w:fill="FFFFFF"/>
          <w:lang w:eastAsia="ar-SA"/>
        </w:rPr>
        <w:t xml:space="preserve"> и </w:t>
      </w:r>
      <w:proofErr w:type="spellStart"/>
      <w:r w:rsidRPr="00C167D2">
        <w:rPr>
          <w:rFonts w:ascii="Times New Roman" w:eastAsia="Times New Roman" w:hAnsi="Times New Roman" w:cs="Times New Roman"/>
          <w:sz w:val="24"/>
          <w:szCs w:val="24"/>
          <w:shd w:val="clear" w:color="auto" w:fill="FFFFFF"/>
          <w:lang w:eastAsia="ar-SA"/>
        </w:rPr>
        <w:t>други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органи</w:t>
      </w:r>
      <w:proofErr w:type="spellEnd"/>
      <w:r w:rsidRPr="00C167D2">
        <w:rPr>
          <w:rFonts w:ascii="Times New Roman" w:eastAsia="Times New Roman" w:hAnsi="Times New Roman" w:cs="Times New Roman"/>
          <w:sz w:val="24"/>
          <w:szCs w:val="24"/>
          <w:shd w:val="clear" w:color="auto" w:fill="FFFFFF"/>
          <w:lang w:val="sr-Cyrl-RS" w:eastAsia="ar-SA"/>
        </w:rPr>
        <w:t xml:space="preserve"> ( </w:t>
      </w:r>
      <w:proofErr w:type="spellStart"/>
      <w:r w:rsidRPr="00C167D2">
        <w:rPr>
          <w:rFonts w:ascii="Times New Roman" w:eastAsia="Times New Roman" w:hAnsi="Times New Roman" w:cs="Times New Roman"/>
          <w:sz w:val="24"/>
          <w:szCs w:val="24"/>
          <w:shd w:val="clear" w:color="auto" w:fill="FFFFFF"/>
          <w:lang w:eastAsia="ar-SA"/>
        </w:rPr>
        <w:t>Народна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скупштина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председник</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Републике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Влада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органи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државне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управе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Заштитник</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грађана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Војска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Србије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судови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јавна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тужилаштва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Уставни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суд</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Републичко</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јавно</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правобранилаштво</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службе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Народне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скупштине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председника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Републике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Владе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Уставног</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суда</w:t>
      </w:r>
      <w:proofErr w:type="spellEnd"/>
      <w:r w:rsidRPr="00C167D2">
        <w:rPr>
          <w:rFonts w:ascii="Times New Roman" w:eastAsia="Times New Roman" w:hAnsi="Times New Roman" w:cs="Times New Roman"/>
          <w:sz w:val="24"/>
          <w:szCs w:val="24"/>
          <w:shd w:val="clear" w:color="auto" w:fill="FFFFFF"/>
          <w:lang w:eastAsia="ar-SA"/>
        </w:rPr>
        <w:t xml:space="preserve"> и </w:t>
      </w:r>
      <w:proofErr w:type="spellStart"/>
      <w:r w:rsidRPr="00C167D2">
        <w:rPr>
          <w:rFonts w:ascii="Times New Roman" w:eastAsia="Times New Roman" w:hAnsi="Times New Roman" w:cs="Times New Roman"/>
          <w:sz w:val="24"/>
          <w:szCs w:val="24"/>
          <w:shd w:val="clear" w:color="auto" w:fill="FFFFFF"/>
          <w:lang w:eastAsia="ar-SA"/>
        </w:rPr>
        <w:t>службе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органа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чије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чланове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бира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Народна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скупштина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органи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аутономних</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покрајина</w:t>
      </w:r>
      <w:proofErr w:type="spellEnd"/>
      <w:r w:rsidRPr="00C167D2">
        <w:rPr>
          <w:rFonts w:ascii="Times New Roman" w:eastAsia="Times New Roman" w:hAnsi="Times New Roman" w:cs="Times New Roman"/>
          <w:sz w:val="24"/>
          <w:szCs w:val="24"/>
          <w:shd w:val="clear" w:color="auto" w:fill="FFFFFF"/>
          <w:lang w:eastAsia="ar-SA"/>
        </w:rPr>
        <w:t xml:space="preserve"> и </w:t>
      </w:r>
      <w:proofErr w:type="spellStart"/>
      <w:r w:rsidRPr="00C167D2">
        <w:rPr>
          <w:rFonts w:ascii="Times New Roman" w:eastAsia="Times New Roman" w:hAnsi="Times New Roman" w:cs="Times New Roman"/>
          <w:sz w:val="24"/>
          <w:szCs w:val="24"/>
          <w:shd w:val="clear" w:color="auto" w:fill="FFFFFF"/>
          <w:lang w:eastAsia="ar-SA"/>
        </w:rPr>
        <w:t>јединица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локалне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самоуправе</w:t>
      </w:r>
      <w:proofErr w:type="spellEnd"/>
      <w:r w:rsidRPr="00C167D2">
        <w:rPr>
          <w:rFonts w:ascii="Times New Roman" w:eastAsia="Times New Roman" w:hAnsi="Times New Roman" w:cs="Times New Roman"/>
          <w:sz w:val="24"/>
          <w:szCs w:val="24"/>
          <w:shd w:val="clear" w:color="auto" w:fill="FFFFFF"/>
          <w:lang w:val="sr-Cyrl-RS" w:eastAsia="ar-SA"/>
        </w:rPr>
        <w:t>)</w:t>
      </w:r>
      <w:r w:rsidRPr="00C167D2">
        <w:rPr>
          <w:rFonts w:ascii="Times New Roman" w:eastAsia="Times New Roman" w:hAnsi="Times New Roman" w:cs="Times New Roman"/>
          <w:sz w:val="24"/>
          <w:szCs w:val="24"/>
          <w:shd w:val="clear" w:color="auto" w:fill="FFFFFF"/>
          <w:lang w:eastAsia="ar-SA"/>
        </w:rPr>
        <w:t xml:space="preserve"> </w:t>
      </w:r>
      <w:r w:rsidRPr="00C167D2">
        <w:rPr>
          <w:rFonts w:ascii="Times New Roman" w:eastAsia="Times New Roman" w:hAnsi="Times New Roman" w:cs="Times New Roman"/>
          <w:sz w:val="24"/>
          <w:szCs w:val="24"/>
          <w:shd w:val="clear" w:color="auto" w:fill="FFFFFF"/>
          <w:lang w:val="sr-Cyrl-RS" w:eastAsia="ar-SA"/>
        </w:rPr>
        <w:t>и имаоци јавних овлашћења (</w:t>
      </w:r>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јавне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агенције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јавна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предузећа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привредна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друштва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установе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организације</w:t>
      </w:r>
      <w:proofErr w:type="spellEnd"/>
      <w:r w:rsidRPr="00C167D2">
        <w:rPr>
          <w:rFonts w:ascii="Times New Roman" w:eastAsia="Times New Roman" w:hAnsi="Times New Roman" w:cs="Times New Roman"/>
          <w:sz w:val="24"/>
          <w:szCs w:val="24"/>
          <w:shd w:val="clear" w:color="auto" w:fill="FFFFFF"/>
          <w:lang w:eastAsia="ar-SA"/>
        </w:rPr>
        <w:t xml:space="preserve"> и </w:t>
      </w:r>
      <w:proofErr w:type="spellStart"/>
      <w:r w:rsidRPr="00C167D2">
        <w:rPr>
          <w:rFonts w:ascii="Times New Roman" w:eastAsia="Times New Roman" w:hAnsi="Times New Roman" w:cs="Times New Roman"/>
          <w:sz w:val="24"/>
          <w:szCs w:val="24"/>
          <w:shd w:val="clear" w:color="auto" w:fill="FFFFFF"/>
          <w:lang w:eastAsia="ar-SA"/>
        </w:rPr>
        <w:t>појединци</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када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врше</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поједина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јавна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овлашћења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која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су</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им</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поверена</w:t>
      </w:r>
      <w:proofErr w:type="spellEnd"/>
      <w:r w:rsidRPr="00C167D2">
        <w:rPr>
          <w:rFonts w:ascii="Times New Roman" w:eastAsia="Times New Roman" w:hAnsi="Times New Roman" w:cs="Times New Roman"/>
          <w:sz w:val="24"/>
          <w:szCs w:val="24"/>
          <w:shd w:val="clear" w:color="auto" w:fill="FFFFFF"/>
          <w:lang w:eastAsia="ar-SA"/>
        </w:rPr>
        <w:t xml:space="preserve"> </w:t>
      </w:r>
      <w:proofErr w:type="spellStart"/>
      <w:r w:rsidRPr="00C167D2">
        <w:rPr>
          <w:rFonts w:ascii="Times New Roman" w:eastAsia="Times New Roman" w:hAnsi="Times New Roman" w:cs="Times New Roman"/>
          <w:sz w:val="24"/>
          <w:szCs w:val="24"/>
          <w:shd w:val="clear" w:color="auto" w:fill="FFFFFF"/>
          <w:lang w:eastAsia="ar-SA"/>
        </w:rPr>
        <w:t>законом</w:t>
      </w:r>
      <w:proofErr w:type="spellEnd"/>
      <w:r w:rsidRPr="00C167D2">
        <w:rPr>
          <w:rFonts w:ascii="Times New Roman" w:eastAsia="Times New Roman" w:hAnsi="Times New Roman" w:cs="Times New Roman"/>
          <w:sz w:val="24"/>
          <w:szCs w:val="24"/>
          <w:shd w:val="clear" w:color="auto" w:fill="FFFFFF"/>
          <w:lang w:val="sr-Cyrl-RS" w:eastAsia="ar-SA"/>
        </w:rPr>
        <w:t>), размењују документарни материјал, који је припремљен или настаје у раду ових органа електронским путем, и тако</w:t>
      </w:r>
      <w:r w:rsidRPr="00C167D2">
        <w:rPr>
          <w:rFonts w:ascii="Times New Roman" w:eastAsia="Times New Roman" w:hAnsi="Times New Roman" w:cs="Times New Roman"/>
          <w:sz w:val="24"/>
          <w:szCs w:val="24"/>
          <w:shd w:val="clear" w:color="auto" w:fill="FFFFFF"/>
          <w:lang w:eastAsia="ar-SA"/>
        </w:rPr>
        <w:t> </w:t>
      </w:r>
      <w:r w:rsidRPr="00C167D2">
        <w:rPr>
          <w:rFonts w:ascii="Times New Roman" w:eastAsia="Times New Roman" w:hAnsi="Times New Roman" w:cs="Times New Roman"/>
          <w:sz w:val="24"/>
          <w:szCs w:val="24"/>
          <w:lang w:val="sr-Cyrl-CS" w:eastAsia="ar-SA"/>
        </w:rPr>
        <w:t>допринети успостављању правног оквира за развој електронског пословања.</w:t>
      </w:r>
    </w:p>
    <w:p w14:paraId="070C3E45" w14:textId="77777777" w:rsidR="00C167D2" w:rsidRPr="00C167D2" w:rsidRDefault="00C167D2" w:rsidP="00C167D2">
      <w:pPr>
        <w:keepNext/>
        <w:tabs>
          <w:tab w:val="left" w:pos="1080"/>
          <w:tab w:val="left" w:pos="1440"/>
        </w:tabs>
        <w:suppressAutoHyphens/>
        <w:spacing w:after="0" w:line="240" w:lineRule="auto"/>
        <w:ind w:right="144"/>
        <w:jc w:val="both"/>
        <w:rPr>
          <w:rFonts w:ascii="Times New Roman" w:eastAsia="Times New Roman" w:hAnsi="Times New Roman" w:cs="Times New Roman"/>
          <w:sz w:val="24"/>
          <w:szCs w:val="24"/>
          <w:lang w:val="sr-Cyrl-CS" w:eastAsia="ar-SA"/>
        </w:rPr>
      </w:pPr>
      <w:r w:rsidRPr="00C167D2">
        <w:rPr>
          <w:rFonts w:ascii="Times New Roman" w:eastAsia="Times New Roman" w:hAnsi="Times New Roman" w:cs="Times New Roman"/>
          <w:sz w:val="24"/>
          <w:szCs w:val="24"/>
          <w:lang w:val="sr-Cyrl-CS" w:eastAsia="ar-SA"/>
        </w:rPr>
        <w:tab/>
        <w:t>У међувремену је донет Закон о електронској управи који је један од стубова функционисања електронске управе чији је циљ да се олакша електронска комуникација грађана, правних лица и невладиних организација са органом управе, као и између органа управе.</w:t>
      </w:r>
    </w:p>
    <w:p w14:paraId="7BBD89A5" w14:textId="77777777" w:rsidR="00C167D2" w:rsidRPr="00C167D2" w:rsidRDefault="00C167D2" w:rsidP="00C167D2">
      <w:pPr>
        <w:suppressAutoHyphens/>
        <w:spacing w:after="0" w:line="240" w:lineRule="atLeast"/>
        <w:jc w:val="both"/>
        <w:rPr>
          <w:rFonts w:ascii="Times New Roman" w:eastAsia="Lucida Sans Unicode" w:hAnsi="Times New Roman" w:cs="Times New Roman"/>
          <w:sz w:val="24"/>
          <w:szCs w:val="24"/>
          <w:lang w:val="sr-Cyrl-CS" w:eastAsia="ar-SA"/>
        </w:rPr>
      </w:pPr>
      <w:r w:rsidRPr="00C167D2">
        <w:rPr>
          <w:rFonts w:ascii="Times New Roman" w:eastAsia="Times New Roman" w:hAnsi="Times New Roman" w:cs="Times New Roman"/>
          <w:sz w:val="24"/>
          <w:szCs w:val="24"/>
          <w:lang w:val="sr-Cyrl-CS" w:eastAsia="ar-SA"/>
        </w:rPr>
        <w:tab/>
        <w:t xml:space="preserve">Закон о </w:t>
      </w:r>
      <w:r w:rsidRPr="00C167D2">
        <w:rPr>
          <w:rFonts w:ascii="Times New Roman" w:eastAsia="Lucida Sans Unicode" w:hAnsi="Times New Roman" w:cs="Times New Roman"/>
          <w:sz w:val="24"/>
          <w:szCs w:val="24"/>
          <w:lang w:val="sr-Cyrl-RS" w:eastAsia="ar-SA"/>
        </w:rPr>
        <w:t>електронском документу</w:t>
      </w:r>
      <w:r w:rsidRPr="00C167D2">
        <w:rPr>
          <w:rFonts w:ascii="Times New Roman" w:eastAsia="Lucida Sans Unicode" w:hAnsi="Times New Roman" w:cs="Times New Roman"/>
          <w:sz w:val="24"/>
          <w:szCs w:val="24"/>
          <w:lang w:val="sr-Latn-RS" w:eastAsia="ar-SA"/>
        </w:rPr>
        <w:t>,</w:t>
      </w:r>
      <w:r w:rsidRPr="00C167D2">
        <w:rPr>
          <w:rFonts w:ascii="Times New Roman" w:eastAsia="Lucida Sans Unicode" w:hAnsi="Times New Roman" w:cs="Times New Roman"/>
          <w:sz w:val="24"/>
          <w:szCs w:val="24"/>
          <w:lang w:val="sr-Cyrl-RS" w:eastAsia="ar-SA"/>
        </w:rPr>
        <w:t xml:space="preserve"> електронској идентификацији и услугама од поверења у електронском пословању </w:t>
      </w:r>
      <w:r w:rsidRPr="00C167D2">
        <w:rPr>
          <w:rFonts w:ascii="Times New Roman" w:eastAsia="Lucida Sans Unicode" w:hAnsi="Times New Roman" w:cs="Times New Roman"/>
          <w:sz w:val="24"/>
          <w:szCs w:val="24"/>
          <w:lang w:val="sr-Cyrl-CS" w:eastAsia="ar-SA"/>
        </w:rPr>
        <w:t xml:space="preserve"> уредио </w:t>
      </w:r>
      <w:r w:rsidRPr="00C167D2">
        <w:rPr>
          <w:rFonts w:ascii="Times New Roman" w:eastAsia="Lucida Sans Unicode" w:hAnsi="Times New Roman" w:cs="Times New Roman"/>
          <w:sz w:val="24"/>
          <w:szCs w:val="24"/>
          <w:lang w:val="sr-Cyrl-RS" w:eastAsia="ar-SA"/>
        </w:rPr>
        <w:t xml:space="preserve">је </w:t>
      </w:r>
      <w:r w:rsidRPr="00C167D2">
        <w:rPr>
          <w:rFonts w:ascii="Times New Roman" w:eastAsia="Lucida Sans Unicode" w:hAnsi="Times New Roman" w:cs="Times New Roman"/>
          <w:sz w:val="24"/>
          <w:szCs w:val="24"/>
          <w:lang w:val="sr-Cyrl-CS" w:eastAsia="ar-SA"/>
        </w:rPr>
        <w:t>услуге од поверења у области електронског потписа, електронског печата, електронског временског жига, електронске доставе, аутентикације веб сајтова и електронског чувања докумената.</w:t>
      </w:r>
    </w:p>
    <w:p w14:paraId="31568211" w14:textId="77777777" w:rsidR="00C167D2" w:rsidRPr="00C167D2" w:rsidRDefault="00C167D2" w:rsidP="003E50C5">
      <w:pPr>
        <w:shd w:val="clear" w:color="auto" w:fill="FFFFFF"/>
        <w:suppressAutoHyphens/>
        <w:spacing w:after="0" w:line="240" w:lineRule="auto"/>
        <w:ind w:firstLine="475"/>
        <w:jc w:val="both"/>
        <w:rPr>
          <w:rFonts w:ascii="Times New Roman" w:eastAsia="Times New Roman" w:hAnsi="Times New Roman" w:cs="Times New Roman"/>
          <w:sz w:val="24"/>
          <w:szCs w:val="24"/>
          <w:lang w:val="sr-Cyrl-RS" w:eastAsia="ar-SA"/>
        </w:rPr>
      </w:pPr>
      <w:r w:rsidRPr="00C167D2">
        <w:rPr>
          <w:rFonts w:ascii="Times New Roman" w:eastAsia="Lucida Sans Unicode" w:hAnsi="Times New Roman" w:cs="Times New Roman"/>
          <w:sz w:val="24"/>
          <w:szCs w:val="24"/>
          <w:lang w:val="sr-Cyrl-CS" w:eastAsia="ar-SA"/>
        </w:rPr>
        <w:t xml:space="preserve">Влада је у марту 2020. године донела </w:t>
      </w:r>
      <w:r w:rsidRPr="00C167D2">
        <w:rPr>
          <w:rFonts w:ascii="Times New Roman" w:eastAsia="Times New Roman" w:hAnsi="Times New Roman" w:cs="Times New Roman"/>
          <w:bCs/>
          <w:sz w:val="24"/>
          <w:szCs w:val="24"/>
          <w:lang w:val="sr-Cyrl-RS" w:eastAsia="ar-SA"/>
        </w:rPr>
        <w:t>У</w:t>
      </w:r>
      <w:proofErr w:type="spellStart"/>
      <w:r w:rsidRPr="00C167D2">
        <w:rPr>
          <w:rFonts w:ascii="Times New Roman" w:eastAsia="Times New Roman" w:hAnsi="Times New Roman" w:cs="Times New Roman"/>
          <w:bCs/>
          <w:sz w:val="24"/>
          <w:szCs w:val="24"/>
          <w:lang w:eastAsia="ar-SA"/>
        </w:rPr>
        <w:t>редбу</w:t>
      </w:r>
      <w:proofErr w:type="spellEnd"/>
      <w:r w:rsidRPr="00C167D2">
        <w:rPr>
          <w:rFonts w:ascii="Times New Roman" w:eastAsia="Times New Roman" w:hAnsi="Times New Roman" w:cs="Times New Roman"/>
          <w:bCs/>
          <w:sz w:val="24"/>
          <w:szCs w:val="24"/>
          <w:lang w:val="sr-Cyrl-RS" w:eastAsia="ar-SA"/>
        </w:rPr>
        <w:t xml:space="preserve"> </w:t>
      </w:r>
      <w:r w:rsidRPr="00C167D2">
        <w:rPr>
          <w:rFonts w:ascii="Times New Roman" w:eastAsia="Times New Roman" w:hAnsi="Times New Roman" w:cs="Times New Roman"/>
          <w:bCs/>
          <w:sz w:val="24"/>
          <w:szCs w:val="24"/>
          <w:lang w:eastAsia="ar-SA"/>
        </w:rPr>
        <w:t xml:space="preserve">о </w:t>
      </w:r>
      <w:proofErr w:type="spellStart"/>
      <w:r w:rsidRPr="00C167D2">
        <w:rPr>
          <w:rFonts w:ascii="Times New Roman" w:eastAsia="Times New Roman" w:hAnsi="Times New Roman" w:cs="Times New Roman"/>
          <w:bCs/>
          <w:sz w:val="24"/>
          <w:szCs w:val="24"/>
          <w:lang w:eastAsia="ar-SA"/>
        </w:rPr>
        <w:t>канцеларијском</w:t>
      </w:r>
      <w:proofErr w:type="spellEnd"/>
      <w:r w:rsidRPr="00C167D2">
        <w:rPr>
          <w:rFonts w:ascii="Times New Roman" w:eastAsia="Times New Roman" w:hAnsi="Times New Roman" w:cs="Times New Roman"/>
          <w:bCs/>
          <w:sz w:val="24"/>
          <w:szCs w:val="24"/>
          <w:lang w:eastAsia="ar-SA"/>
        </w:rPr>
        <w:t xml:space="preserve"> </w:t>
      </w:r>
      <w:proofErr w:type="spellStart"/>
      <w:r w:rsidRPr="00C167D2">
        <w:rPr>
          <w:rFonts w:ascii="Times New Roman" w:eastAsia="Times New Roman" w:hAnsi="Times New Roman" w:cs="Times New Roman"/>
          <w:bCs/>
          <w:sz w:val="24"/>
          <w:szCs w:val="24"/>
          <w:lang w:eastAsia="ar-SA"/>
        </w:rPr>
        <w:t>пословању</w:t>
      </w:r>
      <w:proofErr w:type="spellEnd"/>
      <w:r w:rsidRPr="00C167D2">
        <w:rPr>
          <w:rFonts w:ascii="Times New Roman" w:eastAsia="Times New Roman" w:hAnsi="Times New Roman" w:cs="Times New Roman"/>
          <w:bCs/>
          <w:sz w:val="24"/>
          <w:szCs w:val="24"/>
          <w:lang w:eastAsia="ar-SA"/>
        </w:rPr>
        <w:t xml:space="preserve"> </w:t>
      </w:r>
      <w:proofErr w:type="spellStart"/>
      <w:r w:rsidRPr="00C167D2">
        <w:rPr>
          <w:rFonts w:ascii="Times New Roman" w:eastAsia="Times New Roman" w:hAnsi="Times New Roman" w:cs="Times New Roman"/>
          <w:bCs/>
          <w:sz w:val="24"/>
          <w:szCs w:val="24"/>
          <w:lang w:eastAsia="ar-SA"/>
        </w:rPr>
        <w:t>органа</w:t>
      </w:r>
      <w:proofErr w:type="spellEnd"/>
      <w:r w:rsidRPr="00C167D2">
        <w:rPr>
          <w:rFonts w:ascii="Times New Roman" w:eastAsia="Times New Roman" w:hAnsi="Times New Roman" w:cs="Times New Roman"/>
          <w:bCs/>
          <w:sz w:val="24"/>
          <w:szCs w:val="24"/>
          <w:lang w:eastAsia="ar-SA"/>
        </w:rPr>
        <w:t xml:space="preserve"> </w:t>
      </w:r>
      <w:proofErr w:type="spellStart"/>
      <w:r w:rsidRPr="00C167D2">
        <w:rPr>
          <w:rFonts w:ascii="Times New Roman" w:eastAsia="Times New Roman" w:hAnsi="Times New Roman" w:cs="Times New Roman"/>
          <w:bCs/>
          <w:sz w:val="24"/>
          <w:szCs w:val="24"/>
          <w:lang w:eastAsia="ar-SA"/>
        </w:rPr>
        <w:t>државне</w:t>
      </w:r>
      <w:proofErr w:type="spellEnd"/>
      <w:r w:rsidRPr="00C167D2">
        <w:rPr>
          <w:rFonts w:ascii="Times New Roman" w:eastAsia="Times New Roman" w:hAnsi="Times New Roman" w:cs="Times New Roman"/>
          <w:bCs/>
          <w:sz w:val="24"/>
          <w:szCs w:val="24"/>
          <w:lang w:eastAsia="ar-SA"/>
        </w:rPr>
        <w:t xml:space="preserve"> </w:t>
      </w:r>
      <w:proofErr w:type="spellStart"/>
      <w:r w:rsidRPr="00C167D2">
        <w:rPr>
          <w:rFonts w:ascii="Times New Roman" w:eastAsia="Times New Roman" w:hAnsi="Times New Roman" w:cs="Times New Roman"/>
          <w:bCs/>
          <w:sz w:val="24"/>
          <w:szCs w:val="24"/>
          <w:lang w:eastAsia="ar-SA"/>
        </w:rPr>
        <w:t>управе</w:t>
      </w:r>
      <w:proofErr w:type="spellEnd"/>
      <w:r w:rsidRPr="00C167D2">
        <w:rPr>
          <w:rFonts w:ascii="Times New Roman" w:eastAsia="Times New Roman" w:hAnsi="Times New Roman" w:cs="Times New Roman"/>
          <w:bCs/>
          <w:sz w:val="24"/>
          <w:szCs w:val="24"/>
          <w:lang w:val="sr-Cyrl-RS" w:eastAsia="ar-SA"/>
        </w:rPr>
        <w:t xml:space="preserve"> и чланом 11. Уредбе предвидела електронску  размену документарног материјала </w:t>
      </w:r>
      <w:proofErr w:type="spellStart"/>
      <w:r w:rsidRPr="00C167D2">
        <w:rPr>
          <w:rFonts w:ascii="Times New Roman" w:eastAsia="Times New Roman" w:hAnsi="Times New Roman" w:cs="Times New Roman"/>
          <w:sz w:val="24"/>
          <w:szCs w:val="24"/>
          <w:lang w:eastAsia="ar-SA"/>
        </w:rPr>
        <w:t>оверен</w:t>
      </w:r>
      <w:proofErr w:type="spellEnd"/>
      <w:r w:rsidRPr="00C167D2">
        <w:rPr>
          <w:rFonts w:ascii="Times New Roman" w:eastAsia="Times New Roman" w:hAnsi="Times New Roman" w:cs="Times New Roman"/>
          <w:sz w:val="24"/>
          <w:szCs w:val="24"/>
          <w:lang w:val="sr-Cyrl-RS" w:eastAsia="ar-SA"/>
        </w:rPr>
        <w:t>ог</w:t>
      </w:r>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квалификованим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електронским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печатом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односно</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квалификованим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електронским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потписом</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преко</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Сервисне</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магистрале</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органа</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или</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налога</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електронске</w:t>
      </w:r>
      <w:proofErr w:type="spellEnd"/>
      <w:r w:rsidRPr="00C167D2">
        <w:rPr>
          <w:rFonts w:ascii="Times New Roman" w:eastAsia="Times New Roman" w:hAnsi="Times New Roman" w:cs="Times New Roman"/>
          <w:sz w:val="24"/>
          <w:szCs w:val="24"/>
          <w:lang w:eastAsia="ar-SA"/>
        </w:rPr>
        <w:t xml:space="preserve"> </w:t>
      </w:r>
      <w:proofErr w:type="spellStart"/>
      <w:r w:rsidRPr="00C167D2">
        <w:rPr>
          <w:rFonts w:ascii="Times New Roman" w:eastAsia="Times New Roman" w:hAnsi="Times New Roman" w:cs="Times New Roman"/>
          <w:sz w:val="24"/>
          <w:szCs w:val="24"/>
          <w:lang w:eastAsia="ar-SA"/>
        </w:rPr>
        <w:t>поште</w:t>
      </w:r>
      <w:proofErr w:type="spellEnd"/>
      <w:r w:rsidRPr="00C167D2">
        <w:rPr>
          <w:rFonts w:ascii="Times New Roman" w:eastAsia="Times New Roman" w:hAnsi="Times New Roman" w:cs="Times New Roman"/>
          <w:sz w:val="24"/>
          <w:szCs w:val="24"/>
          <w:lang w:eastAsia="ar-SA"/>
        </w:rPr>
        <w:t>.</w:t>
      </w:r>
    </w:p>
    <w:p w14:paraId="5EC89B38" w14:textId="77777777" w:rsidR="00C167D2" w:rsidRPr="00C167D2" w:rsidRDefault="00C167D2" w:rsidP="00C167D2">
      <w:pPr>
        <w:shd w:val="clear" w:color="auto" w:fill="FFFFFF"/>
        <w:suppressAutoHyphens/>
        <w:spacing w:after="150" w:line="240" w:lineRule="auto"/>
        <w:ind w:firstLine="480"/>
        <w:jc w:val="both"/>
        <w:rPr>
          <w:rFonts w:ascii="Times New Roman" w:eastAsia="Times New Roman" w:hAnsi="Times New Roman" w:cs="Times New Roman"/>
          <w:sz w:val="24"/>
          <w:szCs w:val="24"/>
          <w:lang w:val="sr-Cyrl-CS" w:eastAsia="ar-SA"/>
        </w:rPr>
      </w:pPr>
      <w:r w:rsidRPr="00C167D2">
        <w:rPr>
          <w:rFonts w:ascii="Times New Roman" w:eastAsia="Times New Roman" w:hAnsi="Times New Roman" w:cs="Times New Roman"/>
          <w:sz w:val="24"/>
          <w:szCs w:val="24"/>
          <w:lang w:val="sr-Cyrl-RS" w:eastAsia="ar-SA"/>
        </w:rPr>
        <w:t>Због свега напред наведеног припремљен је Закон о допунама Закона о печату државних и других органа ради усклађене примене свих наведених закона и Уредбе и доприноса уједначеном развоју и примени електронске управе.</w:t>
      </w:r>
    </w:p>
    <w:p w14:paraId="50F79367" w14:textId="77777777" w:rsidR="00C167D2" w:rsidRPr="00C167D2" w:rsidRDefault="00C167D2" w:rsidP="00C167D2">
      <w:pPr>
        <w:keepNext/>
        <w:tabs>
          <w:tab w:val="left" w:pos="1080"/>
          <w:tab w:val="left" w:pos="1440"/>
        </w:tabs>
        <w:suppressAutoHyphens/>
        <w:spacing w:after="0" w:line="240" w:lineRule="auto"/>
        <w:ind w:right="144"/>
        <w:jc w:val="both"/>
        <w:rPr>
          <w:rFonts w:ascii="Times New Roman" w:eastAsia="Times New Roman" w:hAnsi="Times New Roman" w:cs="Times New Roman"/>
          <w:sz w:val="24"/>
          <w:szCs w:val="24"/>
          <w:lang w:val="sr-Cyrl-CS" w:eastAsia="ar-SA"/>
        </w:rPr>
      </w:pPr>
    </w:p>
    <w:p w14:paraId="44DEAB03" w14:textId="4786693D" w:rsidR="00C167D2"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pPr>
      <w:r w:rsidRPr="00C167D2">
        <w:rPr>
          <w:rFonts w:ascii="Times New Roman" w:eastAsia="Times New Roman" w:hAnsi="Times New Roman" w:cs="Times New Roman"/>
          <w:sz w:val="24"/>
          <w:szCs w:val="24"/>
          <w:lang w:val="sr-Cyrl-CS" w:eastAsia="ar-SA"/>
        </w:rPr>
        <w:tab/>
      </w:r>
      <w:r w:rsidRPr="00C167D2">
        <w:rPr>
          <w:rFonts w:ascii="Times New Roman" w:eastAsia="Times New Roman" w:hAnsi="Times New Roman" w:cs="Times New Roman"/>
          <w:sz w:val="24"/>
          <w:szCs w:val="24"/>
          <w:lang w:val="sr-Cyrl-CS" w:eastAsia="ar-SA"/>
        </w:rPr>
        <w:tab/>
      </w:r>
    </w:p>
    <w:p w14:paraId="4E0EB1D5" w14:textId="77777777" w:rsidR="00C167D2"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pPr>
    </w:p>
    <w:p w14:paraId="24C913F1" w14:textId="77777777" w:rsidR="00C167D2"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pPr>
    </w:p>
    <w:p w14:paraId="510EDD0A" w14:textId="77777777" w:rsidR="00C167D2" w:rsidRPr="00C167D2"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pPr>
    </w:p>
    <w:p w14:paraId="2D536EB4" w14:textId="77777777" w:rsidR="00C167D2" w:rsidRPr="00C167D2" w:rsidRDefault="00C167D2" w:rsidP="00C167D2">
      <w:pPr>
        <w:suppressAutoHyphens/>
        <w:spacing w:after="0" w:line="240" w:lineRule="auto"/>
        <w:jc w:val="center"/>
        <w:rPr>
          <w:rFonts w:ascii="Times New Roman" w:eastAsia="Times New Roman" w:hAnsi="Times New Roman" w:cs="Times New Roman"/>
          <w:b/>
          <w:sz w:val="24"/>
          <w:szCs w:val="24"/>
          <w:lang w:val="sr-Cyrl-CS" w:eastAsia="ar-SA"/>
        </w:rPr>
      </w:pPr>
    </w:p>
    <w:p w14:paraId="74CAB658" w14:textId="77777777" w:rsidR="00C167D2" w:rsidRPr="00C167D2"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sectPr w:rsidR="00C167D2" w:rsidRPr="00C167D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20" w:footer="720" w:gutter="0"/>
          <w:pgNumType w:start="1"/>
          <w:cols w:space="720"/>
          <w:docGrid w:linePitch="600" w:charSpace="36864"/>
        </w:sectPr>
      </w:pPr>
      <w:r w:rsidRPr="00C167D2">
        <w:rPr>
          <w:rFonts w:ascii="Times New Roman" w:eastAsia="Times New Roman" w:hAnsi="Times New Roman" w:cs="Times New Roman"/>
          <w:b/>
          <w:sz w:val="24"/>
          <w:szCs w:val="24"/>
          <w:lang w:val="sr-Cyrl-CS" w:eastAsia="ar-SA"/>
        </w:rPr>
        <w:tab/>
      </w:r>
    </w:p>
    <w:p w14:paraId="481454E4" w14:textId="0A802001" w:rsidR="003E50C5" w:rsidRDefault="00C167D2" w:rsidP="00C167D2">
      <w:pPr>
        <w:suppressAutoHyphens/>
        <w:spacing w:after="0" w:line="240" w:lineRule="auto"/>
        <w:jc w:val="both"/>
        <w:rPr>
          <w:rFonts w:ascii="Times New Roman" w:eastAsia="Times New Roman" w:hAnsi="Times New Roman" w:cs="Times New Roman"/>
          <w:b/>
          <w:sz w:val="24"/>
          <w:szCs w:val="24"/>
          <w:lang w:val="sr-Cyrl-CS" w:eastAsia="ar-SA"/>
        </w:rPr>
      </w:pPr>
      <w:r w:rsidRPr="00C167D2">
        <w:rPr>
          <w:rFonts w:ascii="Times New Roman" w:eastAsia="Times New Roman" w:hAnsi="Times New Roman" w:cs="Times New Roman"/>
          <w:b/>
          <w:sz w:val="24"/>
          <w:szCs w:val="24"/>
          <w:lang w:val="sr-Cyrl-CS" w:eastAsia="ar-SA"/>
        </w:rPr>
        <w:lastRenderedPageBreak/>
        <w:tab/>
      </w:r>
      <w:r w:rsidR="003E50C5" w:rsidRPr="00C167D2">
        <w:rPr>
          <w:rFonts w:ascii="Times New Roman" w:eastAsia="Times New Roman" w:hAnsi="Times New Roman" w:cs="Times New Roman"/>
          <w:b/>
          <w:caps/>
          <w:sz w:val="24"/>
          <w:szCs w:val="24"/>
          <w:lang w:val="sr-Cyrl-CS" w:eastAsia="ar-SA"/>
        </w:rPr>
        <w:t>III. О</w:t>
      </w:r>
      <w:r w:rsidR="003E50C5" w:rsidRPr="00C167D2">
        <w:rPr>
          <w:rFonts w:ascii="Times New Roman" w:eastAsia="Times New Roman" w:hAnsi="Times New Roman" w:cs="Times New Roman"/>
          <w:b/>
          <w:sz w:val="24"/>
          <w:szCs w:val="24"/>
          <w:lang w:val="sr-Cyrl-CS" w:eastAsia="ar-SA"/>
        </w:rPr>
        <w:t>бјашњење појединачних решења</w:t>
      </w:r>
    </w:p>
    <w:p w14:paraId="4F098FEF" w14:textId="77777777" w:rsidR="003E50C5" w:rsidRDefault="003E50C5" w:rsidP="00C167D2">
      <w:pPr>
        <w:suppressAutoHyphens/>
        <w:spacing w:after="0" w:line="240" w:lineRule="auto"/>
        <w:jc w:val="both"/>
        <w:rPr>
          <w:rFonts w:ascii="Times New Roman" w:eastAsia="Times New Roman" w:hAnsi="Times New Roman" w:cs="Times New Roman"/>
          <w:b/>
          <w:sz w:val="24"/>
          <w:szCs w:val="24"/>
          <w:lang w:val="sr-Cyrl-CS" w:eastAsia="ar-SA"/>
        </w:rPr>
      </w:pPr>
    </w:p>
    <w:p w14:paraId="1FC24EB3" w14:textId="3AF07A48" w:rsidR="00C167D2" w:rsidRPr="00C167D2" w:rsidRDefault="00C167D2" w:rsidP="003E50C5">
      <w:pPr>
        <w:suppressAutoHyphens/>
        <w:spacing w:after="0" w:line="240" w:lineRule="auto"/>
        <w:ind w:firstLine="720"/>
        <w:jc w:val="both"/>
        <w:rPr>
          <w:rFonts w:ascii="Times New Roman" w:eastAsia="Times New Roman" w:hAnsi="Times New Roman" w:cs="Times New Roman"/>
          <w:sz w:val="24"/>
          <w:szCs w:val="24"/>
          <w:lang w:val="sr-Cyrl-RS" w:eastAsia="ar-SA"/>
        </w:rPr>
      </w:pPr>
      <w:r w:rsidRPr="00C167D2">
        <w:rPr>
          <w:rFonts w:ascii="Times New Roman" w:eastAsia="Times New Roman" w:hAnsi="Times New Roman" w:cs="Times New Roman"/>
          <w:sz w:val="24"/>
          <w:szCs w:val="24"/>
          <w:lang w:val="sr-Cyrl-CS" w:eastAsia="ar-SA"/>
        </w:rPr>
        <w:t>Члан</w:t>
      </w:r>
      <w:r w:rsidRPr="00C167D2">
        <w:rPr>
          <w:rFonts w:ascii="Times New Roman" w:eastAsia="Times New Roman" w:hAnsi="Times New Roman" w:cs="Times New Roman"/>
          <w:sz w:val="24"/>
          <w:szCs w:val="24"/>
          <w:lang w:val="sr-Cyrl-RS" w:eastAsia="ar-SA"/>
        </w:rPr>
        <w:t>ом 1. овог закона уводи се појам форма печата, да би се разликовала електронска форма печата од отиска печата на папирном документу.</w:t>
      </w:r>
    </w:p>
    <w:p w14:paraId="7C51DEE6" w14:textId="77777777" w:rsidR="00C167D2" w:rsidRPr="00C167D2" w:rsidRDefault="00C167D2" w:rsidP="00C167D2">
      <w:pPr>
        <w:suppressAutoHyphens/>
        <w:spacing w:after="0" w:line="240" w:lineRule="auto"/>
        <w:jc w:val="both"/>
        <w:rPr>
          <w:rFonts w:ascii="Times New Roman" w:eastAsia="Times New Roman" w:hAnsi="Times New Roman" w:cs="Times New Roman"/>
          <w:sz w:val="24"/>
          <w:szCs w:val="24"/>
          <w:lang w:val="sr-Cyrl-RS" w:eastAsia="ar-SA"/>
        </w:rPr>
      </w:pPr>
      <w:r w:rsidRPr="00C167D2">
        <w:rPr>
          <w:rFonts w:ascii="Times New Roman" w:eastAsia="Times New Roman" w:hAnsi="Times New Roman" w:cs="Times New Roman"/>
          <w:sz w:val="24"/>
          <w:szCs w:val="24"/>
          <w:lang w:val="sr-Cyrl-RS" w:eastAsia="ar-SA"/>
        </w:rPr>
        <w:tab/>
        <w:t>Чланом 2. овог закона одређена је форма печата .</w:t>
      </w:r>
    </w:p>
    <w:p w14:paraId="6BE10E65" w14:textId="77777777" w:rsidR="00C167D2" w:rsidRPr="00C167D2" w:rsidRDefault="00C167D2" w:rsidP="00C167D2">
      <w:pPr>
        <w:suppressAutoHyphens/>
        <w:spacing w:after="0" w:line="240" w:lineRule="auto"/>
        <w:jc w:val="both"/>
        <w:rPr>
          <w:rFonts w:ascii="Times New Roman" w:eastAsia="Times New Roman" w:hAnsi="Times New Roman" w:cs="Times New Roman"/>
          <w:sz w:val="24"/>
          <w:szCs w:val="24"/>
          <w:lang w:val="sr-Cyrl-RS" w:eastAsia="ar-SA"/>
        </w:rPr>
      </w:pPr>
      <w:r w:rsidRPr="00C167D2">
        <w:rPr>
          <w:rFonts w:ascii="Times New Roman" w:eastAsia="Times New Roman" w:hAnsi="Times New Roman" w:cs="Times New Roman"/>
          <w:sz w:val="24"/>
          <w:szCs w:val="24"/>
          <w:lang w:val="sr-Cyrl-RS" w:eastAsia="ar-SA"/>
        </w:rPr>
        <w:tab/>
        <w:t xml:space="preserve">Чланом 3. став 4. овог закона  одређено је да квалификовани </w:t>
      </w:r>
      <w:r w:rsidRPr="00C167D2">
        <w:rPr>
          <w:rFonts w:ascii="Times New Roman" w:eastAsia="Times New Roman" w:hAnsi="Times New Roman" w:cs="Times New Roman"/>
          <w:sz w:val="24"/>
          <w:szCs w:val="24"/>
          <w:lang w:val="hr" w:eastAsia="ar-SA"/>
        </w:rPr>
        <w:t>сертификат за електронски печат, поред података из ст.1-3. овог члана</w:t>
      </w:r>
      <w:r w:rsidRPr="00C167D2">
        <w:rPr>
          <w:rFonts w:ascii="Times New Roman" w:eastAsia="Times New Roman" w:hAnsi="Times New Roman" w:cs="Times New Roman"/>
          <w:sz w:val="24"/>
          <w:szCs w:val="24"/>
          <w:lang w:val="sr-Cyrl-RS" w:eastAsia="ar-SA"/>
        </w:rPr>
        <w:t xml:space="preserve">, </w:t>
      </w:r>
      <w:r w:rsidRPr="00C167D2">
        <w:rPr>
          <w:rFonts w:ascii="Times New Roman" w:eastAsia="Times New Roman" w:hAnsi="Times New Roman" w:cs="Times New Roman"/>
          <w:sz w:val="24"/>
          <w:szCs w:val="24"/>
          <w:lang w:val="hr" w:eastAsia="ar-SA"/>
        </w:rPr>
        <w:t>осим грба који се налази само у његовом спољном приказу</w:t>
      </w:r>
      <w:r w:rsidRPr="00C167D2">
        <w:rPr>
          <w:rFonts w:ascii="Times New Roman" w:eastAsia="Times New Roman" w:hAnsi="Times New Roman" w:cs="Times New Roman"/>
          <w:sz w:val="24"/>
          <w:szCs w:val="24"/>
          <w:lang w:val="sr-Cyrl-RS" w:eastAsia="ar-SA"/>
        </w:rPr>
        <w:t xml:space="preserve">, </w:t>
      </w:r>
      <w:r w:rsidRPr="00C167D2">
        <w:rPr>
          <w:rFonts w:ascii="Times New Roman" w:eastAsia="Times New Roman" w:hAnsi="Times New Roman" w:cs="Times New Roman"/>
          <w:sz w:val="24"/>
          <w:szCs w:val="24"/>
          <w:lang w:val="hr" w:eastAsia="ar-SA"/>
        </w:rPr>
        <w:t>садржи и друге податке у складу са прописима којима се уређују услуге од поверења.</w:t>
      </w:r>
    </w:p>
    <w:p w14:paraId="33F227D0" w14:textId="77777777" w:rsidR="00C167D2" w:rsidRPr="00C167D2" w:rsidRDefault="00C167D2" w:rsidP="00C167D2">
      <w:pPr>
        <w:suppressAutoHyphens/>
        <w:spacing w:after="0" w:line="240" w:lineRule="auto"/>
        <w:jc w:val="both"/>
        <w:rPr>
          <w:rFonts w:ascii="Times New Roman" w:eastAsia="Times New Roman" w:hAnsi="Times New Roman" w:cs="Times New Roman"/>
          <w:sz w:val="24"/>
          <w:szCs w:val="24"/>
          <w:lang w:val="hr" w:eastAsia="ar-SA"/>
        </w:rPr>
      </w:pPr>
      <w:r w:rsidRPr="00C167D2">
        <w:rPr>
          <w:rFonts w:ascii="Times New Roman" w:eastAsia="Times New Roman" w:hAnsi="Times New Roman" w:cs="Times New Roman"/>
          <w:sz w:val="24"/>
          <w:szCs w:val="24"/>
          <w:lang w:val="sr-Cyrl-RS" w:eastAsia="ar-SA"/>
        </w:rPr>
        <w:tab/>
        <w:t xml:space="preserve">Ставом 5. истог члана одређено је да </w:t>
      </w:r>
      <w:r w:rsidRPr="00C167D2">
        <w:rPr>
          <w:rFonts w:ascii="Times New Roman" w:eastAsia="Times New Roman" w:hAnsi="Times New Roman" w:cs="Times New Roman"/>
          <w:sz w:val="24"/>
          <w:szCs w:val="24"/>
          <w:lang w:val="hr" w:eastAsia="ar-SA"/>
        </w:rPr>
        <w:t xml:space="preserve">веза између података за валидацију електронског печата и идентитета печатиоца садржана је у електронској потврди, односно квалификованом сертификату за електронски печат. </w:t>
      </w:r>
    </w:p>
    <w:p w14:paraId="6BEE186C" w14:textId="77777777" w:rsidR="00C167D2" w:rsidRPr="00C167D2" w:rsidRDefault="00C167D2" w:rsidP="00C167D2">
      <w:pPr>
        <w:suppressAutoHyphens/>
        <w:spacing w:after="0" w:line="240" w:lineRule="auto"/>
        <w:jc w:val="both"/>
        <w:rPr>
          <w:rFonts w:ascii="Times New Roman" w:eastAsia="Times New Roman" w:hAnsi="Times New Roman" w:cs="Times New Roman"/>
          <w:sz w:val="24"/>
          <w:szCs w:val="24"/>
          <w:lang w:val="sr-Cyrl-RS" w:eastAsia="ar-SA"/>
        </w:rPr>
      </w:pPr>
      <w:r w:rsidRPr="00C167D2">
        <w:rPr>
          <w:rFonts w:ascii="Times New Roman" w:eastAsia="Times New Roman" w:hAnsi="Times New Roman" w:cs="Times New Roman"/>
          <w:sz w:val="24"/>
          <w:szCs w:val="24"/>
          <w:lang w:val="hr" w:eastAsia="ar-SA"/>
        </w:rPr>
        <w:tab/>
      </w:r>
      <w:r w:rsidRPr="00C167D2">
        <w:rPr>
          <w:rFonts w:ascii="Times New Roman" w:eastAsia="Times New Roman" w:hAnsi="Times New Roman" w:cs="Times New Roman"/>
          <w:sz w:val="24"/>
          <w:szCs w:val="24"/>
          <w:lang w:val="sr-Cyrl-RS" w:eastAsia="ar-SA"/>
        </w:rPr>
        <w:t>Чланом 4. овог закона прецизирано је да се овај члан односи на начин исписивања садржине печата који је у форми отиска.</w:t>
      </w:r>
    </w:p>
    <w:p w14:paraId="282BDA7A"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sz w:val="24"/>
          <w:szCs w:val="24"/>
          <w:lang w:val="sr-Cyrl-RS" w:eastAsia="ar-SA"/>
        </w:rPr>
        <w:tab/>
        <w:t>Чланом 5. овог закона прецизирано је да се облик и величина печата односи на печат у форми отиска.</w:t>
      </w:r>
    </w:p>
    <w:p w14:paraId="35693BE2"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eastAsia="ar-SA"/>
        </w:rPr>
      </w:pPr>
      <w:r w:rsidRPr="00C167D2">
        <w:rPr>
          <w:rFonts w:ascii="Times New Roman" w:eastAsia="Times New Roman" w:hAnsi="Times New Roman" w:cs="Times New Roman"/>
          <w:color w:val="000000"/>
          <w:sz w:val="24"/>
          <w:szCs w:val="24"/>
          <w:lang w:val="sr-Cyrl-RS" w:eastAsia="ar-SA"/>
        </w:rPr>
        <w:tab/>
        <w:t>Чланом 6. овог закона  уређен је облик, величина и начин исписивања текста у спољном приказу квалификованог електронског печата.</w:t>
      </w:r>
      <w:r w:rsidRPr="00C167D2">
        <w:rPr>
          <w:rFonts w:ascii="Times New Roman" w:eastAsia="Times New Roman" w:hAnsi="Times New Roman" w:cs="Times New Roman"/>
          <w:color w:val="000000"/>
          <w:sz w:val="24"/>
          <w:szCs w:val="24"/>
          <w:lang w:eastAsia="ar-SA"/>
        </w:rPr>
        <w:t> </w:t>
      </w:r>
    </w:p>
    <w:p w14:paraId="212B2478"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eastAsia="ar-SA"/>
        </w:rPr>
        <w:tab/>
      </w:r>
      <w:r w:rsidRPr="00C167D2">
        <w:rPr>
          <w:rFonts w:ascii="Times New Roman" w:eastAsia="Times New Roman" w:hAnsi="Times New Roman" w:cs="Times New Roman"/>
          <w:color w:val="000000"/>
          <w:sz w:val="24"/>
          <w:szCs w:val="24"/>
          <w:lang w:val="sr-Cyrl-RS" w:eastAsia="ar-SA"/>
        </w:rPr>
        <w:t>Чланом 7. ст. 1. и 2. овог закона одређен је број квалификованих  електронских печата које органи могу да имају.</w:t>
      </w:r>
    </w:p>
    <w:p w14:paraId="0F22E17E"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r>
      <w:r w:rsidRPr="00C167D2">
        <w:rPr>
          <w:rFonts w:ascii="Times New Roman" w:eastAsia="Times New Roman" w:hAnsi="Times New Roman" w:cs="Times New Roman"/>
          <w:color w:val="000000"/>
          <w:sz w:val="24"/>
          <w:szCs w:val="24"/>
          <w:lang w:val="hr" w:eastAsia="ar-SA"/>
        </w:rPr>
        <w:t>Члан</w:t>
      </w:r>
      <w:r w:rsidRPr="00C167D2">
        <w:rPr>
          <w:rFonts w:ascii="Times New Roman" w:eastAsia="Times New Roman" w:hAnsi="Times New Roman" w:cs="Times New Roman"/>
          <w:color w:val="000000"/>
          <w:sz w:val="24"/>
          <w:szCs w:val="24"/>
          <w:lang w:val="sr-Cyrl-RS" w:eastAsia="ar-SA"/>
        </w:rPr>
        <w:t>ом</w:t>
      </w:r>
      <w:r w:rsidRPr="00C167D2">
        <w:rPr>
          <w:rFonts w:ascii="Times New Roman" w:eastAsia="Times New Roman" w:hAnsi="Times New Roman" w:cs="Times New Roman"/>
          <w:color w:val="000000"/>
          <w:sz w:val="24"/>
          <w:szCs w:val="24"/>
          <w:lang w:val="hr" w:eastAsia="ar-SA"/>
        </w:rPr>
        <w:t xml:space="preserve"> 8. </w:t>
      </w:r>
      <w:r w:rsidRPr="00C167D2">
        <w:rPr>
          <w:rFonts w:ascii="Times New Roman" w:eastAsia="Times New Roman" w:hAnsi="Times New Roman" w:cs="Times New Roman"/>
          <w:color w:val="000000"/>
          <w:sz w:val="24"/>
          <w:szCs w:val="24"/>
          <w:lang w:val="sr-Cyrl-RS" w:eastAsia="ar-SA"/>
        </w:rPr>
        <w:t>овог закона прецизирано је да се садржина и изглед малог печата односи на мали печат у форми отиска.</w:t>
      </w:r>
    </w:p>
    <w:p w14:paraId="483166B4"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Чланом 9</w:t>
      </w:r>
      <w:r w:rsidRPr="00C167D2">
        <w:rPr>
          <w:rFonts w:ascii="Times New Roman" w:eastAsia="Times New Roman" w:hAnsi="Times New Roman" w:cs="Times New Roman"/>
          <w:color w:val="000000"/>
          <w:sz w:val="24"/>
          <w:szCs w:val="24"/>
          <w:lang w:val="hr" w:eastAsia="ar-SA"/>
        </w:rPr>
        <w:t xml:space="preserve">. </w:t>
      </w:r>
      <w:r w:rsidRPr="00C167D2">
        <w:rPr>
          <w:rFonts w:ascii="Times New Roman" w:eastAsia="Times New Roman" w:hAnsi="Times New Roman" w:cs="Times New Roman"/>
          <w:color w:val="000000"/>
          <w:sz w:val="24"/>
          <w:szCs w:val="24"/>
          <w:lang w:val="sr-Cyrl-RS" w:eastAsia="ar-SA"/>
        </w:rPr>
        <w:t>став 1. овог закона прецизирано је да се чување и руковање печатом односи на печат у форми отиска.</w:t>
      </w:r>
    </w:p>
    <w:p w14:paraId="2A3DEF9E"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hr" w:eastAsia="ar-SA"/>
        </w:rPr>
      </w:pPr>
      <w:r w:rsidRPr="00C167D2">
        <w:rPr>
          <w:rFonts w:ascii="Times New Roman" w:eastAsia="Times New Roman" w:hAnsi="Times New Roman" w:cs="Times New Roman"/>
          <w:color w:val="000000"/>
          <w:sz w:val="24"/>
          <w:szCs w:val="24"/>
          <w:lang w:val="sr-Cyrl-RS" w:eastAsia="ar-SA"/>
        </w:rPr>
        <w:tab/>
        <w:t>Ставом 2. и 3. истог члана одређено је чување и руковање квалификованим електронским печатом.</w:t>
      </w:r>
      <w:r w:rsidRPr="00C167D2">
        <w:rPr>
          <w:rFonts w:ascii="Times New Roman" w:eastAsia="Times New Roman" w:hAnsi="Times New Roman" w:cs="Times New Roman"/>
          <w:color w:val="000000"/>
          <w:sz w:val="24"/>
          <w:szCs w:val="24"/>
          <w:lang w:eastAsia="ar-SA"/>
        </w:rPr>
        <w:t> </w:t>
      </w:r>
    </w:p>
    <w:p w14:paraId="251E4D47"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hr" w:eastAsia="ar-SA"/>
        </w:rPr>
        <w:tab/>
        <w:t xml:space="preserve">Члан 10. </w:t>
      </w:r>
      <w:r w:rsidRPr="00C167D2">
        <w:rPr>
          <w:rFonts w:ascii="Times New Roman" w:eastAsia="Times New Roman" w:hAnsi="Times New Roman" w:cs="Times New Roman"/>
          <w:color w:val="000000"/>
          <w:sz w:val="24"/>
          <w:szCs w:val="24"/>
          <w:lang w:val="sr-Cyrl-RS" w:eastAsia="ar-SA"/>
        </w:rPr>
        <w:t>став. 2. овог закона утврђено је када се квалификовани електронски печат ставља ван употребе.</w:t>
      </w:r>
    </w:p>
    <w:p w14:paraId="16875E35"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 xml:space="preserve">Чланом 11. став 2. овог закона </w:t>
      </w:r>
      <w:r w:rsidRPr="00C167D2">
        <w:rPr>
          <w:rFonts w:ascii="Times New Roman" w:eastAsia="Times New Roman" w:hAnsi="Times New Roman" w:cs="Times New Roman"/>
          <w:color w:val="000000"/>
          <w:sz w:val="24"/>
          <w:szCs w:val="24"/>
          <w:lang w:eastAsia="ar-SA"/>
        </w:rPr>
        <w:t> </w:t>
      </w:r>
      <w:r w:rsidRPr="00C167D2">
        <w:rPr>
          <w:rFonts w:ascii="Times New Roman" w:eastAsia="Times New Roman" w:hAnsi="Times New Roman" w:cs="Times New Roman"/>
          <w:color w:val="000000"/>
          <w:sz w:val="24"/>
          <w:szCs w:val="24"/>
          <w:lang w:val="sr-Cyrl-RS" w:eastAsia="ar-SA"/>
        </w:rPr>
        <w:t>прописан је поступак опозива квалификованог електронског печата.</w:t>
      </w:r>
    </w:p>
    <w:p w14:paraId="6235E0AF"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Ставом 5. истог члана прописано је када се квалификовани електронски печат сматра неважећим.</w:t>
      </w:r>
    </w:p>
    <w:p w14:paraId="47F973B6"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 xml:space="preserve">Чланом 12. став 3. овог закона дефинише се издавање новог квалификованог печата. </w:t>
      </w:r>
      <w:r w:rsidRPr="00C167D2">
        <w:rPr>
          <w:rFonts w:ascii="Times New Roman" w:eastAsia="Times New Roman" w:hAnsi="Times New Roman" w:cs="Times New Roman"/>
          <w:color w:val="000000"/>
          <w:sz w:val="24"/>
          <w:szCs w:val="24"/>
          <w:lang w:eastAsia="ar-SA"/>
        </w:rPr>
        <w:t> </w:t>
      </w:r>
    </w:p>
    <w:p w14:paraId="47D8FAAA"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Чланом 13. став 1. овог закона  прецизирано је да печат у форми отиска израђује овлашћени привредни субјект.</w:t>
      </w:r>
    </w:p>
    <w:p w14:paraId="6A1514A9"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Ставом 2. истог члана прецизирано је који орган издаје квалификовани електронски печат.</w:t>
      </w:r>
    </w:p>
    <w:p w14:paraId="45C68D7B"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Ставом 3. истог члана прописано је да овлашћење за израду печата у форми отиска издаје министарство надлежно за унутрашље послове.</w:t>
      </w:r>
    </w:p>
    <w:p w14:paraId="6D2E8BB6"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Чланом 14. овог закона уређено је достављање података о квалификованом електронском печату.</w:t>
      </w:r>
    </w:p>
    <w:p w14:paraId="2DB2B1C4"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r>
      <w:r w:rsidRPr="00C167D2">
        <w:rPr>
          <w:rFonts w:ascii="Times New Roman" w:eastAsia="Times New Roman" w:hAnsi="Times New Roman" w:cs="Times New Roman"/>
          <w:color w:val="000000"/>
          <w:sz w:val="24"/>
          <w:szCs w:val="24"/>
          <w:lang w:val="hr" w:eastAsia="ar-SA"/>
        </w:rPr>
        <w:t>Члан</w:t>
      </w:r>
      <w:r w:rsidRPr="00C167D2">
        <w:rPr>
          <w:rFonts w:ascii="Times New Roman" w:eastAsia="Times New Roman" w:hAnsi="Times New Roman" w:cs="Times New Roman"/>
          <w:color w:val="000000"/>
          <w:sz w:val="24"/>
          <w:szCs w:val="24"/>
          <w:lang w:val="sr-Cyrl-RS" w:eastAsia="ar-SA"/>
        </w:rPr>
        <w:t>ом</w:t>
      </w:r>
      <w:r w:rsidRPr="00C167D2">
        <w:rPr>
          <w:rFonts w:ascii="Times New Roman" w:eastAsia="Times New Roman" w:hAnsi="Times New Roman" w:cs="Times New Roman"/>
          <w:color w:val="000000"/>
          <w:sz w:val="24"/>
          <w:szCs w:val="24"/>
          <w:lang w:val="hr" w:eastAsia="ar-SA"/>
        </w:rPr>
        <w:t xml:space="preserve"> 15. </w:t>
      </w:r>
      <w:r w:rsidRPr="00C167D2">
        <w:rPr>
          <w:rFonts w:ascii="Times New Roman" w:eastAsia="Times New Roman" w:hAnsi="Times New Roman" w:cs="Times New Roman"/>
          <w:color w:val="000000"/>
          <w:sz w:val="24"/>
          <w:szCs w:val="24"/>
          <w:lang w:val="sr-Cyrl-RS" w:eastAsia="ar-SA"/>
        </w:rPr>
        <w:t>овог закона прописана је вођење евиденције о квалификованом електронском печату.</w:t>
      </w:r>
    </w:p>
    <w:p w14:paraId="3B5A6E5E" w14:textId="77777777" w:rsidR="00C167D2" w:rsidRP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t>Чланом 16. став 1. овог закона предвиђен је надзор над пружаоцима услуге издавања квалификованог сертификата за електронски печат.</w:t>
      </w:r>
    </w:p>
    <w:p w14:paraId="1748CE8A" w14:textId="77777777" w:rsidR="00C167D2" w:rsidRDefault="00C167D2"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r w:rsidRPr="00C167D2">
        <w:rPr>
          <w:rFonts w:ascii="Times New Roman" w:eastAsia="Times New Roman" w:hAnsi="Times New Roman" w:cs="Times New Roman"/>
          <w:color w:val="000000"/>
          <w:sz w:val="24"/>
          <w:szCs w:val="24"/>
          <w:lang w:val="sr-Cyrl-RS" w:eastAsia="ar-SA"/>
        </w:rPr>
        <w:tab/>
      </w:r>
      <w:r w:rsidRPr="00C167D2">
        <w:rPr>
          <w:rFonts w:ascii="Times New Roman" w:eastAsia="Times New Roman" w:hAnsi="Times New Roman" w:cs="Times New Roman"/>
          <w:color w:val="000000"/>
          <w:sz w:val="24"/>
          <w:szCs w:val="24"/>
          <w:lang w:val="hr" w:eastAsia="ar-SA"/>
        </w:rPr>
        <w:t>Члан</w:t>
      </w:r>
      <w:r w:rsidRPr="00C167D2">
        <w:rPr>
          <w:rFonts w:ascii="Times New Roman" w:eastAsia="Times New Roman" w:hAnsi="Times New Roman" w:cs="Times New Roman"/>
          <w:color w:val="000000"/>
          <w:sz w:val="24"/>
          <w:szCs w:val="24"/>
          <w:lang w:val="sr-Cyrl-RS" w:eastAsia="ar-SA"/>
        </w:rPr>
        <w:t>ом</w:t>
      </w:r>
      <w:r w:rsidRPr="00C167D2">
        <w:rPr>
          <w:rFonts w:ascii="Times New Roman" w:eastAsia="Times New Roman" w:hAnsi="Times New Roman" w:cs="Times New Roman"/>
          <w:color w:val="000000"/>
          <w:sz w:val="24"/>
          <w:szCs w:val="24"/>
          <w:lang w:val="hr" w:eastAsia="ar-SA"/>
        </w:rPr>
        <w:t xml:space="preserve"> 17. </w:t>
      </w:r>
      <w:r w:rsidRPr="00C167D2">
        <w:rPr>
          <w:rFonts w:ascii="Times New Roman" w:eastAsia="Times New Roman" w:hAnsi="Times New Roman" w:cs="Times New Roman"/>
          <w:color w:val="000000"/>
          <w:sz w:val="24"/>
          <w:szCs w:val="24"/>
          <w:lang w:val="sr-Cyrl-RS" w:eastAsia="ar-SA"/>
        </w:rPr>
        <w:t>овог закона прописано је да надзор над радом пружаоца услуге издавања квалификованог сертификата за електронски печат врши надлежни орган у складу са прописима којима се уређује електронски документ.</w:t>
      </w:r>
    </w:p>
    <w:p w14:paraId="70588DD8" w14:textId="77777777" w:rsidR="003E50C5" w:rsidRDefault="003E50C5" w:rsidP="00C167D2">
      <w:pPr>
        <w:suppressAutoHyphens/>
        <w:spacing w:after="0" w:line="240" w:lineRule="auto"/>
        <w:jc w:val="both"/>
        <w:rPr>
          <w:rFonts w:ascii="Times New Roman" w:eastAsia="Times New Roman" w:hAnsi="Times New Roman" w:cs="Times New Roman"/>
          <w:color w:val="000000"/>
          <w:sz w:val="24"/>
          <w:szCs w:val="24"/>
          <w:lang w:val="sr-Cyrl-RS" w:eastAsia="ar-SA"/>
        </w:rPr>
      </w:pPr>
    </w:p>
    <w:p w14:paraId="10467C40" w14:textId="77777777" w:rsidR="003E50C5" w:rsidRPr="00C167D2" w:rsidRDefault="003E50C5" w:rsidP="00C167D2">
      <w:pPr>
        <w:suppressAutoHyphens/>
        <w:spacing w:after="0" w:line="240" w:lineRule="auto"/>
        <w:jc w:val="both"/>
        <w:rPr>
          <w:rFonts w:ascii="Calibri" w:eastAsia="Times New Roman" w:hAnsi="Calibri" w:cs="Times New Roman"/>
          <w:lang w:eastAsia="ar-SA"/>
        </w:rPr>
      </w:pPr>
    </w:p>
    <w:p w14:paraId="0D838B76" w14:textId="544C5845" w:rsidR="003E50C5" w:rsidRPr="003E50C5" w:rsidRDefault="003E50C5" w:rsidP="003E50C5">
      <w:pPr>
        <w:spacing w:after="0" w:line="240" w:lineRule="auto"/>
        <w:ind w:firstLine="720"/>
        <w:jc w:val="both"/>
        <w:rPr>
          <w:rFonts w:ascii="Times New Roman" w:eastAsia="Times New Roman" w:hAnsi="Times New Roman" w:cs="Times New Roman"/>
          <w:b/>
          <w:caps/>
          <w:sz w:val="24"/>
          <w:szCs w:val="24"/>
          <w:lang w:val="sr-Cyrl-CS" w:eastAsia="ar-SA"/>
        </w:rPr>
      </w:pPr>
      <w:r>
        <w:rPr>
          <w:rFonts w:ascii="Times New Roman" w:eastAsia="Times New Roman" w:hAnsi="Times New Roman" w:cs="Times New Roman"/>
          <w:b/>
          <w:caps/>
          <w:sz w:val="24"/>
          <w:szCs w:val="24"/>
          <w:lang w:val="sr-Cyrl-CS" w:eastAsia="ar-SA"/>
        </w:rPr>
        <w:t>IV.</w:t>
      </w:r>
      <w:r>
        <w:rPr>
          <w:rFonts w:ascii="Times New Roman" w:eastAsia="Times New Roman" w:hAnsi="Times New Roman" w:cs="Times New Roman"/>
          <w:b/>
          <w:caps/>
          <w:sz w:val="24"/>
          <w:szCs w:val="24"/>
          <w:lang w:eastAsia="ar-SA"/>
        </w:rPr>
        <w:t xml:space="preserve"> </w:t>
      </w:r>
      <w:r>
        <w:rPr>
          <w:rFonts w:ascii="Times New Roman" w:eastAsia="Times New Roman" w:hAnsi="Times New Roman" w:cs="Times New Roman"/>
          <w:b/>
          <w:sz w:val="24"/>
          <w:szCs w:val="24"/>
          <w:lang w:val="sr-Cyrl-RS" w:eastAsia="ar-SA"/>
        </w:rPr>
        <w:t>Ф</w:t>
      </w:r>
      <w:r w:rsidRPr="003E50C5">
        <w:rPr>
          <w:rFonts w:ascii="Times New Roman" w:eastAsia="Times New Roman" w:hAnsi="Times New Roman" w:cs="Times New Roman"/>
          <w:b/>
          <w:sz w:val="24"/>
          <w:szCs w:val="24"/>
          <w:lang w:val="sr-Cyrl-CS" w:eastAsia="ar-SA"/>
        </w:rPr>
        <w:t>инансијска средства потребна за спровођење закона</w:t>
      </w:r>
    </w:p>
    <w:p w14:paraId="0A89E219" w14:textId="77777777" w:rsidR="003E50C5" w:rsidRPr="003E50C5" w:rsidRDefault="003E50C5" w:rsidP="003E50C5">
      <w:pPr>
        <w:spacing w:after="0" w:line="240" w:lineRule="auto"/>
        <w:ind w:firstLine="720"/>
        <w:jc w:val="both"/>
        <w:rPr>
          <w:rFonts w:ascii="Times New Roman" w:eastAsia="Times New Roman" w:hAnsi="Times New Roman" w:cs="Times New Roman"/>
          <w:b/>
          <w:caps/>
          <w:sz w:val="24"/>
          <w:szCs w:val="24"/>
          <w:lang w:val="sr-Cyrl-CS" w:eastAsia="ar-SA"/>
        </w:rPr>
      </w:pPr>
    </w:p>
    <w:p w14:paraId="66B37D58" w14:textId="7DBE6A78" w:rsidR="003E50C5" w:rsidRPr="003E50C5" w:rsidRDefault="003E50C5" w:rsidP="003E50C5">
      <w:pPr>
        <w:spacing w:after="0" w:line="240" w:lineRule="auto"/>
        <w:ind w:firstLine="720"/>
        <w:jc w:val="both"/>
        <w:rPr>
          <w:rFonts w:ascii="Times New Roman" w:eastAsia="Times New Roman" w:hAnsi="Times New Roman" w:cs="Times New Roman"/>
          <w:caps/>
          <w:sz w:val="24"/>
          <w:szCs w:val="24"/>
          <w:lang w:val="sr-Cyrl-CS" w:eastAsia="ar-SA"/>
        </w:rPr>
      </w:pPr>
      <w:r>
        <w:rPr>
          <w:rFonts w:ascii="Times New Roman" w:eastAsia="Times New Roman" w:hAnsi="Times New Roman" w:cs="Times New Roman"/>
          <w:sz w:val="24"/>
          <w:szCs w:val="24"/>
          <w:lang w:val="sr-Cyrl-CS" w:eastAsia="ar-SA"/>
        </w:rPr>
        <w:t>З</w:t>
      </w:r>
      <w:r w:rsidRPr="003E50C5">
        <w:rPr>
          <w:rFonts w:ascii="Times New Roman" w:eastAsia="Times New Roman" w:hAnsi="Times New Roman" w:cs="Times New Roman"/>
          <w:sz w:val="24"/>
          <w:szCs w:val="24"/>
          <w:lang w:val="sr-Cyrl-CS" w:eastAsia="ar-SA"/>
        </w:rPr>
        <w:t>а спровођење овог закона није потребн</w:t>
      </w:r>
      <w:r>
        <w:rPr>
          <w:rFonts w:ascii="Times New Roman" w:eastAsia="Times New Roman" w:hAnsi="Times New Roman" w:cs="Times New Roman"/>
          <w:sz w:val="24"/>
          <w:szCs w:val="24"/>
          <w:lang w:val="sr-Cyrl-CS" w:eastAsia="ar-SA"/>
        </w:rPr>
        <w:t>о обезбедити средства у буџету Републике С</w:t>
      </w:r>
      <w:r w:rsidRPr="003E50C5">
        <w:rPr>
          <w:rFonts w:ascii="Times New Roman" w:eastAsia="Times New Roman" w:hAnsi="Times New Roman" w:cs="Times New Roman"/>
          <w:sz w:val="24"/>
          <w:szCs w:val="24"/>
          <w:lang w:val="sr-Cyrl-CS" w:eastAsia="ar-SA"/>
        </w:rPr>
        <w:t>рбије.</w:t>
      </w:r>
    </w:p>
    <w:p w14:paraId="53E3D2A8" w14:textId="314A614D" w:rsidR="00C167D2" w:rsidRDefault="00C167D2" w:rsidP="003A59B6">
      <w:pPr>
        <w:spacing w:after="0" w:line="240" w:lineRule="auto"/>
        <w:ind w:firstLine="720"/>
        <w:jc w:val="both"/>
        <w:rPr>
          <w:rFonts w:ascii="Times New Roman" w:hAnsi="Times New Roman" w:cs="Times New Roman"/>
          <w:sz w:val="24"/>
          <w:szCs w:val="24"/>
          <w:lang w:val="sr-Cyrl-RS"/>
        </w:rPr>
      </w:pPr>
    </w:p>
    <w:p w14:paraId="29ABD1EC"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3FA10B06"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2030B92D"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083CBE94"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1D67F555"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383B6EE2"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5B19A5FF" w14:textId="77777777" w:rsidR="003E50C5" w:rsidRDefault="003E50C5" w:rsidP="003A59B6">
      <w:pPr>
        <w:spacing w:after="0" w:line="240" w:lineRule="auto"/>
        <w:ind w:firstLine="720"/>
        <w:jc w:val="both"/>
        <w:rPr>
          <w:rFonts w:ascii="Times New Roman" w:hAnsi="Times New Roman" w:cs="Times New Roman"/>
          <w:sz w:val="24"/>
          <w:szCs w:val="24"/>
          <w:lang w:val="sr-Cyrl-RS"/>
        </w:rPr>
      </w:pPr>
    </w:p>
    <w:p w14:paraId="20B740D8"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13F6594"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6828A0B3"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9A9ED3B"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06FEFA75"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EDAFE17"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252C346"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2C1A2547"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0214EE43"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8052F2B"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9EF729D"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20CFAD3"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6FF725A"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40D2D0B8"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29DFD94"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21615B2"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144B1C1E"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20826532"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4570EEC7"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18852A4D"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47B495ED"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5E889A6"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4F59C5D"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0D7C8DC1"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7E56E33A"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66581829"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5CA3D2E8"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13DEEB58"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69F7595F"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512C7983"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23E74ED"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211875E0"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426EDAAE"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1C829EA"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66FCD4A4"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0C76813B"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39486C42"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54693327" w14:textId="77777777" w:rsidR="00122BFE" w:rsidRPr="00122BFE" w:rsidRDefault="00122BFE" w:rsidP="00122BFE">
      <w:pPr>
        <w:spacing w:after="0" w:line="240" w:lineRule="auto"/>
        <w:jc w:val="center"/>
        <w:rPr>
          <w:rFonts w:ascii="Times New Roman" w:hAnsi="Times New Roman" w:cs="Times New Roman"/>
          <w:b/>
          <w:sz w:val="24"/>
          <w:szCs w:val="24"/>
          <w:lang w:val="sr-Cyrl-RS"/>
        </w:rPr>
      </w:pPr>
      <w:r w:rsidRPr="00122BFE">
        <w:rPr>
          <w:rFonts w:ascii="Times New Roman" w:hAnsi="Times New Roman" w:cs="Times New Roman"/>
          <w:b/>
          <w:color w:val="000000"/>
          <w:sz w:val="24"/>
          <w:szCs w:val="24"/>
          <w:lang w:val="sr-Cyrl-RS"/>
        </w:rPr>
        <w:lastRenderedPageBreak/>
        <w:t>ПРЕГЛЕД ОДРЕДАБА ЗАКОНА О ПЕЧАТУ ДРЖАВНИХ И ДРУГИХ ОРГАНА КОЈЕ СЕ ДОПУЊУЈУ</w:t>
      </w:r>
    </w:p>
    <w:p w14:paraId="62DC3B67"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 </w:t>
      </w:r>
    </w:p>
    <w:p w14:paraId="35DFCF43"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661F05F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1.</w:t>
      </w:r>
    </w:p>
    <w:p w14:paraId="4F33EF21"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6699324"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Садржина закона</w:t>
      </w:r>
    </w:p>
    <w:p w14:paraId="6B3E90D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5A483E62"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w:t>
      </w:r>
    </w:p>
    <w:p w14:paraId="208E1630"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05F5E816"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xml:space="preserve">Овим законом уређују се намена, </w:t>
      </w:r>
      <w:r w:rsidRPr="00122BFE">
        <w:rPr>
          <w:rFonts w:ascii="Times New Roman" w:hAnsi="Times New Roman" w:cs="Times New Roman"/>
          <w:sz w:val="24"/>
          <w:szCs w:val="24"/>
          <w:lang w:val="sr-Cyrl-RS"/>
        </w:rPr>
        <w:t>ФОРМА,</w:t>
      </w:r>
      <w:r w:rsidRPr="00122BFE">
        <w:rPr>
          <w:rFonts w:ascii="Times New Roman" w:hAnsi="Times New Roman" w:cs="Times New Roman"/>
          <w:color w:val="000000"/>
          <w:sz w:val="24"/>
          <w:szCs w:val="24"/>
          <w:lang w:val="sr-Cyrl-RS"/>
        </w:rPr>
        <w:t xml:space="preserve"> садржина, изглед и употреба печата које у вршењу послова из свог делокруга користе Народна скупштина, председник Републике, Влада, органи државне управе, Заштитник грађана, Војска Србије, судови, јавна тужилаштва, Уставни суд, Републичко јавно правобранилаштво, службе Народне скупштине, председника Републике, Владе, Уставног суда и службе органа чије чланове бира Народна скупштина, органи аутономних покрајина и јединица локалне самоуправе (у даљем тексту: државни и други органи), као и печата које користе јавне агенције, јавна предузећа, привредна друштва, установе, организације и појединци када врше поједина јавна овлашћења која су им поверена законом (у даљем тексту: имаоци јавних овлашћења).</w:t>
      </w:r>
    </w:p>
    <w:p w14:paraId="45D553C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Садржину, изглед и употребу печата јединица и установа Војске Србије утврђује министар одбране.</w:t>
      </w:r>
    </w:p>
    <w:p w14:paraId="23FB030F"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6FB11829"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77F8C23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2.</w:t>
      </w:r>
    </w:p>
    <w:p w14:paraId="1D3EE82F" w14:textId="77777777" w:rsidR="00122BFE" w:rsidRPr="00122BFE" w:rsidRDefault="00122BFE" w:rsidP="00122BFE">
      <w:pPr>
        <w:spacing w:after="0" w:line="240" w:lineRule="auto"/>
        <w:jc w:val="center"/>
        <w:rPr>
          <w:rFonts w:ascii="Times New Roman" w:hAnsi="Times New Roman" w:cs="Times New Roman"/>
          <w:b/>
          <w:color w:val="FF0000"/>
          <w:sz w:val="24"/>
          <w:szCs w:val="24"/>
          <w:lang w:val="sr-Cyrl-RS"/>
        </w:rPr>
      </w:pPr>
    </w:p>
    <w:p w14:paraId="115E1BD5"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sz w:val="24"/>
          <w:szCs w:val="24"/>
          <w:lang w:val="sr-Cyrl-RS"/>
        </w:rPr>
        <w:t>ФОРМА ПЕЧАТА</w:t>
      </w:r>
    </w:p>
    <w:p w14:paraId="625E7C2A"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5DCE4387"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sz w:val="24"/>
          <w:szCs w:val="24"/>
          <w:lang w:val="sr-Cyrl-RS"/>
        </w:rPr>
        <w:t>ЧЛАН 2A.</w:t>
      </w:r>
    </w:p>
    <w:p w14:paraId="4D017DF0"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4D494F9B"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ПЕЧАТ СЕ КОРИСТИ У ЕЛЕКТРОНСКОЈ ФОРМИ И У ФОРМИ ОТИСКА НА ПАПИРНОМ ДОКУМЕНТУ.</w:t>
      </w:r>
    </w:p>
    <w:p w14:paraId="107FCAF9"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ОРГАНИ И ИМАОЦИ ЈАВНИХ ОВЛАШЋЕЊА КОРИСТЕ КВАЛИФИКОВАНИ ЕЛЕКТРОНСКИ ПЕЧАТ КАДА ОБАВЉАЈУ ПОСЛОВЕ УПРАВЕ УПОТРЕБОМ ИНФОРМАЦИОНО-КОМУНИКАЦИОНИХ ТЕХНОЛОГИЈА.</w:t>
      </w:r>
    </w:p>
    <w:p w14:paraId="119A67E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ПЕЧАТ ИЗ СТАВА 2. ОВОГ ЧЛАНА ИМА СПОЉНИ ПРИКАЗ ПРОПИСАН ОВИМ ЗАКОНОМ.</w:t>
      </w:r>
    </w:p>
    <w:p w14:paraId="6B90102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p>
    <w:p w14:paraId="10C7C9B0"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3.</w:t>
      </w:r>
    </w:p>
    <w:p w14:paraId="5B91169D"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681D6F48"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Садржина печата</w:t>
      </w:r>
    </w:p>
    <w:p w14:paraId="4C430CB9"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434C00CE"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3.</w:t>
      </w:r>
    </w:p>
    <w:p w14:paraId="55C7B261"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69132161"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Печат садржи назив и грб Републике Србије, назив односно име и седиште државног и другог органа или имаоца јавног овлашћења.</w:t>
      </w:r>
    </w:p>
    <w:p w14:paraId="1DF486E4"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Печат садржи и назив органа управе у саставу министарства, а може да садржи и назив и седиште организационе јединице у државном и другом органу ако је та јединица законом овлашћена да одлучује у управном поступку или у другим појединачним стварима.</w:t>
      </w:r>
    </w:p>
    <w:p w14:paraId="48E7ADF2"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lastRenderedPageBreak/>
        <w:t>Печат који употребљава дипломатско или конзуларно представништво Републике Србије у иностранству садржи грб Републике Србије, назив и седиште представништва.</w:t>
      </w:r>
    </w:p>
    <w:p w14:paraId="7B0903F0"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КВАЛИФИКОВАНИ СЕРТИФИКАТ ЗА ЕЛЕКТРОНСКИ ПЕЧАТ, ПОРЕД ПОДАТАКА ИЗ СТ.1-3. ОВОГ ЧЛАНА</w:t>
      </w:r>
      <w:r w:rsidRPr="00122BFE">
        <w:rPr>
          <w:rFonts w:ascii="Times New Roman" w:hAnsi="Times New Roman" w:cs="Times New Roman"/>
          <w:sz w:val="24"/>
          <w:szCs w:val="24"/>
          <w:lang w:val="en-GB"/>
        </w:rPr>
        <w:t>,</w:t>
      </w:r>
      <w:r w:rsidRPr="00122BFE">
        <w:rPr>
          <w:rFonts w:ascii="Times New Roman" w:hAnsi="Times New Roman" w:cs="Times New Roman"/>
          <w:sz w:val="24"/>
          <w:szCs w:val="24"/>
          <w:lang w:val="sr-Cyrl-RS"/>
        </w:rPr>
        <w:t xml:space="preserve"> ОСИМ ГРБА КОЈИ СЕ НАЛАЗИ САМО У ЊЕГОВОМ СПОЉНОМ ПРИКАЗУ</w:t>
      </w:r>
      <w:r w:rsidRPr="00122BFE">
        <w:rPr>
          <w:rFonts w:ascii="Times New Roman" w:hAnsi="Times New Roman" w:cs="Times New Roman"/>
          <w:sz w:val="24"/>
          <w:szCs w:val="24"/>
          <w:lang w:val="en-GB"/>
        </w:rPr>
        <w:t>,</w:t>
      </w:r>
      <w:r w:rsidRPr="00122BFE">
        <w:rPr>
          <w:rFonts w:ascii="Times New Roman" w:hAnsi="Times New Roman" w:cs="Times New Roman"/>
          <w:sz w:val="24"/>
          <w:szCs w:val="24"/>
          <w:lang w:val="sr-Cyrl-RS"/>
        </w:rPr>
        <w:t xml:space="preserve"> САДРЖИ И ДРУГЕ ПОДАТКЕ У СКЛАДУ СА ПРОПИСИМА КОЈИМА СЕ УРЕЂУЈУ УСЛУГЕ ОД ПОВЕРЕЊА.</w:t>
      </w:r>
    </w:p>
    <w:p w14:paraId="23E90507"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 xml:space="preserve">ВЕЗА ИЗМЕЂУ ПОДАТАКА ЗА ВАЛИДАЦИЈУ ЕЛЕКТРОНСКОГ ПЕЧАТА И ИДЕНТИТЕТА ПЕЧАТИОЦА САДРЖАНА ЈЕ У ЕЛЕКТРОНСКОЈ ПОТВРДИ, ОДНОСНО КВАЛИФИКОВАНОМ СЕРТИФИКАТУ ЗА ЕЛЕКТРОНСКИ ПЕЧАТ. </w:t>
      </w:r>
    </w:p>
    <w:p w14:paraId="3D729451" w14:textId="77777777" w:rsidR="00122BFE" w:rsidRPr="00122BFE" w:rsidRDefault="00122BFE" w:rsidP="00122BFE">
      <w:pPr>
        <w:spacing w:after="0" w:line="240" w:lineRule="auto"/>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6FB0B8CC" w14:textId="77777777" w:rsidR="00122BFE" w:rsidRPr="00122BFE" w:rsidRDefault="00122BFE" w:rsidP="00122BFE">
      <w:pPr>
        <w:spacing w:after="0" w:line="240" w:lineRule="auto"/>
        <w:jc w:val="center"/>
        <w:rPr>
          <w:rFonts w:ascii="Times New Roman" w:hAnsi="Times New Roman" w:cs="Times New Roman"/>
          <w:b/>
          <w:color w:val="000000"/>
          <w:sz w:val="24"/>
          <w:szCs w:val="24"/>
          <w:lang w:val="sr-Cyrl-RS"/>
        </w:rPr>
      </w:pPr>
    </w:p>
    <w:p w14:paraId="69AE4DFD"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4.</w:t>
      </w:r>
    </w:p>
    <w:p w14:paraId="5EF2C1B1" w14:textId="77777777" w:rsidR="00122BFE" w:rsidRPr="00122BFE" w:rsidRDefault="00122BFE" w:rsidP="00122BFE">
      <w:pPr>
        <w:spacing w:after="0" w:line="240" w:lineRule="auto"/>
        <w:jc w:val="center"/>
        <w:rPr>
          <w:rFonts w:ascii="Times New Roman" w:hAnsi="Times New Roman" w:cs="Times New Roman"/>
          <w:b/>
          <w:color w:val="000000"/>
          <w:sz w:val="24"/>
          <w:szCs w:val="24"/>
          <w:lang w:val="sr-Cyrl-RS"/>
        </w:rPr>
      </w:pPr>
    </w:p>
    <w:p w14:paraId="21FD9AE3" w14:textId="77777777" w:rsidR="00122BFE" w:rsidRPr="00122BFE" w:rsidRDefault="00122BFE" w:rsidP="00122BFE">
      <w:pPr>
        <w:spacing w:after="0" w:line="240" w:lineRule="auto"/>
        <w:jc w:val="center"/>
        <w:rPr>
          <w:rFonts w:ascii="Times New Roman" w:hAnsi="Times New Roman" w:cs="Times New Roman"/>
          <w:b/>
          <w:strike/>
          <w:color w:val="000000"/>
          <w:sz w:val="24"/>
          <w:szCs w:val="24"/>
          <w:lang w:val="sr-Cyrl-RS"/>
        </w:rPr>
      </w:pPr>
      <w:r w:rsidRPr="00122BFE">
        <w:rPr>
          <w:rFonts w:ascii="Times New Roman" w:hAnsi="Times New Roman" w:cs="Times New Roman"/>
          <w:color w:val="000000"/>
          <w:sz w:val="24"/>
          <w:szCs w:val="24"/>
          <w:lang w:val="sr-Cyrl-RS"/>
        </w:rPr>
        <w:t>Начин исписивања текста печата</w:t>
      </w:r>
      <w:r w:rsidRPr="00122BFE">
        <w:rPr>
          <w:rFonts w:ascii="Times New Roman" w:hAnsi="Times New Roman" w:cs="Times New Roman"/>
          <w:color w:val="FF0000"/>
          <w:sz w:val="24"/>
          <w:szCs w:val="24"/>
          <w:lang w:val="sr-Cyrl-RS"/>
        </w:rPr>
        <w:t xml:space="preserve"> </w:t>
      </w:r>
      <w:r w:rsidRPr="00122BFE">
        <w:rPr>
          <w:rFonts w:ascii="Times New Roman" w:hAnsi="Times New Roman" w:cs="Times New Roman"/>
          <w:sz w:val="24"/>
          <w:szCs w:val="24"/>
          <w:lang w:val="sr-Cyrl-RS"/>
        </w:rPr>
        <w:t>У ФОРМИ ОТИСКА</w:t>
      </w:r>
    </w:p>
    <w:p w14:paraId="192BCC69"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404D98B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5.</w:t>
      </w:r>
    </w:p>
    <w:p w14:paraId="7BE92DCC"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3B8EF295"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Текст печата исписује се у концентричним круговима око грба Републике Србије.</w:t>
      </w:r>
    </w:p>
    <w:p w14:paraId="75FD0130"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У спољном кругу печата исписује се назив Републике Србије.</w:t>
      </w:r>
    </w:p>
    <w:p w14:paraId="06237E16"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У печату органа чије је седиште на територији аутономне покрајине, назив аутономне покрајине исписује се у првом следећем кругу испод назива Републике Србије.</w:t>
      </w:r>
    </w:p>
    <w:p w14:paraId="1AA8B7FC"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У следећем унутрашњем кругу исписује се назив органа.</w:t>
      </w:r>
    </w:p>
    <w:p w14:paraId="55A6F58B"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Назив органа управе у саставу министарства, односно организационе јединице органа исписује се у следећим унутрашњим круговима.</w:t>
      </w:r>
    </w:p>
    <w:p w14:paraId="0126BBC7"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Седиште органа, органа управе у саставу министарства, односно организационе јединице органа, исписује се у дну печата.</w:t>
      </w:r>
    </w:p>
    <w:p w14:paraId="45FE7272"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У случају када се, у складу са овим законом, текст печата органа исписује и на језику и писму националних мањина, текст печата на српском језику ћириличким писмом исписује се у сваком кругу изнад грба Републике Србије, а текст на језику и писму националних мањина исписује се у наставку сваког круга, закључно са седиштем органа.</w:t>
      </w:r>
    </w:p>
    <w:p w14:paraId="4D795F3F"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4447E567"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5.</w:t>
      </w:r>
    </w:p>
    <w:p w14:paraId="15388161"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33C81B5D"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Облик и величина печата</w:t>
      </w:r>
      <w:r w:rsidRPr="00122BFE">
        <w:rPr>
          <w:rFonts w:ascii="Times New Roman" w:hAnsi="Times New Roman" w:cs="Times New Roman"/>
          <w:b/>
          <w:color w:val="000000"/>
          <w:sz w:val="24"/>
          <w:szCs w:val="24"/>
          <w:lang w:val="sr-Cyrl-RS"/>
        </w:rPr>
        <w:t xml:space="preserve"> </w:t>
      </w:r>
      <w:r w:rsidRPr="00122BFE">
        <w:rPr>
          <w:rFonts w:ascii="Times New Roman" w:hAnsi="Times New Roman" w:cs="Times New Roman"/>
          <w:sz w:val="24"/>
          <w:szCs w:val="24"/>
          <w:lang w:val="sr-Cyrl-RS"/>
        </w:rPr>
        <w:t>У ФОРМИ ОТИСКА</w:t>
      </w:r>
    </w:p>
    <w:p w14:paraId="1ECE904F"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7582F226"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6.</w:t>
      </w:r>
    </w:p>
    <w:p w14:paraId="3B9098A3"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353C705E"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Печат је округлог облика и израђује се од гуме, метала или другог одговарајућег материјала.</w:t>
      </w:r>
    </w:p>
    <w:p w14:paraId="6AAFA71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Пречник печата који се исписује на српском језику ћириличким писмом износи 32 mm.</w:t>
      </w:r>
    </w:p>
    <w:p w14:paraId="6FAA924B"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Пречник печата који се исписује на српском језику ћириличким писмом и на језику и писму припадника националних мањина износи од 40 mm до 60 mm.</w:t>
      </w:r>
    </w:p>
    <w:p w14:paraId="7DBB3F21"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1371C6CF"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0EE4A362"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745C9235"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1E61F085"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2E54DC2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6.</w:t>
      </w:r>
    </w:p>
    <w:p w14:paraId="088DD893"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44BA392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sz w:val="24"/>
          <w:szCs w:val="24"/>
          <w:lang w:val="sr-Cyrl-RS"/>
        </w:rPr>
        <w:t>ОБЛИК, ВЕЛИЧИНА И НАЧИН ИСПИСИВАЊА ТЕКСТА У СПОЉНОМ ПРИКАЗУ КВАЛИФИКОВАНОГ ЕЛЕКТРОНСКОГ ПЕЧАТА</w:t>
      </w:r>
    </w:p>
    <w:p w14:paraId="3730288C"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4D905B59"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sz w:val="24"/>
          <w:szCs w:val="24"/>
          <w:lang w:val="sr-Cyrl-RS"/>
        </w:rPr>
        <w:t>ЧЛАН 6А</w:t>
      </w:r>
    </w:p>
    <w:p w14:paraId="360D5307"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38370A63"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ТЕКСТ У СПОЉНОМ ПРИКАЗУ КВАЛИФИКОВАНОГ ЕЛЕКТРОНСКОГ ПЕЧАТА ИСПИСУЈЕ СЕ У ПРАВОУГАОНОМ ПОЉУ НАЈМАЊЕ ШИРИНЕ 30 МИЛИМЕТАРА И ВИСИНЕ 20 МИЛИМЕТАРА.</w:t>
      </w:r>
    </w:p>
    <w:p w14:paraId="32963F73"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СА ЛЕВЕ СТРАНЕ ПРИКАЗУЈЕ СЕ ГРБ, А ДЕСНО ОД ГРБА ИСПИСУЈЕ СЕ САДРЖИНА ПЕЧАТА ИЗ ЧЛАНА 3. ОВОГ ЗАКОНА ПО ЛЕВОЈ МАРГИНИ.</w:t>
      </w:r>
    </w:p>
    <w:p w14:paraId="490CDD31"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САДРЖИНА ПЕЧАТА ИЗ СТАВА 2. ОВОГ ЧЛАНА ИСПИСУЈЕ СЕ  ТАКО ШТО СЕ У ПРВОМ РЕДУ ИСПИСУЈЕ НАЗИВ РЕПУБЛИКЕ СРБИЈЕ.</w:t>
      </w:r>
    </w:p>
    <w:p w14:paraId="0D8E8668"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У СПОЉНОМ ПРИКАЗУ ПЕЧАТА ОРГАНА ЧИЈЕ ЈЕ СЕДИШТЕ НА ТЕРИТОРИЈИ АУТОНОМНЕ ПОКРАЈИНЕ, НАЗИВ АУТОНОМНЕ ПОКРАЈИНЕ ИСПИСУЈЕ СЕ У ПРВОМ СЛЕДЕЋЕМ РЕДУ ИСПОД НАЗИВА РЕПУБЛИКЕ СРБИЈЕ.</w:t>
      </w:r>
    </w:p>
    <w:p w14:paraId="2FC702F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У СЛЕДЕЋЕМ РЕДУ ИСПИСУЈЕ СЕ НАЗИВ ОРГАНА.</w:t>
      </w:r>
    </w:p>
    <w:p w14:paraId="00C8DC7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НАЗИВ ОРГАНА УПРАВЕ У САСТАВУ МИНИСТАРСТВА ИСПИСУЈЕ СЕ У СЛЕДЕЋЕМ РЕДУ, А У НАРЕДНОМ СЕДИШТЕ ОРГАНА, ОДНОСНО ОРГАНА УПРАВЕ У САСТАВУ МИНИСТАРСТВА.</w:t>
      </w:r>
    </w:p>
    <w:p w14:paraId="34BEF0A3"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АКО ЈЕ ОРГАНИЗАЦИОНА ЈЕДИНИЦА У ДРЖАВНОМ И ДРУГОМ ОРГАНУ ЗАКОНОМ ОВЛАШЋЕНА ДА ОДЛУЧУЈЕ У УПРАВНОМ ПОСТУПКУ ИЛИ У ДРУГИМ ПОЈЕДИНАЧНИМ СТВАРИМА, У СЛЕДЕЋЕМ РЕДУ ИСПИСУЈЕ СЕ НАЗИВ И СЕДИШТЕ ТЕ ЈЕДИНИЦЕ.</w:t>
      </w:r>
    </w:p>
    <w:p w14:paraId="1C227F86"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У СЛУЧАЈУ КАДА СЕ, У СКЛАДУ СА ОВИМ ЗАКОНОМ, ТЕКСТ ПЕЧАТА ОРГАНА ИСПИСУЈЕ И НА ЈЕЗИКУ И ПИСМУ НАЦИОНАЛНИХ МАЊИНА, ТЕКСТ КВАЛИФИКОВАНОГ ПЕЧАТА ИСПИСУЈЕ СЕ И НА ЈЕЗИКУ И ПИСМУ НАЦИОНАЛНИХ МАЊИНА, У НАСТАВКУ ТЕКСТА ПЕЧАТА НА СРПСКОМ ЈЕЗИКУ ЋИРИЛИЧКОГ ПИСМА.</w:t>
      </w:r>
    </w:p>
    <w:p w14:paraId="728302A5"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У ДНУ ТЕКСТА СПОЉНОГ ПРИКАЗА ЕЛЕКТРОНСКОГ ПЕЧАТА ИСПИСУЈЕ СЕ ДАТУМ ПЕЧАТИРАЊА.</w:t>
      </w:r>
    </w:p>
    <w:p w14:paraId="270956A9" w14:textId="77777777" w:rsidR="00122BFE" w:rsidRPr="00122BFE" w:rsidRDefault="00122BFE" w:rsidP="00122BFE">
      <w:pPr>
        <w:spacing w:after="0" w:line="240" w:lineRule="auto"/>
        <w:rPr>
          <w:rFonts w:ascii="Times New Roman" w:hAnsi="Times New Roman" w:cs="Times New Roman"/>
          <w:sz w:val="24"/>
          <w:szCs w:val="24"/>
          <w:lang w:val="sr-Cyrl-RS"/>
        </w:rPr>
      </w:pPr>
    </w:p>
    <w:p w14:paraId="2C4E640B"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7.</w:t>
      </w:r>
    </w:p>
    <w:p w14:paraId="5660BAE2" w14:textId="77777777" w:rsidR="00122BFE" w:rsidRPr="00122BFE" w:rsidRDefault="00122BFE" w:rsidP="00122BFE">
      <w:pPr>
        <w:spacing w:after="0" w:line="240" w:lineRule="auto"/>
        <w:rPr>
          <w:rFonts w:ascii="Times New Roman" w:hAnsi="Times New Roman" w:cs="Times New Roman"/>
          <w:sz w:val="24"/>
          <w:szCs w:val="24"/>
          <w:lang w:val="sr-Cyrl-RS"/>
        </w:rPr>
      </w:pPr>
    </w:p>
    <w:p w14:paraId="57EE557A"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Број печата</w:t>
      </w:r>
    </w:p>
    <w:p w14:paraId="6D52204E"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02AE3B43"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7.</w:t>
      </w:r>
    </w:p>
    <w:p w14:paraId="7124349B"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5031227"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Органи имају један печат за отисак хемијском бојом</w:t>
      </w:r>
      <w:r w:rsidRPr="00122BFE">
        <w:rPr>
          <w:rFonts w:ascii="Times New Roman" w:hAnsi="Times New Roman" w:cs="Times New Roman"/>
          <w:color w:val="FF0000"/>
          <w:sz w:val="24"/>
          <w:szCs w:val="24"/>
          <w:lang w:val="sr-Cyrl-RS"/>
        </w:rPr>
        <w:t xml:space="preserve"> </w:t>
      </w:r>
      <w:r w:rsidRPr="00122BFE">
        <w:rPr>
          <w:rFonts w:ascii="Times New Roman" w:hAnsi="Times New Roman" w:cs="Times New Roman"/>
          <w:sz w:val="24"/>
          <w:szCs w:val="24"/>
          <w:lang w:val="sr-Cyrl-RS"/>
        </w:rPr>
        <w:t>И НАЈМАЊЕ ЈЕДАН СПОЉНИ ПРИКАЗ КВАЛИФИКОВАНОГ ЕЛЕКТРОНСКОГ  ПЕЧАТА</w:t>
      </w:r>
      <w:r w:rsidRPr="00122BFE">
        <w:rPr>
          <w:rFonts w:ascii="Times New Roman" w:hAnsi="Times New Roman" w:cs="Times New Roman"/>
          <w:color w:val="000000"/>
          <w:sz w:val="24"/>
          <w:szCs w:val="24"/>
          <w:lang w:val="sr-Cyrl-RS"/>
        </w:rPr>
        <w:t>, а могу имати и по један печат за отисак у печатном воску и за суви отисак.</w:t>
      </w:r>
    </w:p>
    <w:p w14:paraId="31DC25AE"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xml:space="preserve">Органи могу имати више примерака печата који морају бити истоветни по садржини и величини. Сваки примерак </w:t>
      </w:r>
      <w:r w:rsidRPr="00122BFE">
        <w:rPr>
          <w:rFonts w:ascii="Times New Roman" w:hAnsi="Times New Roman" w:cs="Times New Roman"/>
          <w:sz w:val="24"/>
          <w:szCs w:val="24"/>
          <w:lang w:val="sr-Cyrl-RS"/>
        </w:rPr>
        <w:t xml:space="preserve">ПЕЧАТА ЗА ОТИСАК </w:t>
      </w:r>
      <w:r w:rsidRPr="00122BFE">
        <w:rPr>
          <w:rFonts w:ascii="Times New Roman" w:hAnsi="Times New Roman" w:cs="Times New Roman"/>
          <w:color w:val="000000"/>
          <w:sz w:val="24"/>
          <w:szCs w:val="24"/>
          <w:lang w:val="sr-Cyrl-RS"/>
        </w:rPr>
        <w:t xml:space="preserve">обележава се редним бројем, римском цифром која се ставља између грба Републике Србије и седишта органа, </w:t>
      </w:r>
      <w:r w:rsidRPr="00122BFE">
        <w:rPr>
          <w:rFonts w:ascii="Times New Roman" w:hAnsi="Times New Roman" w:cs="Times New Roman"/>
          <w:sz w:val="24"/>
          <w:szCs w:val="24"/>
          <w:lang w:val="sr-Cyrl-RS"/>
        </w:rPr>
        <w:t xml:space="preserve">ДОК СВАКИ ИЗДАТИ КВАЛИФИКОВАНИ ЕЛЕКТРОНСКИ ПЕЧАТ ИМА ЈЕДИНСТВЕН СЕРИЈСКИ БРОЈ КОЈИ ЈЕ САДРЖАН У КВАЛИФИКОВАНОМ СЕРТИФИКАТУ ЗА ЕЛЕКТРОНСКИ ПЕЧАТ. </w:t>
      </w:r>
    </w:p>
    <w:p w14:paraId="659E50EF" w14:textId="77777777" w:rsidR="00122BFE" w:rsidRPr="00122BFE" w:rsidRDefault="00122BFE" w:rsidP="00122BFE">
      <w:pPr>
        <w:spacing w:after="0" w:line="240" w:lineRule="auto"/>
        <w:ind w:firstLine="720"/>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lastRenderedPageBreak/>
        <w:t>Број примерака печата одређује руководилац органа, односно овлашћено тело или орган.</w:t>
      </w:r>
    </w:p>
    <w:p w14:paraId="0593E108" w14:textId="77777777" w:rsidR="00122BFE" w:rsidRPr="00122BFE" w:rsidRDefault="00122BFE" w:rsidP="00122BFE">
      <w:pPr>
        <w:spacing w:after="0" w:line="240" w:lineRule="auto"/>
        <w:rPr>
          <w:rFonts w:ascii="Times New Roman" w:hAnsi="Times New Roman" w:cs="Times New Roman"/>
          <w:sz w:val="24"/>
          <w:szCs w:val="24"/>
          <w:lang w:val="sr-Cyrl-RS"/>
        </w:rPr>
      </w:pPr>
    </w:p>
    <w:p w14:paraId="152C9B38"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8.</w:t>
      </w:r>
    </w:p>
    <w:p w14:paraId="6B4B665E" w14:textId="77777777" w:rsidR="00122BFE" w:rsidRPr="00122BFE" w:rsidRDefault="00122BFE" w:rsidP="00122BFE">
      <w:pPr>
        <w:spacing w:after="0" w:line="240" w:lineRule="auto"/>
        <w:rPr>
          <w:rFonts w:ascii="Times New Roman" w:hAnsi="Times New Roman" w:cs="Times New Roman"/>
          <w:sz w:val="24"/>
          <w:szCs w:val="24"/>
          <w:lang w:val="sr-Cyrl-RS"/>
        </w:rPr>
      </w:pPr>
    </w:p>
    <w:p w14:paraId="46A318BD" w14:textId="77777777" w:rsidR="00122BFE" w:rsidRPr="00122BFE" w:rsidRDefault="00122BFE" w:rsidP="00122BFE">
      <w:pPr>
        <w:spacing w:after="0" w:line="240" w:lineRule="auto"/>
        <w:rPr>
          <w:rFonts w:ascii="Times New Roman" w:hAnsi="Times New Roman" w:cs="Times New Roman"/>
          <w:sz w:val="24"/>
          <w:szCs w:val="24"/>
          <w:lang w:val="sr-Cyrl-RS"/>
        </w:rPr>
      </w:pPr>
    </w:p>
    <w:p w14:paraId="79F8D669"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Мали печат</w:t>
      </w:r>
      <w:r w:rsidRPr="00122BFE">
        <w:rPr>
          <w:rFonts w:ascii="Times New Roman" w:hAnsi="Times New Roman" w:cs="Times New Roman"/>
          <w:b/>
          <w:color w:val="000000"/>
          <w:sz w:val="24"/>
          <w:szCs w:val="24"/>
          <w:lang w:val="sr-Cyrl-RS"/>
        </w:rPr>
        <w:t xml:space="preserve"> </w:t>
      </w:r>
      <w:r w:rsidRPr="00122BFE">
        <w:rPr>
          <w:rFonts w:ascii="Times New Roman" w:hAnsi="Times New Roman" w:cs="Times New Roman"/>
          <w:sz w:val="24"/>
          <w:szCs w:val="24"/>
          <w:lang w:val="sr-Cyrl-RS"/>
        </w:rPr>
        <w:t>У ФОРМИ ОТИСКА</w:t>
      </w:r>
    </w:p>
    <w:p w14:paraId="5A466C7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5ABCB214"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8.</w:t>
      </w:r>
    </w:p>
    <w:p w14:paraId="14088BB9"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26E5059C"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Орган може имати један печат мањег пречника (у даљем тексту: мали печат).</w:t>
      </w:r>
    </w:p>
    <w:p w14:paraId="3B14FD80"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Садржина малог печата је иста и исписана је на исти начин као и садржина печата из чл. 3. и 5. овог закона. У малом печату назив органа може бити скраћен – тако да се из скраћеног текста недвосмислено види чији је печат.</w:t>
      </w:r>
    </w:p>
    <w:p w14:paraId="2F4DEA7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Мали печат користи се у случајевима у којима је његова употреба подеснија.</w:t>
      </w:r>
    </w:p>
    <w:p w14:paraId="5B27F42D"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Пречник малог печата не може бити мањи од 20 mm нити већи од 28 mm.</w:t>
      </w:r>
    </w:p>
    <w:p w14:paraId="26CF373E"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О потреби постојања малог печата, као и о броју примерака, величини, скраћеном називу органа и употреби малог печата одлучује руководилац органа, односно овлашћено тело или орган.</w:t>
      </w:r>
    </w:p>
    <w:p w14:paraId="768717A4"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37A2F1C7"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Члан 9.</w:t>
      </w:r>
    </w:p>
    <w:p w14:paraId="01223B3C"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9471B68"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Чување печата и руковање печатом</w:t>
      </w:r>
    </w:p>
    <w:p w14:paraId="57F3178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23D9BA72"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9.</w:t>
      </w:r>
    </w:p>
    <w:p w14:paraId="72D26BE5"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0D823125" w14:textId="77777777" w:rsidR="00122BFE" w:rsidRPr="00122BFE" w:rsidRDefault="00122BFE" w:rsidP="00122BFE">
      <w:pPr>
        <w:spacing w:after="0" w:line="240" w:lineRule="auto"/>
        <w:ind w:firstLine="720"/>
        <w:jc w:val="both"/>
        <w:rPr>
          <w:rFonts w:ascii="Times New Roman" w:hAnsi="Times New Roman" w:cs="Times New Roman"/>
          <w:color w:val="FF0000"/>
          <w:sz w:val="24"/>
          <w:szCs w:val="24"/>
          <w:lang w:val="sr-Cyrl-RS"/>
        </w:rPr>
      </w:pPr>
      <w:r w:rsidRPr="00122BFE">
        <w:rPr>
          <w:rFonts w:ascii="Times New Roman" w:hAnsi="Times New Roman" w:cs="Times New Roman"/>
          <w:color w:val="000000"/>
          <w:sz w:val="24"/>
          <w:szCs w:val="24"/>
          <w:lang w:val="sr-Cyrl-RS"/>
        </w:rPr>
        <w:t xml:space="preserve">Печат </w:t>
      </w:r>
      <w:r w:rsidRPr="00122BFE">
        <w:rPr>
          <w:rFonts w:ascii="Times New Roman" w:hAnsi="Times New Roman" w:cs="Times New Roman"/>
          <w:sz w:val="24"/>
          <w:szCs w:val="24"/>
          <w:lang w:val="sr-Cyrl-RS"/>
        </w:rPr>
        <w:t xml:space="preserve">У ФОРМИ ОТИСКА </w:t>
      </w:r>
      <w:r w:rsidRPr="00122BFE">
        <w:rPr>
          <w:rFonts w:ascii="Times New Roman" w:hAnsi="Times New Roman" w:cs="Times New Roman"/>
          <w:color w:val="000000"/>
          <w:sz w:val="24"/>
          <w:szCs w:val="24"/>
          <w:lang w:val="sr-Cyrl-RS"/>
        </w:rPr>
        <w:t>се чува и њиме се рукује у службеним просторијама органа, а изузетно се може користити и ван службених просторија када треба извршити службене радње ван тих просторија.</w:t>
      </w:r>
      <w:r w:rsidRPr="00122BFE">
        <w:rPr>
          <w:rFonts w:ascii="Times New Roman" w:hAnsi="Times New Roman" w:cs="Times New Roman"/>
          <w:color w:val="FF0000"/>
          <w:sz w:val="24"/>
          <w:szCs w:val="24"/>
          <w:lang w:val="sr-Cyrl-RS"/>
        </w:rPr>
        <w:t xml:space="preserve"> </w:t>
      </w:r>
    </w:p>
    <w:p w14:paraId="56A42325"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КВАЛИФИКОВАНИ ЕЛЕКТРОНСКИ ПЕЧАТ И КВАЛИФИКОВАНИ ЕЛЕКТРОНСКИ ПЕЧАТ НА ДАЉИНУ СЕ ЧУВАЈУ И ЊИМА СЕ РУКУЈЕ, У СКЛАДУ СА ПРОПИСИМА У ОБЛАСТИ УСЛУГА.</w:t>
      </w:r>
    </w:p>
    <w:p w14:paraId="71E51FF3" w14:textId="77777777" w:rsidR="00122BFE" w:rsidRPr="00122BFE" w:rsidRDefault="00122BFE" w:rsidP="00122BFE">
      <w:pPr>
        <w:spacing w:after="0" w:line="240" w:lineRule="auto"/>
        <w:jc w:val="both"/>
        <w:rPr>
          <w:rFonts w:ascii="Times New Roman" w:hAnsi="Times New Roman" w:cs="Times New Roman"/>
          <w:sz w:val="24"/>
          <w:szCs w:val="24"/>
          <w:lang w:val="sr-Cyrl-RS"/>
        </w:rPr>
      </w:pPr>
      <w:r w:rsidRPr="00122BFE">
        <w:rPr>
          <w:rFonts w:ascii="Times New Roman" w:hAnsi="Times New Roman" w:cs="Times New Roman"/>
          <w:color w:val="FF0000"/>
          <w:sz w:val="24"/>
          <w:szCs w:val="24"/>
          <w:lang w:val="sr-Cyrl-RS"/>
        </w:rPr>
        <w:t xml:space="preserve"> </w:t>
      </w:r>
      <w:r w:rsidRPr="00122BFE">
        <w:rPr>
          <w:rFonts w:ascii="Times New Roman" w:hAnsi="Times New Roman" w:cs="Times New Roman"/>
          <w:color w:val="FF0000"/>
          <w:sz w:val="24"/>
          <w:szCs w:val="24"/>
          <w:lang w:val="sr-Cyrl-RS"/>
        </w:rPr>
        <w:tab/>
      </w:r>
      <w:r w:rsidRPr="00122BFE">
        <w:rPr>
          <w:rFonts w:ascii="Times New Roman" w:hAnsi="Times New Roman" w:cs="Times New Roman"/>
          <w:sz w:val="24"/>
          <w:szCs w:val="24"/>
          <w:lang w:val="sr-Cyrl-RS"/>
        </w:rPr>
        <w:t xml:space="preserve">КВАЛИФИКОВАНИМ ЕЛЕКТРОНСКИМ ПЕЧАТОМ МОЖЕ СЕ РУКОВАТИ И ВАН СЛУЖБЕНИХ ПРОСТОРИЈА КАДА ТРЕБА ИЗВРШИТИ СЛУЖБЕНЕ РАДЊЕ ВАН ТИХ ПРОСТОРИЈА. </w:t>
      </w:r>
    </w:p>
    <w:p w14:paraId="7E07A17D"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Руководилац органа, односно овлашћено тело или орган, одлучује коме ће поверити чување и употребу печата.</w:t>
      </w:r>
    </w:p>
    <w:p w14:paraId="05CB2E20"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Лице коме је печат поверен на чување дужно је да печат чува на начин којим се онемогућава неовлашћено коришћење печата.</w:t>
      </w:r>
    </w:p>
    <w:p w14:paraId="5EB542E3" w14:textId="77777777" w:rsidR="00122BFE" w:rsidRPr="00122BFE" w:rsidRDefault="00122BFE" w:rsidP="00122BFE">
      <w:pPr>
        <w:spacing w:after="0" w:line="240" w:lineRule="auto"/>
        <w:rPr>
          <w:rFonts w:ascii="Times New Roman" w:hAnsi="Times New Roman" w:cs="Times New Roman"/>
          <w:sz w:val="24"/>
          <w:szCs w:val="24"/>
          <w:lang w:val="sr-Cyrl-RS"/>
        </w:rPr>
      </w:pPr>
    </w:p>
    <w:p w14:paraId="6AD3E05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Члан 10.</w:t>
      </w:r>
    </w:p>
    <w:p w14:paraId="5D518C2B"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C7B3A7F"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Стављање печата ван употребе</w:t>
      </w:r>
    </w:p>
    <w:p w14:paraId="3E7FCAB1"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478FB6C0"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13.</w:t>
      </w:r>
    </w:p>
    <w:p w14:paraId="6F62C468"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3B15AFC2"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Печат који је постао неодговарајући због истрошености, оштећења, промене уређења државних и других органа (промена назива, седишта, преузимање надлежности, престанак рада органа или укидање унутрашње јединице и сл.), односно престанка вршења јавних овлашћења, ставља се ван употребе и мора се уништити.</w:t>
      </w:r>
    </w:p>
    <w:p w14:paraId="4A04878F"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lastRenderedPageBreak/>
        <w:t>КВАЛИФИКОВАНИ ЕЛЕКТРОНСКИ ПЕЧАТ СЕ СТАВЉА ВАН УПОТРЕБЕ И МОРА СЕ УНИШТИТИ У СЛУЧАЈУ НАСТУПАЊА РАЗЛОГА ИЗ СТАВА 1. ОВОГ ЧЛАНА, КАО И У СЛУЧАЈУ ПРЕСТАНКА ВАЖЕЊА ИЛИ ОПОЗИВА КВАЛИФИКОВАНОГ ЕЛЕКТРОНСКОГ СЕРТИФИКАТА ЗА ЕЛЕКТРОНСКИ ПЕЧАТ У СКЛАДУ СА ПРОПИСИМА КОЈИМА СЕ УРЕЂУЈУ УСЛУГЕ ОД ПОВЕРЕЊА.</w:t>
      </w:r>
    </w:p>
    <w:p w14:paraId="2AD149E0"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Уништавање печата врши комисија органа и о извршеном уништењу печата обавештава Министарство, односно надлежни орган аутономне покрајине.</w:t>
      </w:r>
    </w:p>
    <w:p w14:paraId="3A0BD072"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7248767C" w14:textId="77777777" w:rsidR="00122BFE" w:rsidRPr="00122BFE" w:rsidRDefault="00122BFE" w:rsidP="00122BFE">
      <w:pPr>
        <w:spacing w:after="0" w:line="240" w:lineRule="auto"/>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60F6616A"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11.</w:t>
      </w:r>
    </w:p>
    <w:p w14:paraId="67040EC6" w14:textId="77777777" w:rsidR="00122BFE" w:rsidRPr="00122BFE" w:rsidRDefault="00122BFE" w:rsidP="00122BFE">
      <w:pPr>
        <w:spacing w:after="0" w:line="240" w:lineRule="auto"/>
        <w:rPr>
          <w:rFonts w:ascii="Times New Roman" w:hAnsi="Times New Roman" w:cs="Times New Roman"/>
          <w:b/>
          <w:color w:val="000000"/>
          <w:sz w:val="24"/>
          <w:szCs w:val="24"/>
          <w:lang w:val="sr-Cyrl-RS"/>
        </w:rPr>
      </w:pPr>
    </w:p>
    <w:p w14:paraId="21B7B805"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Нестанак или губитак печата</w:t>
      </w:r>
    </w:p>
    <w:p w14:paraId="201B557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53AB3C54"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14.</w:t>
      </w:r>
    </w:p>
    <w:p w14:paraId="6B364AE3"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CE3E7A5"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 xml:space="preserve">Нестанак или губитак печата без одлагања се пријављује Министарству, односно надлежном органу аутономне покрајине и оглашава неважећим у службеном гласилу Републике Србије, односно аутономне покрајине. </w:t>
      </w:r>
    </w:p>
    <w:p w14:paraId="6E3A5E1C"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 xml:space="preserve">НЕСТАЛО ИЛИ ИЗГУБЉЕНО СРЕДСТВО ЗА КРЕИРАЊЕ КВАЛИФИКОВАНОГ ЕЛЕКТРОНСКОГ ПЕЧАТА ПРИЈАВЉУЈЕ СЕ БЕЗ ОДЛАГАЊА И ПРУЖАОЦУ УСЛУГА ИЗДАВАЊА КВАЛИФИКОВАНОГ СЕРТИФИКАТА ЗА ЕЛЕКТРОНСКИ ПЕЧАТ, КОЈИ ЈЕ ДУЖАН ДА КВАЛИФИКОВАНИ ЕЛЕКТРОНСКИ ПЕЧАТ ОПОЗОВЕ У СКЛАДУ СА ЗАКОНОМ КОЈИМ СЕ УРЕЂУЈУ УСЛУГЕ ОД ПОВЕРЕЊА. </w:t>
      </w:r>
    </w:p>
    <w:p w14:paraId="503948B7"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Несталим или изгубљеним печатом сматра се печат који није доступан лицу овлашћеном за чување и употребу печата.</w:t>
      </w:r>
    </w:p>
    <w:p w14:paraId="40A767B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Захтев за оглашавање печата неважећим подноси се службеном гласилу Републике Србије, односно аутономне покрајине, у року од три дана од сазнања за нестанак или губитак печата.</w:t>
      </w:r>
      <w:r w:rsidRPr="00122BFE">
        <w:rPr>
          <w:rFonts w:ascii="Times New Roman" w:hAnsi="Times New Roman" w:cs="Times New Roman"/>
          <w:color w:val="FF0000"/>
          <w:sz w:val="24"/>
          <w:szCs w:val="24"/>
          <w:lang w:val="sr-Cyrl-RS"/>
        </w:rPr>
        <w:t xml:space="preserve"> </w:t>
      </w:r>
    </w:p>
    <w:p w14:paraId="71431CD7"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xml:space="preserve">Печат се сматра неважећим од дана пријављивања његовог нестанка или губитка, </w:t>
      </w:r>
      <w:r w:rsidRPr="00122BFE">
        <w:rPr>
          <w:rFonts w:ascii="Times New Roman" w:hAnsi="Times New Roman" w:cs="Times New Roman"/>
          <w:sz w:val="24"/>
          <w:szCs w:val="24"/>
          <w:lang w:val="sr-Cyrl-RS"/>
        </w:rPr>
        <w:t>ОДНОСНО НЕСТАНКА ИЛИ ГУБИТКА КВАЛИФИКОВАНОГ ЕЛЕКТРОНСКОГ СЕРТИФИКАТА ЗА ЕЛЕКТРОНСКИ ПЕЧАТ.</w:t>
      </w:r>
    </w:p>
    <w:p w14:paraId="36B64EE1"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У случају каснијег проналаска печат ће се уништити.</w:t>
      </w:r>
    </w:p>
    <w:p w14:paraId="0AFCE170"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2261350B"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063CB90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Члан 12.</w:t>
      </w:r>
    </w:p>
    <w:p w14:paraId="6293B0DD"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56F4EE44"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Замена несталог или изгубљеног печата</w:t>
      </w:r>
    </w:p>
    <w:p w14:paraId="0D659AB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0DEC5909"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15.</w:t>
      </w:r>
    </w:p>
    <w:p w14:paraId="3F2074DA"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5B2FAD14"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Нестали или изгубљени печат који је једини у органу замењује се, на основу сагласности Министарства, односно надлежног органа аутономне покрајине, примерком обележеним редним бројем један, римском цифром, а у случају поновног нестанка или губитка замењује се примерком печата обележеним наредним редним бројем.</w:t>
      </w:r>
    </w:p>
    <w:p w14:paraId="4F0FC8F5" w14:textId="77777777" w:rsidR="00122BFE" w:rsidRPr="00122BFE" w:rsidRDefault="00122BFE" w:rsidP="00122BFE">
      <w:pPr>
        <w:spacing w:after="0" w:line="240" w:lineRule="auto"/>
        <w:ind w:firstLine="720"/>
        <w:jc w:val="both"/>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У случају када орган има више примерака печата, нестали или изгубљени печат замењује се, на основу сагласности Министарства односно надлежног органа аутономне покрајине, новим печатом који је обележен наредним редним бројем, у односу на укупан број печата.</w:t>
      </w:r>
    </w:p>
    <w:p w14:paraId="2B9D400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lastRenderedPageBreak/>
        <w:t>У СЛУЧАЈУ НЕСТАЛОГ ИЛИ ИЗГУБЉЕНОГ КВАЛИФИКОВАНОГ ЕЛЕКТРОНСКОГ ПЕЧАТА, ИЗДАЈЕ СЕ НОВИ КВАЛИФИКОВАНИ ЕЛЕКТРОНСКИ ПЕЧАТ НА ОСНОВУ САГЛАСНОСТИ МИНИСТАРСТВА, А У СКЛАДУ СА ПРОПИСИМА КОЈИМА СЕ УРЕЂУЈУ УСЛУГЕ ОД ПОВЕРЕЊА.</w:t>
      </w:r>
    </w:p>
    <w:p w14:paraId="4AAE7BBA" w14:textId="77777777" w:rsidR="00122BFE" w:rsidRPr="00122BFE" w:rsidRDefault="00122BFE" w:rsidP="00122BFE">
      <w:pPr>
        <w:spacing w:after="0" w:line="240" w:lineRule="auto"/>
        <w:rPr>
          <w:rFonts w:ascii="Times New Roman" w:hAnsi="Times New Roman" w:cs="Times New Roman"/>
          <w:color w:val="000000"/>
          <w:sz w:val="24"/>
          <w:szCs w:val="24"/>
          <w:lang w:val="sr-Cyrl-RS"/>
        </w:rPr>
      </w:pPr>
    </w:p>
    <w:p w14:paraId="22CD5BF9"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p>
    <w:p w14:paraId="3B4E2B49"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13.</w:t>
      </w:r>
    </w:p>
    <w:p w14:paraId="40DF6277"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54D14BFE"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Израђивање печата</w:t>
      </w:r>
    </w:p>
    <w:p w14:paraId="7C5D242A"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1C4157BF"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16.</w:t>
      </w:r>
    </w:p>
    <w:p w14:paraId="11CFF0DD"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715803C8" w14:textId="77777777" w:rsidR="00122BFE" w:rsidRPr="00122BFE" w:rsidRDefault="00122BFE" w:rsidP="00122BFE">
      <w:pPr>
        <w:spacing w:after="0" w:line="240" w:lineRule="auto"/>
        <w:ind w:firstLine="720"/>
        <w:jc w:val="both"/>
        <w:rPr>
          <w:rFonts w:ascii="Times New Roman" w:hAnsi="Times New Roman" w:cs="Times New Roman"/>
          <w:color w:val="FF0000"/>
          <w:sz w:val="24"/>
          <w:szCs w:val="24"/>
          <w:lang w:val="sr-Cyrl-RS"/>
        </w:rPr>
      </w:pPr>
      <w:r w:rsidRPr="00122BFE">
        <w:rPr>
          <w:rFonts w:ascii="Times New Roman" w:hAnsi="Times New Roman" w:cs="Times New Roman"/>
          <w:color w:val="000000"/>
          <w:sz w:val="24"/>
          <w:szCs w:val="24"/>
          <w:lang w:val="sr-Cyrl-RS"/>
        </w:rPr>
        <w:t xml:space="preserve">Печат </w:t>
      </w:r>
      <w:r w:rsidRPr="00122BFE">
        <w:rPr>
          <w:rFonts w:ascii="Times New Roman" w:hAnsi="Times New Roman" w:cs="Times New Roman"/>
          <w:sz w:val="24"/>
          <w:szCs w:val="24"/>
          <w:lang w:val="sr-Cyrl-RS"/>
        </w:rPr>
        <w:t xml:space="preserve">У ФОРМИ ОТИСКА </w:t>
      </w:r>
      <w:r w:rsidRPr="00122BFE">
        <w:rPr>
          <w:rFonts w:ascii="Times New Roman" w:hAnsi="Times New Roman" w:cs="Times New Roman"/>
          <w:color w:val="000000"/>
          <w:sz w:val="24"/>
          <w:szCs w:val="24"/>
          <w:lang w:val="sr-Cyrl-RS"/>
        </w:rPr>
        <w:t>утврђен овим законом израђује овлашћени привредни субјект (у даљем тексту: печаторезница).</w:t>
      </w:r>
      <w:r w:rsidRPr="00122BFE">
        <w:rPr>
          <w:rFonts w:ascii="Times New Roman" w:hAnsi="Times New Roman" w:cs="Times New Roman"/>
          <w:color w:val="FF0000"/>
          <w:sz w:val="24"/>
          <w:szCs w:val="24"/>
          <w:lang w:val="sr-Cyrl-RS"/>
        </w:rPr>
        <w:t xml:space="preserve"> </w:t>
      </w:r>
    </w:p>
    <w:p w14:paraId="58960405"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КВАЛИФИКОВАНИ ЕЛЕКТРОНСКИ ПЕЧАТ ИЗДАЈЕ ПРУЖАЛАЦ УСЛУГЕ ИЗДАВАЊА КВАЛИФИКОВАНОГ ЕЛЕКТРОНСКОГ СЕРТИФИКАТА ЗА ЕЛЕКТРОНСКИ ПЕЧАТ У СКЛАДУ СА ПРОПИСИМА КОЈИМА СЕ УРЕЂУЈУ УСЛУГЕ ОД ПОВЕРЕЊА.</w:t>
      </w:r>
    </w:p>
    <w:p w14:paraId="0E25111B"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 xml:space="preserve">Овлашћење за израду печата У ФОРМИ ОТИСКА </w:t>
      </w:r>
      <w:r w:rsidRPr="00122BFE">
        <w:rPr>
          <w:rFonts w:ascii="Times New Roman" w:hAnsi="Times New Roman" w:cs="Times New Roman"/>
          <w:color w:val="000000"/>
          <w:sz w:val="24"/>
          <w:szCs w:val="24"/>
          <w:lang w:val="sr-Cyrl-RS"/>
        </w:rPr>
        <w:t>издаје министарство надлежно за унутрашње послове.</w:t>
      </w:r>
    </w:p>
    <w:p w14:paraId="3F0DF1C1"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Ближи пропис о начину рада печаторезница доноси министар надлежан за унутрашње послове.</w:t>
      </w:r>
    </w:p>
    <w:p w14:paraId="150054C1"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48C02935"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Члан 14.</w:t>
      </w:r>
    </w:p>
    <w:p w14:paraId="0EF9BFD5"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1E40FF3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Достављање података о израђеним печатима</w:t>
      </w:r>
    </w:p>
    <w:p w14:paraId="3E8C64C2"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2B0236A7"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18.</w:t>
      </w:r>
    </w:p>
    <w:p w14:paraId="0EF765C9"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44087D93"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xml:space="preserve">Отисак, </w:t>
      </w:r>
      <w:r w:rsidRPr="00122BFE">
        <w:rPr>
          <w:rFonts w:ascii="Times New Roman" w:hAnsi="Times New Roman" w:cs="Times New Roman"/>
          <w:sz w:val="24"/>
          <w:szCs w:val="24"/>
          <w:lang w:val="sr-Cyrl-RS"/>
        </w:rPr>
        <w:t xml:space="preserve">ОДНОСНО СПОЉНИ ПРИКАЗ израђеног печата, податке о броју примерака печата, ОДНОСНО ЈЕДИНСТВЕНОМ СЕРИЈСКОМ БРОЈУ КОЈИ ЈЕ САДРЖАН У КВАЛИФИКОВАНОМ СЕРТИФИКАТУ ЗА ЕЛЕКТРОНСКИ ПЕЧАТ </w:t>
      </w:r>
      <w:r w:rsidRPr="00122BFE">
        <w:rPr>
          <w:rFonts w:ascii="Times New Roman" w:hAnsi="Times New Roman" w:cs="Times New Roman"/>
          <w:color w:val="000000"/>
          <w:sz w:val="24"/>
          <w:szCs w:val="24"/>
          <w:lang w:val="sr-Cyrl-RS"/>
        </w:rPr>
        <w:t>и датуму почетка његове употребе орган је дужан да достави Министарству, односно надлежном органу аутономне покрајине, у року од десет дана од дана израде печата.</w:t>
      </w:r>
    </w:p>
    <w:p w14:paraId="14C65B07"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 </w:t>
      </w:r>
    </w:p>
    <w:p w14:paraId="189EE13B"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15.</w:t>
      </w:r>
    </w:p>
    <w:p w14:paraId="22334510"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23ED4C3C"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Евиденција о печатима</w:t>
      </w:r>
    </w:p>
    <w:p w14:paraId="61924FF8"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4512C372"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19.</w:t>
      </w:r>
    </w:p>
    <w:p w14:paraId="7BE0CAE5"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79D4B544"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Министарство, односно надлежни орган аутономне покрајине води евиденцију У ЕЛЕКТРОНСКОМ ОБЛИКУ о печатима која садржи податке о: сагласности за набавку печата, броју примерака печата, датуму почетка употребе печата, уништеним, несталим и изгубљеним, ИСТЕКЛИМ И ПОВУЧЕНИМ печатима, као и отисак, ОДНОСНО СПОЉНИ ПРИКАЗ печата.</w:t>
      </w:r>
    </w:p>
    <w:p w14:paraId="703AD821" w14:textId="77777777" w:rsidR="00122BFE" w:rsidRDefault="00122BFE" w:rsidP="00122BFE">
      <w:pPr>
        <w:spacing w:after="0" w:line="240" w:lineRule="auto"/>
        <w:ind w:firstLine="720"/>
        <w:jc w:val="both"/>
        <w:rPr>
          <w:rFonts w:ascii="Times New Roman" w:hAnsi="Times New Roman" w:cs="Times New Roman"/>
          <w:sz w:val="24"/>
          <w:szCs w:val="24"/>
          <w:lang w:val="sr-Cyrl-RS"/>
        </w:rPr>
      </w:pPr>
    </w:p>
    <w:p w14:paraId="1707996D" w14:textId="77777777" w:rsidR="004C2914" w:rsidRDefault="004C2914" w:rsidP="00122BFE">
      <w:pPr>
        <w:spacing w:after="0" w:line="240" w:lineRule="auto"/>
        <w:ind w:firstLine="720"/>
        <w:jc w:val="both"/>
        <w:rPr>
          <w:rFonts w:ascii="Times New Roman" w:hAnsi="Times New Roman" w:cs="Times New Roman"/>
          <w:sz w:val="24"/>
          <w:szCs w:val="24"/>
          <w:lang w:val="sr-Cyrl-RS"/>
        </w:rPr>
      </w:pPr>
    </w:p>
    <w:p w14:paraId="1995A977" w14:textId="77777777" w:rsidR="004C2914" w:rsidRPr="00122BFE" w:rsidRDefault="004C2914" w:rsidP="00122BFE">
      <w:pPr>
        <w:spacing w:after="0" w:line="240" w:lineRule="auto"/>
        <w:ind w:firstLine="720"/>
        <w:jc w:val="both"/>
        <w:rPr>
          <w:rFonts w:ascii="Times New Roman" w:hAnsi="Times New Roman" w:cs="Times New Roman"/>
          <w:sz w:val="24"/>
          <w:szCs w:val="24"/>
          <w:lang w:val="sr-Cyrl-RS"/>
        </w:rPr>
      </w:pPr>
    </w:p>
    <w:p w14:paraId="1C824F85" w14:textId="77777777" w:rsidR="00122BFE" w:rsidRPr="00122BFE" w:rsidRDefault="00122BFE" w:rsidP="00122BFE">
      <w:pPr>
        <w:spacing w:after="0" w:line="240" w:lineRule="auto"/>
        <w:rPr>
          <w:rFonts w:ascii="Times New Roman" w:hAnsi="Times New Roman" w:cs="Times New Roman"/>
          <w:sz w:val="24"/>
          <w:szCs w:val="24"/>
          <w:lang w:val="sr-Cyrl-RS"/>
        </w:rPr>
      </w:pPr>
    </w:p>
    <w:p w14:paraId="4E315996"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lastRenderedPageBreak/>
        <w:t>Члан 16.</w:t>
      </w:r>
    </w:p>
    <w:p w14:paraId="5646B924" w14:textId="77777777" w:rsidR="00122BFE" w:rsidRPr="00122BFE" w:rsidRDefault="00122BFE" w:rsidP="00122BFE">
      <w:pPr>
        <w:spacing w:after="0" w:line="240" w:lineRule="auto"/>
        <w:rPr>
          <w:rFonts w:ascii="Times New Roman" w:hAnsi="Times New Roman" w:cs="Times New Roman"/>
          <w:b/>
          <w:color w:val="000000"/>
          <w:sz w:val="24"/>
          <w:szCs w:val="24"/>
          <w:lang w:val="sr-Cyrl-RS"/>
        </w:rPr>
      </w:pPr>
    </w:p>
    <w:p w14:paraId="72397843"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Надзор</w:t>
      </w:r>
    </w:p>
    <w:p w14:paraId="21C7888B"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7ECE0D0A" w14:textId="77777777" w:rsidR="00122BFE" w:rsidRPr="00122BFE" w:rsidRDefault="00122BFE" w:rsidP="00122BFE">
      <w:pPr>
        <w:spacing w:after="0" w:line="240" w:lineRule="auto"/>
        <w:jc w:val="center"/>
        <w:rPr>
          <w:rFonts w:ascii="Times New Roman" w:hAnsi="Times New Roman" w:cs="Times New Roman"/>
          <w:color w:val="000000"/>
          <w:sz w:val="24"/>
          <w:szCs w:val="24"/>
          <w:lang w:val="sr-Cyrl-RS"/>
        </w:rPr>
      </w:pPr>
      <w:r w:rsidRPr="00122BFE">
        <w:rPr>
          <w:rFonts w:ascii="Times New Roman" w:hAnsi="Times New Roman" w:cs="Times New Roman"/>
          <w:color w:val="000000"/>
          <w:sz w:val="24"/>
          <w:szCs w:val="24"/>
          <w:lang w:val="sr-Cyrl-RS"/>
        </w:rPr>
        <w:t>Члан 20.</w:t>
      </w:r>
    </w:p>
    <w:p w14:paraId="41D742F3"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7A304A1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Надзор над применом одредаба овог закона, осим у делу који се односи на рад печаторезница</w:t>
      </w:r>
      <w:r w:rsidRPr="00122BFE">
        <w:rPr>
          <w:rFonts w:ascii="Times New Roman" w:hAnsi="Times New Roman" w:cs="Times New Roman"/>
          <w:color w:val="FF0000"/>
          <w:sz w:val="24"/>
          <w:szCs w:val="24"/>
          <w:lang w:val="sr-Cyrl-RS"/>
        </w:rPr>
        <w:t xml:space="preserve"> </w:t>
      </w:r>
      <w:r w:rsidRPr="00122BFE">
        <w:rPr>
          <w:rFonts w:ascii="Times New Roman" w:hAnsi="Times New Roman" w:cs="Times New Roman"/>
          <w:sz w:val="24"/>
          <w:szCs w:val="24"/>
          <w:lang w:val="sr-Cyrl-RS"/>
        </w:rPr>
        <w:t xml:space="preserve">И ПРУЖАОЦА УСЛУГЕ ИЗДАВАЊА КВАЛИФИКОВАНИХ СЕРТИФИКАТА ЗА ЕЛЕКТРОНСКИ ПЕЧАТ, </w:t>
      </w:r>
      <w:r w:rsidRPr="00122BFE">
        <w:rPr>
          <w:rFonts w:ascii="Times New Roman" w:hAnsi="Times New Roman" w:cs="Times New Roman"/>
          <w:color w:val="000000"/>
          <w:sz w:val="24"/>
          <w:szCs w:val="24"/>
          <w:lang w:val="sr-Cyrl-RS"/>
        </w:rPr>
        <w:t>врши Министарство, преко управне инспекције.</w:t>
      </w:r>
    </w:p>
    <w:p w14:paraId="2997C1E1"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У вршењу надзора, управна инспекција, поред овлашћења за предузимање радњи и налагање мера утврђених посебним законом, има право и дужност:</w:t>
      </w:r>
    </w:p>
    <w:p w14:paraId="3DF5A716"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1) да наложи органу да изради печат у складу са овим законом;</w:t>
      </w:r>
    </w:p>
    <w:p w14:paraId="1417C260"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2) да наложи да се уништи печат чија садржина није у складу са одредбама овог закона, односно када се стекну други разлози утврђени овим законом за уништење печата.</w:t>
      </w:r>
    </w:p>
    <w:p w14:paraId="6E888602"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Против решења управног инспектора може се изјавити жалба у року од осам дана.</w:t>
      </w:r>
    </w:p>
    <w:p w14:paraId="0689F038"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Жалба не одлаже извршење решења.</w:t>
      </w:r>
    </w:p>
    <w:p w14:paraId="74D140A0"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Решење донето по жалби је коначно и против њега се може покренути управни спор.</w:t>
      </w:r>
    </w:p>
    <w:p w14:paraId="1AA92161"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 </w:t>
      </w:r>
    </w:p>
    <w:p w14:paraId="65724567"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color w:val="000000"/>
          <w:sz w:val="24"/>
          <w:szCs w:val="24"/>
          <w:lang w:val="sr-Cyrl-RS"/>
        </w:rPr>
        <w:t>Члан 17.</w:t>
      </w:r>
    </w:p>
    <w:p w14:paraId="6BDD5EFA" w14:textId="77777777" w:rsidR="00122BFE" w:rsidRPr="00122BFE" w:rsidRDefault="00122BFE" w:rsidP="00122BFE">
      <w:pPr>
        <w:spacing w:after="0" w:line="240" w:lineRule="auto"/>
        <w:rPr>
          <w:rFonts w:ascii="Times New Roman" w:hAnsi="Times New Roman" w:cs="Times New Roman"/>
          <w:sz w:val="24"/>
          <w:szCs w:val="24"/>
          <w:lang w:val="sr-Cyrl-RS"/>
        </w:rPr>
      </w:pPr>
    </w:p>
    <w:p w14:paraId="26917F81" w14:textId="77777777" w:rsidR="00122BFE" w:rsidRPr="00122BFE" w:rsidRDefault="00122BFE" w:rsidP="00122BFE">
      <w:pPr>
        <w:spacing w:after="0" w:line="240" w:lineRule="auto"/>
        <w:jc w:val="center"/>
        <w:rPr>
          <w:rFonts w:ascii="Times New Roman" w:hAnsi="Times New Roman" w:cs="Times New Roman"/>
          <w:sz w:val="24"/>
          <w:szCs w:val="24"/>
          <w:lang w:val="sr-Cyrl-RS"/>
        </w:rPr>
      </w:pPr>
      <w:r w:rsidRPr="00122BFE">
        <w:rPr>
          <w:rFonts w:ascii="Times New Roman" w:hAnsi="Times New Roman" w:cs="Times New Roman"/>
          <w:sz w:val="24"/>
          <w:szCs w:val="24"/>
          <w:lang w:val="sr-Cyrl-RS"/>
        </w:rPr>
        <w:t>ЧЛАН 21А.</w:t>
      </w:r>
    </w:p>
    <w:p w14:paraId="36D533E2" w14:textId="77777777" w:rsidR="00122BFE" w:rsidRPr="00122BFE" w:rsidRDefault="00122BFE" w:rsidP="00122BFE">
      <w:pPr>
        <w:spacing w:after="0" w:line="240" w:lineRule="auto"/>
        <w:jc w:val="center"/>
        <w:rPr>
          <w:rFonts w:ascii="Times New Roman" w:hAnsi="Times New Roman" w:cs="Times New Roman"/>
          <w:sz w:val="24"/>
          <w:szCs w:val="24"/>
          <w:lang w:val="sr-Cyrl-RS"/>
        </w:rPr>
      </w:pPr>
    </w:p>
    <w:p w14:paraId="2C342B89"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r w:rsidRPr="00122BFE">
        <w:rPr>
          <w:rFonts w:ascii="Times New Roman" w:hAnsi="Times New Roman" w:cs="Times New Roman"/>
          <w:sz w:val="24"/>
          <w:szCs w:val="24"/>
          <w:lang w:val="sr-Cyrl-RS"/>
        </w:rPr>
        <w:t xml:space="preserve">НАДЗОР НАД РАДОМ ПРУЖАЛАЦА УСЛУГЕ ИЗДАВАЊА КВАЛИФИКОВАНИХ СЕРТИФИКАТА ЗА ЕЛЕКТРОНСКИ ПЕЧАТ ВРШИ НАДЛЕЖНИ ОРГАН У СКЛАДУ СА ПРОПИСИМА КОЈИМА СЕ УРЕЂУЈЕ ЕЛЕКТРОНСКИ ДОКУМЕНТ. </w:t>
      </w:r>
    </w:p>
    <w:p w14:paraId="6876F6B7" w14:textId="77777777" w:rsidR="00122BFE" w:rsidRPr="00122BFE" w:rsidRDefault="00122BFE" w:rsidP="00122BFE">
      <w:pPr>
        <w:spacing w:after="0" w:line="240" w:lineRule="auto"/>
        <w:rPr>
          <w:rFonts w:ascii="Times New Roman" w:hAnsi="Times New Roman" w:cs="Times New Roman"/>
          <w:sz w:val="24"/>
          <w:szCs w:val="24"/>
          <w:lang w:val="sr-Cyrl-RS"/>
        </w:rPr>
      </w:pPr>
    </w:p>
    <w:p w14:paraId="36E3C36A" w14:textId="77777777" w:rsidR="00122BFE" w:rsidRPr="00122BFE" w:rsidRDefault="00122BFE" w:rsidP="00122BFE">
      <w:pPr>
        <w:spacing w:after="0" w:line="240" w:lineRule="auto"/>
        <w:rPr>
          <w:rFonts w:ascii="Times New Roman" w:hAnsi="Times New Roman" w:cs="Times New Roman"/>
          <w:sz w:val="24"/>
          <w:szCs w:val="24"/>
          <w:lang w:val="sr-Cyrl-RS"/>
        </w:rPr>
      </w:pPr>
    </w:p>
    <w:p w14:paraId="5ACC99CA" w14:textId="77777777" w:rsidR="00122BFE" w:rsidRPr="00122BFE" w:rsidRDefault="00122BFE" w:rsidP="00122BFE">
      <w:pPr>
        <w:spacing w:after="0" w:line="240" w:lineRule="auto"/>
        <w:ind w:firstLine="720"/>
        <w:jc w:val="both"/>
        <w:rPr>
          <w:rFonts w:ascii="Times New Roman" w:hAnsi="Times New Roman" w:cs="Times New Roman"/>
          <w:sz w:val="24"/>
          <w:szCs w:val="24"/>
          <w:lang w:val="sr-Cyrl-RS"/>
        </w:rPr>
      </w:pPr>
    </w:p>
    <w:p w14:paraId="2A6DDFD1" w14:textId="77777777" w:rsidR="004D03C7" w:rsidRDefault="004D03C7" w:rsidP="003A59B6">
      <w:pPr>
        <w:spacing w:after="0" w:line="240" w:lineRule="auto"/>
        <w:ind w:firstLine="720"/>
        <w:jc w:val="both"/>
        <w:rPr>
          <w:rFonts w:ascii="Times New Roman" w:hAnsi="Times New Roman" w:cs="Times New Roman"/>
          <w:sz w:val="24"/>
          <w:szCs w:val="24"/>
          <w:lang w:val="sr-Cyrl-RS"/>
        </w:rPr>
      </w:pPr>
    </w:p>
    <w:p w14:paraId="54302579" w14:textId="77777777" w:rsidR="004D03C7" w:rsidRPr="007D7FD8" w:rsidRDefault="004D03C7" w:rsidP="003A59B6">
      <w:pPr>
        <w:spacing w:after="0" w:line="240" w:lineRule="auto"/>
        <w:ind w:firstLine="720"/>
        <w:jc w:val="both"/>
        <w:rPr>
          <w:rFonts w:ascii="Times New Roman" w:hAnsi="Times New Roman" w:cs="Times New Roman"/>
          <w:sz w:val="24"/>
          <w:szCs w:val="24"/>
          <w:lang w:val="sr-Cyrl-RS"/>
        </w:rPr>
      </w:pPr>
    </w:p>
    <w:sectPr w:rsidR="004D03C7" w:rsidRPr="007D7F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E03B" w14:textId="77777777" w:rsidR="00A7481F" w:rsidRDefault="00A7481F">
      <w:pPr>
        <w:spacing w:after="0" w:line="240" w:lineRule="auto"/>
      </w:pPr>
      <w:r>
        <w:separator/>
      </w:r>
    </w:p>
  </w:endnote>
  <w:endnote w:type="continuationSeparator" w:id="0">
    <w:p w14:paraId="62CA1AAD" w14:textId="77777777" w:rsidR="00A7481F" w:rsidRDefault="00A7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DE82" w14:textId="77777777" w:rsidR="00C167D2" w:rsidRDefault="00C16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B13A" w14:textId="77777777" w:rsidR="00C167D2" w:rsidRDefault="00C16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2F65" w14:textId="77777777" w:rsidR="00C167D2" w:rsidRDefault="00C16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B131" w14:textId="77777777" w:rsidR="00A7481F" w:rsidRDefault="00A7481F">
      <w:pPr>
        <w:spacing w:after="0" w:line="240" w:lineRule="auto"/>
      </w:pPr>
      <w:r>
        <w:separator/>
      </w:r>
    </w:p>
  </w:footnote>
  <w:footnote w:type="continuationSeparator" w:id="0">
    <w:p w14:paraId="06BED41F" w14:textId="77777777" w:rsidR="00A7481F" w:rsidRDefault="00A7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350F" w14:textId="77777777" w:rsidR="00C167D2" w:rsidRDefault="00C16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5214" w14:textId="77777777" w:rsidR="00C167D2" w:rsidRDefault="00C16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D88F" w14:textId="77777777" w:rsidR="00C167D2" w:rsidRDefault="00C16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41A21"/>
    <w:multiLevelType w:val="hybridMultilevel"/>
    <w:tmpl w:val="F29260A8"/>
    <w:lvl w:ilvl="0" w:tplc="AA004D40">
      <w:start w:val="7"/>
      <w:numFmt w:val="bullet"/>
      <w:lvlText w:val="-"/>
      <w:lvlJc w:val="left"/>
      <w:pPr>
        <w:ind w:left="720" w:hanging="360"/>
      </w:pPr>
      <w:rPr>
        <w:rFonts w:ascii="Garamond" w:eastAsiaTheme="minorEastAsia" w:hAnsi="Garamond"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4B"/>
    <w:rsid w:val="00006920"/>
    <w:rsid w:val="00011ACD"/>
    <w:rsid w:val="00032DB5"/>
    <w:rsid w:val="00034309"/>
    <w:rsid w:val="00055D9F"/>
    <w:rsid w:val="00063ABC"/>
    <w:rsid w:val="00075F22"/>
    <w:rsid w:val="000A22CC"/>
    <w:rsid w:val="000B0CB7"/>
    <w:rsid w:val="000C13EA"/>
    <w:rsid w:val="000D18FD"/>
    <w:rsid w:val="000F0AB6"/>
    <w:rsid w:val="000F5B43"/>
    <w:rsid w:val="000F7DAE"/>
    <w:rsid w:val="00122BFE"/>
    <w:rsid w:val="00156A12"/>
    <w:rsid w:val="00177B6B"/>
    <w:rsid w:val="001817BD"/>
    <w:rsid w:val="001841D2"/>
    <w:rsid w:val="0018485C"/>
    <w:rsid w:val="001A58F3"/>
    <w:rsid w:val="001B2CD1"/>
    <w:rsid w:val="001E0741"/>
    <w:rsid w:val="001E4D31"/>
    <w:rsid w:val="001F5887"/>
    <w:rsid w:val="001F7FC2"/>
    <w:rsid w:val="00206235"/>
    <w:rsid w:val="00230704"/>
    <w:rsid w:val="002A11C3"/>
    <w:rsid w:val="002E03A1"/>
    <w:rsid w:val="002F6EE6"/>
    <w:rsid w:val="00337D16"/>
    <w:rsid w:val="00374049"/>
    <w:rsid w:val="00377D2B"/>
    <w:rsid w:val="003A3CFF"/>
    <w:rsid w:val="003A59B6"/>
    <w:rsid w:val="003B09C8"/>
    <w:rsid w:val="003C7F1D"/>
    <w:rsid w:val="003E3C38"/>
    <w:rsid w:val="003E50C5"/>
    <w:rsid w:val="004051FF"/>
    <w:rsid w:val="00410AE9"/>
    <w:rsid w:val="00416586"/>
    <w:rsid w:val="00441CD0"/>
    <w:rsid w:val="004C2914"/>
    <w:rsid w:val="004D03C7"/>
    <w:rsid w:val="004D1AF1"/>
    <w:rsid w:val="004E4F62"/>
    <w:rsid w:val="004F6A23"/>
    <w:rsid w:val="00500146"/>
    <w:rsid w:val="00501A3F"/>
    <w:rsid w:val="00506E80"/>
    <w:rsid w:val="0051002D"/>
    <w:rsid w:val="00531FC5"/>
    <w:rsid w:val="00556433"/>
    <w:rsid w:val="0057222F"/>
    <w:rsid w:val="00574E04"/>
    <w:rsid w:val="00575F43"/>
    <w:rsid w:val="00585434"/>
    <w:rsid w:val="005950CE"/>
    <w:rsid w:val="005953FD"/>
    <w:rsid w:val="0059697D"/>
    <w:rsid w:val="005D23E5"/>
    <w:rsid w:val="005E482A"/>
    <w:rsid w:val="00610807"/>
    <w:rsid w:val="00616F73"/>
    <w:rsid w:val="00617844"/>
    <w:rsid w:val="006240CB"/>
    <w:rsid w:val="006269F8"/>
    <w:rsid w:val="006412C1"/>
    <w:rsid w:val="006419D1"/>
    <w:rsid w:val="006457DE"/>
    <w:rsid w:val="00646725"/>
    <w:rsid w:val="00676525"/>
    <w:rsid w:val="006A4B21"/>
    <w:rsid w:val="006A4CEB"/>
    <w:rsid w:val="006C573E"/>
    <w:rsid w:val="006D36BD"/>
    <w:rsid w:val="006D625A"/>
    <w:rsid w:val="006F7D8A"/>
    <w:rsid w:val="00721DA2"/>
    <w:rsid w:val="007431F8"/>
    <w:rsid w:val="00746C1B"/>
    <w:rsid w:val="00753334"/>
    <w:rsid w:val="00764DE6"/>
    <w:rsid w:val="0077332B"/>
    <w:rsid w:val="007C5F9A"/>
    <w:rsid w:val="007D0C22"/>
    <w:rsid w:val="007D7FD8"/>
    <w:rsid w:val="007F6E58"/>
    <w:rsid w:val="0080199A"/>
    <w:rsid w:val="0081763A"/>
    <w:rsid w:val="00854898"/>
    <w:rsid w:val="00864B9B"/>
    <w:rsid w:val="00865837"/>
    <w:rsid w:val="00885866"/>
    <w:rsid w:val="008B4968"/>
    <w:rsid w:val="008B5FC8"/>
    <w:rsid w:val="008D4417"/>
    <w:rsid w:val="008E60C4"/>
    <w:rsid w:val="00901AD9"/>
    <w:rsid w:val="00923AB3"/>
    <w:rsid w:val="00933AFB"/>
    <w:rsid w:val="00942094"/>
    <w:rsid w:val="0094315C"/>
    <w:rsid w:val="00976B82"/>
    <w:rsid w:val="009965EC"/>
    <w:rsid w:val="009D1107"/>
    <w:rsid w:val="009E2130"/>
    <w:rsid w:val="009E5822"/>
    <w:rsid w:val="009F11E2"/>
    <w:rsid w:val="009F44DC"/>
    <w:rsid w:val="00A0734F"/>
    <w:rsid w:val="00A7481F"/>
    <w:rsid w:val="00AB76D3"/>
    <w:rsid w:val="00AD5863"/>
    <w:rsid w:val="00AE2432"/>
    <w:rsid w:val="00AF2A82"/>
    <w:rsid w:val="00AF572C"/>
    <w:rsid w:val="00AF5FDB"/>
    <w:rsid w:val="00B01BDF"/>
    <w:rsid w:val="00B115E1"/>
    <w:rsid w:val="00B320BF"/>
    <w:rsid w:val="00B44D2D"/>
    <w:rsid w:val="00B70DFF"/>
    <w:rsid w:val="00B768DC"/>
    <w:rsid w:val="00B91F6B"/>
    <w:rsid w:val="00B934F2"/>
    <w:rsid w:val="00BC41F6"/>
    <w:rsid w:val="00C1320F"/>
    <w:rsid w:val="00C167D2"/>
    <w:rsid w:val="00C23D00"/>
    <w:rsid w:val="00C3172D"/>
    <w:rsid w:val="00C47F8B"/>
    <w:rsid w:val="00C51861"/>
    <w:rsid w:val="00C52B3F"/>
    <w:rsid w:val="00C71A8F"/>
    <w:rsid w:val="00C72788"/>
    <w:rsid w:val="00C85B0C"/>
    <w:rsid w:val="00C87D04"/>
    <w:rsid w:val="00CB63C0"/>
    <w:rsid w:val="00CF5EE9"/>
    <w:rsid w:val="00D238E2"/>
    <w:rsid w:val="00D4237E"/>
    <w:rsid w:val="00D70484"/>
    <w:rsid w:val="00DD3C4B"/>
    <w:rsid w:val="00DF7EA7"/>
    <w:rsid w:val="00E115C6"/>
    <w:rsid w:val="00E116EA"/>
    <w:rsid w:val="00E27B1E"/>
    <w:rsid w:val="00E405F8"/>
    <w:rsid w:val="00E541B5"/>
    <w:rsid w:val="00EB22A1"/>
    <w:rsid w:val="00EF0E7F"/>
    <w:rsid w:val="00F030B0"/>
    <w:rsid w:val="00F2487D"/>
    <w:rsid w:val="00F45430"/>
    <w:rsid w:val="00F55112"/>
    <w:rsid w:val="00F63150"/>
    <w:rsid w:val="00F76142"/>
    <w:rsid w:val="00F81347"/>
    <w:rsid w:val="00FA7153"/>
    <w:rsid w:val="00FD403C"/>
    <w:rsid w:val="00F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0ED6"/>
  <w15:docId w15:val="{DA46E513-633C-4F66-A8E1-E4F2E34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86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9B"/>
    <w:rPr>
      <w:rFonts w:ascii="Segoe UI" w:hAnsi="Segoe UI" w:cs="Segoe UI"/>
      <w:sz w:val="18"/>
      <w:szCs w:val="18"/>
    </w:rPr>
  </w:style>
  <w:style w:type="character" w:styleId="CommentReference">
    <w:name w:val="annotation reference"/>
    <w:basedOn w:val="DefaultParagraphFont"/>
    <w:uiPriority w:val="99"/>
    <w:semiHidden/>
    <w:unhideWhenUsed/>
    <w:rsid w:val="002A11C3"/>
    <w:rPr>
      <w:sz w:val="16"/>
      <w:szCs w:val="16"/>
    </w:rPr>
  </w:style>
  <w:style w:type="paragraph" w:styleId="CommentText">
    <w:name w:val="annotation text"/>
    <w:basedOn w:val="Normal"/>
    <w:link w:val="CommentTextChar"/>
    <w:uiPriority w:val="99"/>
    <w:unhideWhenUsed/>
    <w:rsid w:val="002A11C3"/>
    <w:pPr>
      <w:spacing w:line="240" w:lineRule="auto"/>
    </w:pPr>
    <w:rPr>
      <w:sz w:val="20"/>
      <w:szCs w:val="20"/>
    </w:rPr>
  </w:style>
  <w:style w:type="character" w:customStyle="1" w:styleId="CommentTextChar">
    <w:name w:val="Comment Text Char"/>
    <w:basedOn w:val="DefaultParagraphFont"/>
    <w:link w:val="CommentText"/>
    <w:uiPriority w:val="99"/>
    <w:rsid w:val="002A11C3"/>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2A11C3"/>
    <w:rPr>
      <w:b/>
      <w:bCs/>
    </w:rPr>
  </w:style>
  <w:style w:type="character" w:customStyle="1" w:styleId="CommentSubjectChar">
    <w:name w:val="Comment Subject Char"/>
    <w:basedOn w:val="CommentTextChar"/>
    <w:link w:val="CommentSubject"/>
    <w:uiPriority w:val="99"/>
    <w:semiHidden/>
    <w:rsid w:val="002A11C3"/>
    <w:rPr>
      <w:rFonts w:ascii="Verdana" w:hAnsi="Verdana" w:cs="Verdana"/>
      <w:b/>
      <w:bCs/>
      <w:sz w:val="20"/>
      <w:szCs w:val="20"/>
    </w:rPr>
  </w:style>
  <w:style w:type="paragraph" w:styleId="BodyText3">
    <w:name w:val="Body Text 3"/>
    <w:basedOn w:val="Normal"/>
    <w:link w:val="BodyText3Char"/>
    <w:rsid w:val="00A0734F"/>
    <w:pPr>
      <w:spacing w:after="120" w:line="240" w:lineRule="auto"/>
    </w:pPr>
    <w:rPr>
      <w:rFonts w:ascii="Times New Roman" w:eastAsia="Times New Roman" w:hAnsi="Times New Roman" w:cs="Tahoma"/>
      <w:sz w:val="16"/>
      <w:szCs w:val="16"/>
      <w:lang w:val="sr-Latn-RS" w:eastAsia="sr-Latn-RS"/>
    </w:rPr>
  </w:style>
  <w:style w:type="character" w:customStyle="1" w:styleId="BodyText3Char">
    <w:name w:val="Body Text 3 Char"/>
    <w:basedOn w:val="DefaultParagraphFont"/>
    <w:link w:val="BodyText3"/>
    <w:rsid w:val="00A0734F"/>
    <w:rPr>
      <w:rFonts w:ascii="Times New Roman" w:eastAsia="Times New Roman" w:hAnsi="Times New Roman" w:cs="Tahoma"/>
      <w:sz w:val="16"/>
      <w:szCs w:val="16"/>
      <w:lang w:val="sr-Latn-RS" w:eastAsia="sr-Latn-RS"/>
    </w:rPr>
  </w:style>
  <w:style w:type="paragraph" w:customStyle="1" w:styleId="italik">
    <w:name w:val="italik"/>
    <w:basedOn w:val="Normal"/>
    <w:rsid w:val="00F813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813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13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23AB3"/>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923AB3"/>
    <w:rPr>
      <w:rFonts w:eastAsiaTheme="minorEastAsia"/>
    </w:rPr>
  </w:style>
  <w:style w:type="paragraph" w:styleId="ListParagraph">
    <w:name w:val="List Paragraph"/>
    <w:basedOn w:val="Normal"/>
    <w:uiPriority w:val="34"/>
    <w:qFormat/>
    <w:rsid w:val="00F63150"/>
    <w:pPr>
      <w:ind w:left="720"/>
      <w:contextualSpacing/>
    </w:pPr>
    <w:rPr>
      <w:rFonts w:asciiTheme="minorHAnsi" w:eastAsiaTheme="minorEastAsia" w:hAnsiTheme="minorHAnsi" w:cstheme="minorBidi"/>
    </w:rPr>
  </w:style>
  <w:style w:type="paragraph" w:styleId="Revision">
    <w:name w:val="Revision"/>
    <w:hidden/>
    <w:uiPriority w:val="99"/>
    <w:semiHidden/>
    <w:rsid w:val="007F6E58"/>
    <w:pPr>
      <w:spacing w:after="0" w:line="240" w:lineRule="auto"/>
    </w:pPr>
    <w:rPr>
      <w:rFonts w:ascii="Verdana" w:hAnsi="Verdana" w:cs="Verdana"/>
    </w:rPr>
  </w:style>
  <w:style w:type="paragraph" w:styleId="Footer">
    <w:name w:val="footer"/>
    <w:basedOn w:val="Normal"/>
    <w:link w:val="FooterChar"/>
    <w:rsid w:val="00C167D2"/>
    <w:pPr>
      <w:tabs>
        <w:tab w:val="center" w:pos="4680"/>
        <w:tab w:val="right" w:pos="9360"/>
      </w:tabs>
      <w:suppressAutoHyphens/>
      <w:spacing w:after="0" w:line="240" w:lineRule="auto"/>
    </w:pPr>
    <w:rPr>
      <w:rFonts w:ascii="Calibri" w:eastAsia="Times New Roman" w:hAnsi="Calibri" w:cs="Times New Roman"/>
      <w:lang w:eastAsia="ar-SA"/>
    </w:rPr>
  </w:style>
  <w:style w:type="character" w:customStyle="1" w:styleId="FooterChar">
    <w:name w:val="Footer Char"/>
    <w:basedOn w:val="DefaultParagraphFont"/>
    <w:link w:val="Footer"/>
    <w:rsid w:val="00C167D2"/>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3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C504-36D0-4DE2-BE54-5D19D5A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MdulsPB</dc:creator>
  <cp:lastModifiedBy>Irena Otašević</cp:lastModifiedBy>
  <cp:revision>133</cp:revision>
  <cp:lastPrinted>2020-12-09T13:37:00Z</cp:lastPrinted>
  <dcterms:created xsi:type="dcterms:W3CDTF">2020-12-14T17:19:00Z</dcterms:created>
  <dcterms:modified xsi:type="dcterms:W3CDTF">2021-01-11T11:51:00Z</dcterms:modified>
</cp:coreProperties>
</file>