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44036" w14:textId="0344036">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righ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На основу члана 75. ст. 2. и 4. Закона о буџетском систему („Службени гласник РС”, бр. 54/09, 73/10, 101/10, 101/11, 93/12, 62/13, 63/13 – исправка, 108/13 и 142/14),</w:t>
      </w:r>
    </w:p>
    <w:p>
      <w:pPr>
        <w:spacing w:after="150"/>
        <w:ind w:left="0"/>
        <w:jc w:val="left"/>
      </w:pPr>
      <w:r>
        <w:rPr>
          <w:rFonts w:ascii="Verdana"/>
          <w:b w:val="false"/>
          <w:i w:val="false"/>
          <w:color w:val="000000"/>
          <w:sz w:val="22"/>
        </w:rPr>
        <w:t>Министар финансија доноси</w:t>
      </w:r>
    </w:p>
    <w:p>
      <w:pPr>
        <w:spacing w:after="225"/>
        <w:ind w:left="0"/>
        <w:jc w:val="center"/>
      </w:pPr>
      <w:r>
        <w:rPr>
          <w:rFonts w:ascii="Verdana"/>
          <w:b/>
          <w:i w:val="false"/>
          <w:color w:val="000000"/>
          <w:sz w:val="22"/>
        </w:rPr>
        <w:t>ПРАВИЛНИК</w:t>
      </w:r>
    </w:p>
    <w:p>
      <w:pPr>
        <w:spacing w:after="150"/>
        <w:ind w:left="0"/>
        <w:jc w:val="center"/>
      </w:pPr>
      <w:r>
        <w:rPr>
          <w:rFonts w:ascii="Verdana"/>
          <w:b/>
          <w:i w:val="false"/>
          <w:color w:val="000000"/>
          <w:sz w:val="22"/>
        </w:rPr>
        <w:t>о начину припреме, састављања и подношења финансијских извештаја корисника буџетских средстава, корисника средстава организација за обавезно социјално осигурање и буџетских фондова</w:t>
      </w:r>
    </w:p>
    <w:p>
      <w:pPr>
        <w:spacing w:after="120"/>
        <w:ind w:left="0"/>
        <w:jc w:val="center"/>
      </w:pPr>
      <w:r>
        <w:rPr>
          <w:rFonts w:ascii="Verdana"/>
          <w:b w:val="false"/>
          <w:i w:val="false"/>
          <w:color w:val="000000"/>
          <w:sz w:val="22"/>
        </w:rPr>
        <w:t>"Службени гласник РС", бр. 18 од 13. фебруара 2015, 104 од 28. децембра 2018, 151 од 15. децембра 2020, 8 од 5. фебруара 2021, 41 од 23. априла 2021, 130 од 29. децембра 2021, 17 од 11. фебруара 2022.</w:t>
      </w:r>
    </w:p>
    <w:p>
      <w:pPr>
        <w:spacing w:after="120"/>
        <w:ind w:left="0"/>
        <w:jc w:val="center"/>
      </w:pPr>
      <w:r>
        <w:rPr>
          <w:rFonts w:ascii="Verdana"/>
          <w:b w:val="false"/>
          <w:i w:val="false"/>
          <w:color w:val="000000"/>
          <w:sz w:val="22"/>
        </w:rPr>
        <w:t>I. ОСНОВНЕ ОДРЕДБЕ</w:t>
      </w:r>
    </w:p>
    <w:p>
      <w:pPr>
        <w:spacing w:after="150"/>
        <w:ind w:left="0"/>
        <w:jc w:val="center"/>
      </w:pPr>
      <w:r>
        <w:rPr>
          <w:rFonts w:ascii="Verdana"/>
          <w:b/>
          <w:i w:val="false"/>
          <w:color w:val="000000"/>
          <w:sz w:val="22"/>
        </w:rPr>
        <w:t>Члан 1.</w:t>
      </w:r>
      <w:r>
        <w:rPr>
          <w:rFonts w:ascii="Calibri"/>
          <w:b/>
          <w:i w:val="false"/>
          <w:color w:val="000000"/>
          <w:vertAlign w:val="superscript"/>
        </w:rPr>
        <w:t>*</w:t>
      </w:r>
    </w:p>
    <w:p>
      <w:pPr>
        <w:spacing w:after="150"/>
        <w:ind w:left="0"/>
        <w:jc w:val="left"/>
      </w:pPr>
      <w:r>
        <w:rPr>
          <w:rFonts w:ascii="Verdana"/>
          <w:b/>
          <w:i w:val="false"/>
          <w:color w:val="000000"/>
          <w:sz w:val="22"/>
        </w:rPr>
        <w:t>Овим правилником уређују се начин припреме, састављања и подношења финансијских извештаја директних и индиректних корисника буџетских средстава, организација за обавезно социјално осигурање, као и корисника средстава Републичког фонда за здравствено осигурање (у даљем тексту: корисници средстава организација за обавезно социјално осигурање), буџетских фондова Републике Србије и локалне власти, као и садржај образаца на којима се састављају и достављају финансијски извештаји.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151/2020</w:t>
      </w:r>
    </w:p>
    <w:p>
      <w:pPr>
        <w:spacing w:after="150"/>
        <w:ind w:left="0"/>
        <w:jc w:val="center"/>
      </w:pPr>
      <w:r>
        <w:rPr>
          <w:rFonts w:ascii="Verdana"/>
          <w:b/>
          <w:i w:val="false"/>
          <w:color w:val="000000"/>
          <w:sz w:val="22"/>
        </w:rPr>
        <w:t>Члан 2.</w:t>
      </w:r>
      <w:r>
        <w:rPr>
          <w:rFonts w:ascii="Calibri"/>
          <w:b/>
          <w:i w:val="false"/>
          <w:color w:val="000000"/>
          <w:vertAlign w:val="superscript"/>
        </w:rPr>
        <w:t>*</w:t>
      </w:r>
    </w:p>
    <w:p>
      <w:pPr>
        <w:spacing w:after="150"/>
        <w:ind w:left="0"/>
        <w:jc w:val="left"/>
      </w:pPr>
      <w:r>
        <w:rPr>
          <w:rFonts w:ascii="Verdana"/>
          <w:b/>
          <w:i w:val="false"/>
          <w:color w:val="000000"/>
          <w:sz w:val="22"/>
        </w:rPr>
        <w:t>Финансијски извештаји, у смислу овог правилника јесу:</w:t>
      </w:r>
      <w:r>
        <w:rPr>
          <w:rFonts w:ascii="Calibri"/>
          <w:b/>
          <w:i w:val="false"/>
          <w:color w:val="000000"/>
          <w:vertAlign w:val="superscript"/>
        </w:rPr>
        <w:t>*</w:t>
      </w:r>
    </w:p>
    <w:p>
      <w:pPr>
        <w:spacing w:after="150"/>
        <w:ind w:left="0"/>
        <w:jc w:val="left"/>
      </w:pPr>
      <w:r>
        <w:rPr>
          <w:rFonts w:ascii="Verdana"/>
          <w:b/>
          <w:i w:val="false"/>
          <w:color w:val="000000"/>
          <w:sz w:val="22"/>
        </w:rPr>
        <w:t>1) периодични финансијски извештај;</w:t>
      </w:r>
      <w:r>
        <w:rPr>
          <w:rFonts w:ascii="Calibri"/>
          <w:b/>
          <w:i w:val="false"/>
          <w:color w:val="000000"/>
          <w:vertAlign w:val="superscript"/>
        </w:rPr>
        <w:t>*</w:t>
      </w:r>
    </w:p>
    <w:p>
      <w:pPr>
        <w:spacing w:after="150"/>
        <w:ind w:left="0"/>
        <w:jc w:val="left"/>
      </w:pPr>
      <w:r>
        <w:rPr>
          <w:rFonts w:ascii="Verdana"/>
          <w:b/>
          <w:i w:val="false"/>
          <w:color w:val="000000"/>
          <w:sz w:val="22"/>
        </w:rPr>
        <w:t>2) годишњи финансијски извештај;</w:t>
      </w:r>
      <w:r>
        <w:rPr>
          <w:rFonts w:ascii="Calibri"/>
          <w:b/>
          <w:i w:val="false"/>
          <w:color w:val="000000"/>
          <w:vertAlign w:val="superscript"/>
        </w:rPr>
        <w:t>*</w:t>
      </w:r>
    </w:p>
    <w:p>
      <w:pPr>
        <w:spacing w:after="150"/>
        <w:ind w:left="0"/>
        <w:jc w:val="left"/>
      </w:pPr>
      <w:r>
        <w:rPr>
          <w:rFonts w:ascii="Verdana"/>
          <w:b/>
          <w:i w:val="false"/>
          <w:color w:val="000000"/>
          <w:sz w:val="22"/>
        </w:rPr>
        <w:t>3) завршни рачун;</w:t>
      </w:r>
      <w:r>
        <w:rPr>
          <w:rFonts w:ascii="Calibri"/>
          <w:b/>
          <w:i w:val="false"/>
          <w:color w:val="000000"/>
          <w:vertAlign w:val="superscript"/>
        </w:rPr>
        <w:t>*</w:t>
      </w:r>
    </w:p>
    <w:p>
      <w:pPr>
        <w:spacing w:after="150"/>
        <w:ind w:left="0"/>
        <w:jc w:val="left"/>
      </w:pPr>
      <w:r>
        <w:rPr>
          <w:rFonts w:ascii="Verdana"/>
          <w:b/>
          <w:i w:val="false"/>
          <w:color w:val="000000"/>
          <w:sz w:val="22"/>
        </w:rPr>
        <w:t>4) консолидовани финансијски периодични извештај;</w:t>
      </w:r>
      <w:r>
        <w:rPr>
          <w:rFonts w:ascii="Calibri"/>
          <w:b/>
          <w:i w:val="false"/>
          <w:color w:val="000000"/>
          <w:vertAlign w:val="superscript"/>
        </w:rPr>
        <w:t>*</w:t>
      </w:r>
    </w:p>
    <w:p>
      <w:pPr>
        <w:spacing w:after="150"/>
        <w:ind w:left="0"/>
        <w:jc w:val="left"/>
      </w:pPr>
      <w:r>
        <w:rPr>
          <w:rFonts w:ascii="Verdana"/>
          <w:b/>
          <w:i w:val="false"/>
          <w:color w:val="000000"/>
          <w:sz w:val="22"/>
        </w:rPr>
        <w:t>5) консолидовани финансијски годишњи извештај.</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151/2020</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Финансијски извештаји састављају се и достављају на обрасцима:</w:t>
      </w:r>
    </w:p>
    <w:p>
      <w:pPr>
        <w:spacing w:after="150"/>
        <w:ind w:left="0"/>
        <w:jc w:val="left"/>
      </w:pPr>
      <w:r>
        <w:rPr>
          <w:rFonts w:ascii="Verdana"/>
          <w:b w:val="false"/>
          <w:i w:val="false"/>
          <w:color w:val="000000"/>
          <w:sz w:val="22"/>
        </w:rPr>
        <w:t>1) Биланс стања – Образац 1;</w:t>
      </w:r>
    </w:p>
    <w:p>
      <w:pPr>
        <w:spacing w:after="150"/>
        <w:ind w:left="0"/>
        <w:jc w:val="left"/>
      </w:pPr>
      <w:r>
        <w:rPr>
          <w:rFonts w:ascii="Verdana"/>
          <w:b w:val="false"/>
          <w:i w:val="false"/>
          <w:color w:val="000000"/>
          <w:sz w:val="22"/>
        </w:rPr>
        <w:t>2) Биланс прихода и расхода – Образац 2;</w:t>
      </w:r>
    </w:p>
    <w:p>
      <w:pPr>
        <w:spacing w:after="150"/>
        <w:ind w:left="0"/>
        <w:jc w:val="left"/>
      </w:pPr>
      <w:r>
        <w:rPr>
          <w:rFonts w:ascii="Verdana"/>
          <w:b w:val="false"/>
          <w:i w:val="false"/>
          <w:color w:val="000000"/>
          <w:sz w:val="22"/>
        </w:rPr>
        <w:t>3) Извештај о капиталним издацима и примањима – Образац 3;</w:t>
      </w:r>
    </w:p>
    <w:p>
      <w:pPr>
        <w:spacing w:after="150"/>
        <w:ind w:left="0"/>
        <w:jc w:val="left"/>
      </w:pPr>
      <w:r>
        <w:rPr>
          <w:rFonts w:ascii="Verdana"/>
          <w:b w:val="false"/>
          <w:i w:val="false"/>
          <w:color w:val="000000"/>
          <w:sz w:val="22"/>
        </w:rPr>
        <w:t>4) Извештај о новчаним токовима – Образац 4;</w:t>
      </w:r>
    </w:p>
    <w:p>
      <w:pPr>
        <w:spacing w:after="150"/>
        <w:ind w:left="0"/>
        <w:jc w:val="left"/>
      </w:pPr>
      <w:r>
        <w:rPr>
          <w:rFonts w:ascii="Verdana"/>
          <w:b w:val="false"/>
          <w:i w:val="false"/>
          <w:color w:val="000000"/>
          <w:sz w:val="22"/>
        </w:rPr>
        <w:t>5) Извештај о извршењу буџета – Образац 5.</w:t>
      </w:r>
    </w:p>
    <w:p>
      <w:pPr>
        <w:spacing w:after="150"/>
        <w:ind w:left="0"/>
        <w:jc w:val="left"/>
      </w:pPr>
      <w:r>
        <w:rPr>
          <w:rFonts w:ascii="Verdana"/>
          <w:b w:val="false"/>
          <w:i w:val="false"/>
          <w:color w:val="000000"/>
          <w:sz w:val="22"/>
        </w:rPr>
        <w:t>Обрасци из става 1. овог члана (у даљем тексту: „обрасци”) одштампани су уз овај правилник и чине његов саставни део.</w:t>
      </w:r>
    </w:p>
    <w:p>
      <w:pPr>
        <w:spacing w:after="150"/>
        <w:ind w:left="0"/>
        <w:jc w:val="left"/>
      </w:pPr>
      <w:r>
        <w:rPr>
          <w:rFonts w:ascii="Verdana"/>
          <w:b/>
          <w:i w:val="false"/>
          <w:color w:val="000000"/>
          <w:sz w:val="22"/>
        </w:rPr>
        <w:t>Годишњи финансијски извештај и завршни рачун садрже и извештаје који се достављају у писаној форми, а за које се не прописују обрасци, и то:</w:t>
      </w:r>
      <w:r>
        <w:rPr>
          <w:rFonts w:ascii="Calibri"/>
          <w:b/>
          <w:i w:val="false"/>
          <w:color w:val="000000"/>
          <w:vertAlign w:val="superscript"/>
        </w:rPr>
        <w:t>*</w:t>
      </w:r>
    </w:p>
    <w:p>
      <w:pPr>
        <w:spacing w:after="150"/>
        <w:ind w:left="0"/>
        <w:jc w:val="left"/>
      </w:pPr>
      <w:r>
        <w:rPr>
          <w:rFonts w:ascii="Verdana"/>
          <w:b/>
          <w:i w:val="false"/>
          <w:color w:val="000000"/>
          <w:sz w:val="22"/>
        </w:rPr>
        <w:t>1) образложење одступања између одобрених средстава и извршења;</w:t>
      </w:r>
      <w:r>
        <w:rPr>
          <w:rFonts w:ascii="Calibri"/>
          <w:b/>
          <w:i w:val="false"/>
          <w:color w:val="000000"/>
          <w:vertAlign w:val="superscript"/>
        </w:rPr>
        <w:t>*</w:t>
      </w:r>
    </w:p>
    <w:p>
      <w:pPr>
        <w:spacing w:after="150"/>
        <w:ind w:left="0"/>
        <w:jc w:val="left"/>
      </w:pPr>
      <w:r>
        <w:rPr>
          <w:rFonts w:ascii="Verdana"/>
          <w:b/>
          <w:i w:val="false"/>
          <w:color w:val="000000"/>
          <w:sz w:val="22"/>
        </w:rPr>
        <w:t>2) извештај о коришћењу средстава из текуће и сталне буџетске резерве;</w:t>
      </w:r>
      <w:r>
        <w:rPr>
          <w:rFonts w:ascii="Calibri"/>
          <w:b/>
          <w:i w:val="false"/>
          <w:color w:val="000000"/>
          <w:vertAlign w:val="superscript"/>
        </w:rPr>
        <w:t>*</w:t>
      </w:r>
    </w:p>
    <w:p>
      <w:pPr>
        <w:spacing w:after="150"/>
        <w:ind w:left="0"/>
        <w:jc w:val="left"/>
      </w:pPr>
      <w:r>
        <w:rPr>
          <w:rFonts w:ascii="Verdana"/>
          <w:b/>
          <w:i w:val="false"/>
          <w:color w:val="000000"/>
          <w:sz w:val="22"/>
        </w:rPr>
        <w:t>3) извештај о гаранцијама датим у току фискалне године;</w:t>
      </w:r>
      <w:r>
        <w:rPr>
          <w:rFonts w:ascii="Calibri"/>
          <w:b/>
          <w:i w:val="false"/>
          <w:color w:val="000000"/>
          <w:vertAlign w:val="superscript"/>
        </w:rPr>
        <w:t>*</w:t>
      </w:r>
    </w:p>
    <w:p>
      <w:pPr>
        <w:spacing w:after="150"/>
        <w:ind w:left="0"/>
        <w:jc w:val="left"/>
      </w:pPr>
      <w:r>
        <w:rPr>
          <w:rFonts w:ascii="Verdana"/>
          <w:b/>
          <w:i w:val="false"/>
          <w:color w:val="000000"/>
          <w:sz w:val="22"/>
        </w:rPr>
        <w:t>4) извештај о примљеним донацијама и задужењу на домаћем и страном тржишту новца и капитала и извршеним отплатама дугова;</w:t>
      </w:r>
      <w:r>
        <w:rPr>
          <w:rFonts w:ascii="Calibri"/>
          <w:b/>
          <w:i w:val="false"/>
          <w:color w:val="000000"/>
          <w:vertAlign w:val="superscript"/>
        </w:rPr>
        <w:t>*</w:t>
      </w:r>
    </w:p>
    <w:p>
      <w:pPr>
        <w:spacing w:after="150"/>
        <w:ind w:left="0"/>
        <w:jc w:val="left"/>
      </w:pPr>
      <w:r>
        <w:rPr>
          <w:rFonts w:ascii="Verdana"/>
          <w:b/>
          <w:i w:val="false"/>
          <w:color w:val="000000"/>
          <w:sz w:val="22"/>
        </w:rPr>
        <w:t>5) извештај о реализацији укупних средстава буџета по корисницима, програмима, пројектима, функцијама, економским класификацијама и изворима на нивоу буџета Републике Србије.</w:t>
      </w:r>
      <w:r>
        <w:rPr>
          <w:rFonts w:ascii="Calibri"/>
          <w:b/>
          <w:i w:val="false"/>
          <w:color w:val="000000"/>
          <w:vertAlign w:val="superscript"/>
        </w:rPr>
        <w:t>*</w:t>
      </w:r>
    </w:p>
    <w:p>
      <w:pPr>
        <w:spacing w:after="150"/>
        <w:ind w:left="0"/>
        <w:jc w:val="left"/>
      </w:pPr>
      <w:r>
        <w:rPr>
          <w:rFonts w:ascii="Verdana"/>
          <w:b/>
          <w:i w:val="false"/>
          <w:color w:val="000000"/>
          <w:sz w:val="22"/>
        </w:rPr>
        <w:t>Буџетски корисници састављају годишње финансијске извештаје из става 3. овог члана независно од тога да ли је било реализације по наведеним основама.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151/2020</w:t>
      </w:r>
    </w:p>
    <w:p>
      <w:pPr>
        <w:spacing w:after="150"/>
        <w:ind w:left="0"/>
        <w:jc w:val="center"/>
      </w:pPr>
      <w:r>
        <w:rPr>
          <w:rFonts w:ascii="Verdana"/>
          <w:b/>
          <w:i w:val="false"/>
          <w:color w:val="000000"/>
          <w:sz w:val="22"/>
        </w:rPr>
        <w:t>II. ПРИПРЕМА И САСТАВЉАЊЕ ФИНАНСИЈСКИХ ИЗВЕШТАЈА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151/2020</w:t>
      </w:r>
    </w:p>
    <w:p>
      <w:pPr>
        <w:spacing w:after="120"/>
        <w:ind w:left="0"/>
        <w:jc w:val="center"/>
      </w:pPr>
      <w:r>
        <w:rPr>
          <w:rFonts w:ascii="Verdana"/>
          <w:b/>
          <w:i w:val="false"/>
          <w:color w:val="000000"/>
          <w:sz w:val="22"/>
        </w:rPr>
        <w:t>1. Припрема финансијских извештаја</w:t>
      </w:r>
    </w:p>
    <w:p>
      <w:pPr>
        <w:spacing w:after="120"/>
        <w:ind w:left="0"/>
        <w:jc w:val="center"/>
      </w:pPr>
      <w:r>
        <w:rPr>
          <w:rFonts w:ascii="Verdana"/>
          <w:b w:val="false"/>
          <w:i w:val="false"/>
          <w:color w:val="000000"/>
          <w:sz w:val="22"/>
        </w:rPr>
        <w:t>Члан 4.</w:t>
      </w:r>
    </w:p>
    <w:p>
      <w:pPr>
        <w:spacing w:after="150"/>
        <w:ind w:left="0"/>
        <w:jc w:val="left"/>
      </w:pPr>
      <w:r>
        <w:rPr>
          <w:rFonts w:ascii="Verdana"/>
          <w:b/>
          <w:i w:val="false"/>
          <w:color w:val="000000"/>
          <w:sz w:val="22"/>
        </w:rPr>
        <w:t>Финансијски извештаји припремају се на принципима готовинске основе у складу са чланом 5. ст. 1–3. Уредбе о буџетском рачуноводству („Службени гласник РС”, бр. 125/03, 12/06 и 27/20 – у даљем тексту: Уредба).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Корисници буџетских средстава и корисници средстава организација за обавезно социјално осигурање, који на основу члана 5. </w:t>
      </w:r>
      <w:r>
        <w:rPr>
          <w:rFonts w:ascii="Verdana"/>
          <w:b/>
          <w:i w:val="false"/>
          <w:color w:val="000000"/>
          <w:sz w:val="22"/>
        </w:rPr>
        <w:t>став 6.</w:t>
      </w:r>
      <w:r>
        <w:rPr>
          <w:rFonts w:ascii="Calibri"/>
          <w:b/>
          <w:i w:val="false"/>
          <w:color w:val="000000"/>
          <w:vertAlign w:val="superscript"/>
        </w:rPr>
        <w:t>*</w:t>
      </w:r>
      <w:r>
        <w:rPr>
          <w:rFonts w:ascii="Verdana"/>
          <w:b w:val="false"/>
          <w:i w:val="false"/>
          <w:color w:val="000000"/>
          <w:sz w:val="22"/>
        </w:rPr>
        <w:t xml:space="preserve"> Уредбе рачуноводствене евиденције за потребе интерног извештавања воде према обрачунској основи, израђују финансијске извештаје на готовинској основи.</w:t>
      </w:r>
    </w:p>
    <w:p>
      <w:pPr>
        <w:spacing w:after="150"/>
        <w:ind w:left="0"/>
        <w:jc w:val="left"/>
      </w:pPr>
      <w:r>
        <w:rPr>
          <w:rFonts w:ascii="Verdana"/>
          <w:b w:val="false"/>
          <w:i w:val="false"/>
          <w:color w:val="000000"/>
          <w:sz w:val="22"/>
        </w:rPr>
        <w:t>У поступку припреме финансијских извештаја на готовинској основи потребно је извршити следећа књижења, и то за:</w:t>
      </w:r>
    </w:p>
    <w:p>
      <w:pPr>
        <w:spacing w:after="150"/>
        <w:ind w:left="0"/>
        <w:jc w:val="left"/>
      </w:pPr>
      <w:r>
        <w:rPr>
          <w:rFonts w:ascii="Verdana"/>
          <w:b w:val="false"/>
          <w:i w:val="false"/>
          <w:color w:val="000000"/>
          <w:sz w:val="22"/>
        </w:rPr>
        <w:t>1) наплаћене приходе у текућој години, који се односе на наредну годину, а књижени су на одговарајућим субаналитичким контима синтетичког конта 291100 – Разграничени приходи и примања, тако што се преносе на одговарајући субаналитички конто класе 700000 – Текући приходи, а што утиче на резултат пословања, који је исказан у Обрасцу 2 на ознаци за обраду података (у даљем тексту: ОП) број 2357 или ОП број 2358;</w:t>
      </w:r>
    </w:p>
    <w:p>
      <w:pPr>
        <w:spacing w:after="150"/>
        <w:ind w:left="0"/>
        <w:jc w:val="left"/>
      </w:pPr>
      <w:r>
        <w:rPr>
          <w:rFonts w:ascii="Verdana"/>
          <w:b/>
          <w:i w:val="false"/>
          <w:color w:val="000000"/>
          <w:sz w:val="22"/>
        </w:rPr>
        <w:t>1а) неискоришћена средства донација, хуманитарне помоћи и финансијске помоћи Европске уније у девизама која чине салдо девизних рачуна примаоца донације на дан 31. децембра књиже се на одговарајућим субаналитичким контима у оквиру синтетичког конта 121400 – Девизни рачун, уз одобрење одговарајућег субаналитичког конта у оквиру синтетичког конта 291100 – Разграничени приходи и примања и не утичу на резултат пословања текуће године, већ се исказују у финансијским извештајима у Обрасцу 1 и Обрасцу 4. У Обрасцу 1 исказују се на ОП 1054, као и на ОП 1214. У Обрасцу 4 исказују се на ОП 4438, ако је салдо готовине наведених девизних средстава на крају године већи од салда готовине тих средстава на почетку године, односно на ОП 4441, ако је салдо готовине на крају године наведених девизних средстава мањи од салда готовине тих средстава на почетку године;</w:t>
      </w:r>
      <w:r>
        <w:rPr>
          <w:rFonts w:ascii="Calibri"/>
          <w:b/>
          <w:i w:val="false"/>
          <w:color w:val="000000"/>
          <w:vertAlign w:val="superscript"/>
        </w:rPr>
        <w:t>*</w:t>
      </w:r>
    </w:p>
    <w:p>
      <w:pPr>
        <w:spacing w:after="150"/>
        <w:ind w:left="0"/>
        <w:jc w:val="left"/>
      </w:pPr>
      <w:r>
        <w:rPr>
          <w:rFonts w:ascii="Verdana"/>
          <w:b w:val="false"/>
          <w:i w:val="false"/>
          <w:color w:val="000000"/>
          <w:sz w:val="22"/>
        </w:rPr>
        <w:t>2) плаћене авансе за набавку материјала и куповину услуга, који су књижени на одговарајућем субаналитичком конту синтетичког конта 123200 – Дати аванси, депозити и кауције, тако што се прокњиже и на одговарајући субаналитички конто класе 400000 – Текући расходи, уз одобрење конта 291211 – Плаћени аванси за набавку материјала, односно конта 291213 – Плаћени аванси за куповину услуга;</w:t>
      </w:r>
    </w:p>
    <w:p>
      <w:pPr>
        <w:spacing w:after="150"/>
        <w:ind w:left="0"/>
        <w:jc w:val="left"/>
      </w:pPr>
      <w:r>
        <w:rPr>
          <w:rFonts w:ascii="Verdana"/>
          <w:b w:val="false"/>
          <w:i w:val="false"/>
          <w:color w:val="000000"/>
          <w:sz w:val="22"/>
        </w:rPr>
        <w:t>3) исплаћене аконтације за пословна путовања исказане као потраживања на субаналитичком конту 122141 – Аконтације за службено путовање у земљи, односно конту 122142 – Аконтације за службено путовање у иностранство, тако што се прокњиже и на одговарајућа субаналитичка конта класе 400000 – Текући расходи, уз одобрење конта 291221 – Аконтације за пословна путовања;</w:t>
      </w:r>
    </w:p>
    <w:p>
      <w:pPr>
        <w:spacing w:after="150"/>
        <w:ind w:left="0"/>
        <w:jc w:val="left"/>
      </w:pPr>
      <w:r>
        <w:rPr>
          <w:rFonts w:ascii="Verdana"/>
          <w:b w:val="false"/>
          <w:i w:val="false"/>
          <w:color w:val="000000"/>
          <w:sz w:val="22"/>
        </w:rPr>
        <w:t>4) унапред плаћени расходи за наредну годину, из средстава прихода текуће године, који су књижени на субаналитичким контима категорије 130000 – Активна временска разграничења, тако што се прокњиже и на одговарајућа субаналитичка конта класе 400000 – Текући расходи, уз одобрење одговарајућих субаналитичких конта категорије 130000 – Активна временска разграничења;</w:t>
      </w:r>
    </w:p>
    <w:p>
      <w:pPr>
        <w:spacing w:after="150"/>
        <w:ind w:left="0"/>
        <w:jc w:val="left"/>
      </w:pPr>
      <w:r>
        <w:rPr>
          <w:rFonts w:ascii="Verdana"/>
          <w:b/>
          <w:i w:val="false"/>
          <w:color w:val="000000"/>
          <w:sz w:val="22"/>
        </w:rPr>
        <w:t>4а) обавеза настала у текућој години, а која ће захтевати исплату у наредној години, књижи се одобрењем субаналитичких конта класе 200000 – Обавезе и задужењем субаналитичких конта категорије 130000 – Активна временска разграничења. Наведени расход/издатак утицаће на резултат у години у којој ће плаћање бити извршено и тада ће теретити апропријације класе 400000 – Текући расходи или класе 500000 – Издаци за нефинансијску имовину;</w:t>
      </w:r>
      <w:r>
        <w:rPr>
          <w:rFonts w:ascii="Calibri"/>
          <w:b/>
          <w:i w:val="false"/>
          <w:color w:val="000000"/>
          <w:vertAlign w:val="superscript"/>
        </w:rPr>
        <w:t>*</w:t>
      </w:r>
    </w:p>
    <w:p>
      <w:pPr>
        <w:spacing w:after="150"/>
        <w:ind w:left="0"/>
        <w:jc w:val="left"/>
      </w:pPr>
      <w:r>
        <w:rPr>
          <w:rFonts w:ascii="Verdana"/>
          <w:b/>
          <w:i w:val="false"/>
          <w:color w:val="000000"/>
          <w:sz w:val="22"/>
        </w:rPr>
        <w:t>5) износ извршене исплате који је књижен на конту 015200 – Аванси за нефинансијску имовину, када се имовина набавља из текућих прихода, тако што се задужује одговарајући субаналитички конто у оквиру класе 500000 – Издаци за нефинансијску имовину, уз одобрење субаналитичког конта 311151 – Нефинансијска имовина у припреми.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151/2020</w:t>
      </w:r>
    </w:p>
    <w:p>
      <w:pPr>
        <w:spacing w:after="150"/>
        <w:ind w:left="0"/>
        <w:jc w:val="left"/>
      </w:pPr>
      <w:r>
        <w:rPr>
          <w:rFonts w:ascii="Verdana"/>
          <w:b w:val="false"/>
          <w:i w:val="false"/>
          <w:color w:val="000000"/>
          <w:sz w:val="22"/>
        </w:rPr>
        <w:t>**Службени гласник РС, број 130/2021</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 xml:space="preserve">Директни и индиректни корисници буџетских средстава </w:t>
      </w:r>
      <w:r>
        <w:rPr>
          <w:rFonts w:ascii="Verdana"/>
          <w:b/>
          <w:i w:val="false"/>
          <w:color w:val="000000"/>
          <w:sz w:val="22"/>
        </w:rPr>
        <w:t>из члана 12. став 2.</w:t>
      </w:r>
      <w:r>
        <w:rPr>
          <w:rFonts w:ascii="Calibri"/>
          <w:b/>
          <w:i w:val="false"/>
          <w:color w:val="000000"/>
          <w:vertAlign w:val="superscript"/>
        </w:rPr>
        <w:t>**</w:t>
      </w:r>
      <w:r>
        <w:rPr>
          <w:rFonts w:ascii="Verdana"/>
          <w:b w:val="false"/>
          <w:i w:val="false"/>
          <w:color w:val="000000"/>
          <w:sz w:val="22"/>
        </w:rPr>
        <w:t xml:space="preserve"> Уредбе, достављају годишње финансијске извештаје на обрасцима из члана 3. став 1. тач. 1) и 5) овог правилника (Биланс стања – Образац 1 и Извештај о извршењу буџета – Образац 5).</w:t>
      </w:r>
    </w:p>
    <w:p>
      <w:pPr>
        <w:spacing w:after="150"/>
        <w:ind w:left="0"/>
        <w:jc w:val="left"/>
      </w:pPr>
      <w:r>
        <w:rPr>
          <w:rFonts w:ascii="Verdana"/>
          <w:b/>
          <w:i w:val="false"/>
          <w:color w:val="000000"/>
          <w:sz w:val="22"/>
        </w:rPr>
        <w:t>Директни и индиректни корисници буџетских средстава из члана 12. став 1. Уредбе и корисници средстава Републичког фонда за здравствено осигурање достављају годишње финансијске извештаје на обрасцима из члана 3. став 1. тач. 1) до 5) овог правилника.</w:t>
      </w:r>
      <w:r>
        <w:rPr>
          <w:rFonts w:ascii="Calibri"/>
          <w:b/>
          <w:i w:val="false"/>
          <w:color w:val="000000"/>
          <w:vertAlign w:val="superscript"/>
        </w:rPr>
        <w:t>*</w:t>
      </w:r>
    </w:p>
    <w:p>
      <w:pPr>
        <w:spacing w:after="150"/>
        <w:ind w:left="0"/>
        <w:jc w:val="left"/>
      </w:pPr>
      <w:r>
        <w:rPr>
          <w:rFonts w:ascii="Verdana"/>
          <w:b/>
          <w:i w:val="false"/>
          <w:color w:val="000000"/>
          <w:sz w:val="22"/>
        </w:rPr>
        <w:t>Завршни рачун буџета Републике Србије, буџета аутономних покрајина, јединица локалне самоуправе и организације за обавезно социјално осигурање доставља се на обрасцима из члана 3. став 1. тач. 1) до 5) овог правилника.</w:t>
      </w:r>
      <w:r>
        <w:rPr>
          <w:rFonts w:ascii="Calibri"/>
          <w:b/>
          <w:i w:val="false"/>
          <w:color w:val="000000"/>
          <w:vertAlign w:val="superscript"/>
        </w:rPr>
        <w:t>*</w:t>
      </w:r>
    </w:p>
    <w:p>
      <w:pPr>
        <w:spacing w:after="150"/>
        <w:ind w:left="0"/>
        <w:jc w:val="left"/>
      </w:pPr>
      <w:r>
        <w:rPr>
          <w:rFonts w:ascii="Verdana"/>
          <w:b w:val="false"/>
          <w:i w:val="false"/>
          <w:color w:val="000000"/>
          <w:sz w:val="22"/>
        </w:rPr>
        <w:t>Корисници буџетских средстава и корисници средстава организација за обавезно социјално осигурање достављају периодичне финансијске извештаје, у складу са чланом 8. Уредбе, на обрасцу из члана 3. став 1. тачка 5) овог правилника (Извештај о извршењу буџета – Образац 5).</w:t>
      </w:r>
    </w:p>
    <w:p>
      <w:pPr>
        <w:spacing w:after="150"/>
        <w:ind w:left="0"/>
        <w:jc w:val="left"/>
      </w:pPr>
      <w:r>
        <w:rPr>
          <w:rFonts w:ascii="Verdana"/>
          <w:b w:val="false"/>
          <w:i w:val="false"/>
          <w:color w:val="000000"/>
          <w:sz w:val="22"/>
        </w:rPr>
        <w:t>Директни корисници буџетских средстава који у својој надлежности имају индиректне кориснике и Републички фонд за здравствено осигурање (у даљем тексту: Фонд) достављају консолидоване периодичне и консолидоване годишње финансијске извештаје на обрасцу из члана 3. став 1. тачка 5) овог правилника(Извештај о извршењу буџета – Образац 5).</w:t>
      </w:r>
    </w:p>
    <w:p>
      <w:pPr>
        <w:spacing w:after="150"/>
        <w:ind w:left="0"/>
        <w:jc w:val="left"/>
      </w:pPr>
      <w:r>
        <w:rPr>
          <w:rFonts w:ascii="Verdana"/>
          <w:b/>
          <w:i w:val="false"/>
          <w:color w:val="000000"/>
          <w:sz w:val="22"/>
        </w:rPr>
        <w:t>Консолидовани годишњи финансијски извештај буџета Републике Србије, буџета аутономних покрајина и јединица локалне самоуправе доставља се на обрасцу из члана 3. став 1. тачка 5) овог правилника (Извештај о извршењу буџета – Образац 5).</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104/2018</w:t>
      </w:r>
    </w:p>
    <w:p>
      <w:pPr>
        <w:spacing w:after="150"/>
        <w:ind w:left="0"/>
        <w:jc w:val="left"/>
      </w:pPr>
      <w:r>
        <w:rPr>
          <w:rFonts w:ascii="Verdana"/>
          <w:b w:val="false"/>
          <w:i w:val="false"/>
          <w:color w:val="000000"/>
          <w:sz w:val="22"/>
        </w:rPr>
        <w:t>**Службени гласник РС, број 8/2021</w:t>
      </w:r>
    </w:p>
    <w:p>
      <w:pPr>
        <w:spacing w:after="120"/>
        <w:ind w:left="0"/>
        <w:jc w:val="center"/>
      </w:pPr>
      <w:r>
        <w:rPr>
          <w:rFonts w:ascii="Verdana"/>
          <w:b/>
          <w:i w:val="false"/>
          <w:color w:val="000000"/>
          <w:sz w:val="22"/>
        </w:rPr>
        <w:t>2. Попуњавање образаца</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У Oбразац 1 – Биланс стања уносе се подаци у колоне 4–7, према броју конта из колоне 2 Обрасца, односно према опису из колоне 3 Обрасца.</w:t>
      </w:r>
    </w:p>
    <w:p>
      <w:pPr>
        <w:spacing w:after="150"/>
        <w:ind w:left="0"/>
        <w:jc w:val="left"/>
      </w:pPr>
      <w:r>
        <w:rPr>
          <w:rFonts w:ascii="Verdana"/>
          <w:b w:val="false"/>
          <w:i w:val="false"/>
          <w:color w:val="000000"/>
          <w:sz w:val="22"/>
        </w:rPr>
        <w:t>У колону 4 уносе се подаци са одговарајућих конта активе и пасиве из претходне године (почетно стање).</w:t>
      </w:r>
    </w:p>
    <w:p>
      <w:pPr>
        <w:spacing w:after="150"/>
        <w:ind w:left="0"/>
        <w:jc w:val="left"/>
      </w:pPr>
      <w:r>
        <w:rPr>
          <w:rFonts w:ascii="Verdana"/>
          <w:b w:val="false"/>
          <w:i w:val="false"/>
          <w:color w:val="000000"/>
          <w:sz w:val="22"/>
        </w:rPr>
        <w:t>Подаци за текућу годину, односно за период за који се саставља образац, уносе се у колоне 5 и 6 активе и колону 5 пасиве, преузимањем стања са конта на крају периода за који се финансијски извештај саставља.</w:t>
      </w:r>
    </w:p>
    <w:p>
      <w:pPr>
        <w:spacing w:after="150"/>
        <w:ind w:left="0"/>
        <w:jc w:val="left"/>
      </w:pPr>
      <w:r>
        <w:rPr>
          <w:rFonts w:ascii="Verdana"/>
          <w:b w:val="false"/>
          <w:i w:val="false"/>
          <w:color w:val="000000"/>
          <w:sz w:val="22"/>
        </w:rPr>
        <w:t>Подаци у колони 7 утврђују се одузимањем износа у колони 6 од износа у колони 5.</w:t>
      </w:r>
    </w:p>
    <w:p>
      <w:pPr>
        <w:spacing w:after="150"/>
        <w:ind w:left="0"/>
        <w:jc w:val="left"/>
      </w:pPr>
      <w:r>
        <w:rPr>
          <w:rFonts w:ascii="Verdana"/>
          <w:b w:val="false"/>
          <w:i w:val="false"/>
          <w:color w:val="000000"/>
          <w:sz w:val="22"/>
        </w:rPr>
        <w:t>Под ознаком ОП број 1229 уноси се износ вишка прихода и примања – суфицит који је исказан у Обрасцу 2 – Биланс прихода и расхода на ознаци ОП број 2357.</w:t>
      </w:r>
    </w:p>
    <w:p>
      <w:pPr>
        <w:spacing w:after="150"/>
        <w:ind w:left="0"/>
        <w:jc w:val="left"/>
      </w:pPr>
      <w:r>
        <w:rPr>
          <w:rFonts w:ascii="Verdana"/>
          <w:b w:val="false"/>
          <w:i w:val="false"/>
          <w:color w:val="000000"/>
          <w:sz w:val="22"/>
        </w:rPr>
        <w:t>Под ознаком ОП број 1230 уноси се износ мањка прихода и примања – дефицит који је исказан у Обрасцу 2 – Биланс прихода и расхода на ознаци ОП број 2358.</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У Oбразац 2 – Биланс прихода и расхода уносе се подаци у колоне 4 и 5, према броју конта из колоне 2 Обрасца, односно према опису из колоне 3 Обрасца.</w:t>
      </w:r>
    </w:p>
    <w:p>
      <w:pPr>
        <w:spacing w:after="150"/>
        <w:ind w:left="0"/>
        <w:jc w:val="left"/>
      </w:pPr>
      <w:r>
        <w:rPr>
          <w:rFonts w:ascii="Verdana"/>
          <w:b w:val="false"/>
          <w:i w:val="false"/>
          <w:color w:val="000000"/>
          <w:sz w:val="22"/>
        </w:rPr>
        <w:t>Подаци се уносе са одговарајућих конта означених у колони 2, тако што се у колону 4 уносе подаци са одговарајућих конта из претходне године, а у колону 5 подаци са конта из књиговодствене евиденције на крају периода за који се финансијски извештај саставља.</w:t>
      </w:r>
    </w:p>
    <w:p>
      <w:pPr>
        <w:spacing w:after="150"/>
        <w:ind w:left="0"/>
        <w:jc w:val="left"/>
      </w:pPr>
      <w:r>
        <w:rPr>
          <w:rFonts w:ascii="Verdana"/>
          <w:b w:val="false"/>
          <w:i w:val="false"/>
          <w:color w:val="000000"/>
          <w:sz w:val="22"/>
        </w:rPr>
        <w:t>Резултат пословања исказује се на ознаци ОП број 2346 као вишак прихода и примања – буџетски суфицит и на ознаци ОП број 2347 као мањак прихода и примања – буџетски дефицит. Вишак прихода и примања, односно мањак прихода и примања утврђује се као разлика између остварених текућих прихода и примања од продаје нефинансијске имовине који су исказани на ознаци ОП број 2001 и текућих расхода и издатака за нефинансијску имовину који су исказани на ознаци ОП број 2131.</w:t>
      </w:r>
    </w:p>
    <w:p>
      <w:pPr>
        <w:spacing w:after="150"/>
        <w:ind w:left="0"/>
        <w:jc w:val="left"/>
      </w:pPr>
      <w:r>
        <w:rPr>
          <w:rFonts w:ascii="Verdana"/>
          <w:b w:val="false"/>
          <w:i w:val="false"/>
          <w:color w:val="000000"/>
          <w:sz w:val="22"/>
        </w:rPr>
        <w:t>На ознаци ОП број 2357 исказује се вишак прихода и примања – суфицит, тако што се вишак прихода и примања (ОП број 2346), или мањак прихода и примања (ОП број 2347) коригује за износе на ознакама ОП број 2348 и ОП број 2354.</w:t>
      </w:r>
    </w:p>
    <w:p>
      <w:pPr>
        <w:spacing w:after="150"/>
        <w:ind w:left="0"/>
        <w:jc w:val="left"/>
      </w:pPr>
      <w:r>
        <w:rPr>
          <w:rFonts w:ascii="Verdana"/>
          <w:b/>
          <w:i w:val="false"/>
          <w:color w:val="000000"/>
          <w:sz w:val="22"/>
        </w:rPr>
        <w:t>На ознаци ОП број 2358 исказује се мањак прихода и примања – дефицит, тако што се мањак прихода и примања (ОП број 2347) или вишак прихода и примања (ОП број 2346), коригује за износе на ознаци ОП број 2348 и ОП број 2354.</w:t>
      </w:r>
      <w:r>
        <w:rPr>
          <w:rFonts w:ascii="Calibri"/>
          <w:b/>
          <w:i w:val="false"/>
          <w:color w:val="000000"/>
          <w:vertAlign w:val="superscript"/>
        </w:rPr>
        <w:t>*</w:t>
      </w:r>
    </w:p>
    <w:p>
      <w:pPr>
        <w:spacing w:after="150"/>
        <w:ind w:left="0"/>
        <w:jc w:val="left"/>
      </w:pPr>
      <w:r>
        <w:rPr>
          <w:rFonts w:ascii="Verdana"/>
          <w:b w:val="false"/>
          <w:i w:val="false"/>
          <w:color w:val="000000"/>
          <w:sz w:val="22"/>
        </w:rPr>
        <w:t>На ознаци ОП број 2359 (ОП 2359 = ОП 2357) исказује се вишак прихода и примања – суфицит за пренос у наредну годину, и то као део вишка прихода и примања наменски опредељен за наредну годину (ОП број 2360) или/и нераспоређени део вишка прихода и примања за пренос у наредну годину (ОП број 2361).</w:t>
      </w:r>
    </w:p>
    <w:p>
      <w:pPr>
        <w:spacing w:after="150"/>
        <w:ind w:left="0"/>
        <w:jc w:val="left"/>
      </w:pPr>
      <w:r>
        <w:rPr>
          <w:rFonts w:ascii="Verdana"/>
          <w:b w:val="false"/>
          <w:i w:val="false"/>
          <w:color w:val="000000"/>
          <w:sz w:val="22"/>
        </w:rPr>
        <w:t>На ознаци ОП број 2360 уноси се део вишка прихода и примања исказаног на конту 321121 – Вишак прихода и примања – суфицит, који је наменски опредељен за наредну годину. Наведена средства су наплаћена у текућој години, а наменски су опредељена за покриће расхода и издатака у наредној години (наплаћене школарине за целу школску годину, наменске донације, као и наменска средства за створене обавезе по основу набавке нефинансијске имовине у наредној години и сл.).</w:t>
      </w:r>
    </w:p>
    <w:p>
      <w:pPr>
        <w:spacing w:after="150"/>
        <w:ind w:left="0"/>
        <w:jc w:val="left"/>
      </w:pPr>
      <w:r>
        <w:rPr>
          <w:rFonts w:ascii="Verdana"/>
          <w:b w:val="false"/>
          <w:i w:val="false"/>
          <w:color w:val="000000"/>
          <w:sz w:val="22"/>
        </w:rPr>
        <w:t>На ознаци ОП број 2361 уноси се нераспоређени део вишка прихода и примања који се преноси у наредну годину, а који је исказан на конту 321121 – Вишак прихода и примања – суфицит.</w:t>
      </w:r>
    </w:p>
    <w:p>
      <w:pPr>
        <w:spacing w:after="150"/>
        <w:ind w:left="0"/>
        <w:jc w:val="left"/>
      </w:pPr>
      <w:r>
        <w:rPr>
          <w:rFonts w:ascii="Verdana"/>
          <w:b w:val="false"/>
          <w:i w:val="false"/>
          <w:color w:val="000000"/>
          <w:sz w:val="22"/>
        </w:rPr>
        <w:t>*Службени гласник РС, број 130/2021</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У Образац 3 – Извештај о капиталним издацима и примањима уносе се подаци у колоне 4 и 5, према броју конта из колоне 2 Обрасца, односно према опису из колоне 3 Обрасца.</w:t>
      </w:r>
    </w:p>
    <w:p>
      <w:pPr>
        <w:spacing w:after="150"/>
        <w:ind w:left="0"/>
        <w:jc w:val="left"/>
      </w:pPr>
      <w:r>
        <w:rPr>
          <w:rFonts w:ascii="Verdana"/>
          <w:b w:val="false"/>
          <w:i w:val="false"/>
          <w:color w:val="000000"/>
          <w:sz w:val="22"/>
        </w:rPr>
        <w:t>Подаци се уносе са одговарајућих конта означених у колони 2, тако што се у колону 4 уносе подаци са одговарајућих конта из претходне године, а у колону 5 подаци са конта из књиговодствене евиденције на крају периода за који се извештај саставља.</w:t>
      </w:r>
    </w:p>
    <w:p>
      <w:pPr>
        <w:spacing w:after="150"/>
        <w:ind w:left="0"/>
        <w:jc w:val="left"/>
      </w:pPr>
      <w:r>
        <w:rPr>
          <w:rFonts w:ascii="Verdana"/>
          <w:b w:val="false"/>
          <w:i w:val="false"/>
          <w:color w:val="000000"/>
          <w:sz w:val="22"/>
        </w:rPr>
        <w:t>Резултат извештаја о капиталним издацима и примањима утврђује се на ознаци ОП број 3162 – Вишак примања и на ознаци ОП број 3163 – Мањак примања. Вишак примања, односно мањак примања утврђује се као разлика између остварених примања који су исказани на ознаци ОП број 3001 и издатака који су исказани на ознаци ОП број 3067.</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У Oбразац 4 – Извештај о новчаним токовима уносе се подаци у колоне 4 и 5, према броју конта из колоне 2 Обрасца, односно према опису из колоне 3 Обрасца.</w:t>
      </w:r>
    </w:p>
    <w:p>
      <w:pPr>
        <w:spacing w:after="150"/>
        <w:ind w:left="0"/>
        <w:jc w:val="left"/>
      </w:pPr>
      <w:r>
        <w:rPr>
          <w:rFonts w:ascii="Verdana"/>
          <w:b w:val="false"/>
          <w:i w:val="false"/>
          <w:color w:val="000000"/>
          <w:sz w:val="22"/>
        </w:rPr>
        <w:t>Подаци се уносе са одговарајућих конта означених у колони 2, тако што се у колону 4 уносе подаци са одговарајућих конта из претходне године, а у колону 5 подаци са конта из књиговодствене евиденције о оствареним приходима и примањима и извршеним расходима и издацима на крају периода за који се извештај саставља.</w:t>
      </w:r>
    </w:p>
    <w:p>
      <w:pPr>
        <w:spacing w:after="150"/>
        <w:ind w:left="0"/>
        <w:jc w:val="left"/>
      </w:pPr>
      <w:r>
        <w:rPr>
          <w:rFonts w:ascii="Verdana"/>
          <w:b w:val="false"/>
          <w:i w:val="false"/>
          <w:color w:val="000000"/>
          <w:sz w:val="22"/>
        </w:rPr>
        <w:t>На ознаци ОП број 4434 исказује се вишак новчаних прилива.</w:t>
      </w:r>
    </w:p>
    <w:p>
      <w:pPr>
        <w:spacing w:after="150"/>
        <w:ind w:left="0"/>
        <w:jc w:val="left"/>
      </w:pPr>
      <w:r>
        <w:rPr>
          <w:rFonts w:ascii="Verdana"/>
          <w:b w:val="false"/>
          <w:i w:val="false"/>
          <w:color w:val="000000"/>
          <w:sz w:val="22"/>
        </w:rPr>
        <w:t>На ознаци ОП број 4435 исказује се мањак новчаних прилива.</w:t>
      </w:r>
    </w:p>
    <w:p>
      <w:pPr>
        <w:spacing w:after="150"/>
        <w:ind w:left="0"/>
        <w:jc w:val="left"/>
      </w:pPr>
      <w:r>
        <w:rPr>
          <w:rFonts w:ascii="Verdana"/>
          <w:b w:val="false"/>
          <w:i w:val="false"/>
          <w:color w:val="000000"/>
          <w:sz w:val="22"/>
        </w:rPr>
        <w:t>На ознаци ОП број 4437 исказују се кориговани приливи за примљена средства у обрачуну, тако што се укупни новчани приливи (ОП број 4001) увећају за приливе који су исказани на ознаци ОП број 4438.</w:t>
      </w:r>
    </w:p>
    <w:p>
      <w:pPr>
        <w:spacing w:after="150"/>
        <w:ind w:left="0"/>
        <w:jc w:val="left"/>
      </w:pPr>
      <w:r>
        <w:rPr>
          <w:rFonts w:ascii="Verdana"/>
          <w:b w:val="false"/>
          <w:i w:val="false"/>
          <w:color w:val="000000"/>
          <w:sz w:val="22"/>
        </w:rPr>
        <w:t>На ознаци ОП број 4439 исказују се кориговани одливи за исплаћена средства у обрачуну, тако што се укупни новчани одливи (ОП број 4171) умање за износ на ознаци ОП број 4440, а увећају за износ исказан на ознаци ОП број 4441.</w:t>
      </w:r>
    </w:p>
    <w:p>
      <w:pPr>
        <w:spacing w:after="150"/>
        <w:ind w:left="0"/>
        <w:jc w:val="left"/>
      </w:pPr>
      <w:r>
        <w:rPr>
          <w:rFonts w:ascii="Verdana"/>
          <w:b w:val="false"/>
          <w:i w:val="false"/>
          <w:color w:val="000000"/>
          <w:sz w:val="22"/>
        </w:rPr>
        <w:t>На ознаци ОП број 4442 исказује се салдо готовине на крају године који одговара салду на текућим (динарским и девизним) рачунима, салду благајни (динарска, девизна, бензинских бонова, чекова итд.), акредитивима и новчаним депозитима последњег дана периода за који се извештај саставља, а резултат је почетног стања на текућим (динарским и девизним) рачунима, салду благајни (динарска, девизна, бензинских бонова, чекова итд.), акредитивима и новчаним депозитима (ОП број 4436) увећаног за износ коригованих прилива за примљена средства у обрачуну (ОП број 4437) и умањеног за износ коригованих одлива за исплаћена средства у обрачуну (ОП број 4439).</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У Образац 5 – Извештај о извршењу буџета уносе се подаци у колоне 4–11, према броју конта из колоне 2 Обрасца, односно према опису из колоне 3 Обрасца.</w:t>
      </w:r>
    </w:p>
    <w:p>
      <w:pPr>
        <w:spacing w:after="150"/>
        <w:ind w:left="0"/>
        <w:jc w:val="left"/>
      </w:pPr>
      <w:r>
        <w:rPr>
          <w:rFonts w:ascii="Verdana"/>
          <w:b w:val="false"/>
          <w:i w:val="false"/>
          <w:color w:val="000000"/>
          <w:sz w:val="22"/>
        </w:rPr>
        <w:t>У колону 4 уносе се планирани приходи и примања, као и расходи и издаци у висини текуће апропријације.</w:t>
      </w:r>
    </w:p>
    <w:p>
      <w:pPr>
        <w:spacing w:after="150"/>
        <w:ind w:left="0"/>
        <w:jc w:val="left"/>
      </w:pPr>
      <w:r>
        <w:rPr>
          <w:rFonts w:ascii="Verdana"/>
          <w:b w:val="false"/>
          <w:i w:val="false"/>
          <w:color w:val="000000"/>
          <w:sz w:val="22"/>
        </w:rPr>
        <w:t>У колону 5 уноси се износ укупно остварених прихода – примања, односно извршених расхода – издатака и представља збир износа из колона 6, 7, 8, 9, 10 и 11.</w:t>
      </w:r>
    </w:p>
    <w:p>
      <w:pPr>
        <w:spacing w:after="150"/>
        <w:ind w:left="0"/>
        <w:jc w:val="left"/>
      </w:pPr>
      <w:r>
        <w:rPr>
          <w:rFonts w:ascii="Verdana"/>
          <w:b/>
          <w:i w:val="false"/>
          <w:color w:val="000000"/>
          <w:sz w:val="22"/>
        </w:rPr>
        <w:t>У колону 6 корисници средстава буџета Републике Србије, као и организацијe за обавезно социјално осигурање уносе износ укупно остварених прихода и примања, односно извршених расхода и издатака извора 01 и извора 02, а корисници средстава буџета који не припадају буџету Републике Србије, уносе износ укупно остварених прихода и примања, односно извршених расхода и издатака извора 07 за средства примљена из буџета Републике Србије, као и износ извршених расхода и издатака извора 17 која потичу из буџета Републике Србије.</w:t>
      </w:r>
      <w:r>
        <w:rPr>
          <w:rFonts w:ascii="Calibri"/>
          <w:b/>
          <w:i w:val="false"/>
          <w:color w:val="000000"/>
          <w:vertAlign w:val="superscript"/>
        </w:rPr>
        <w:t>**</w:t>
      </w:r>
    </w:p>
    <w:p>
      <w:pPr>
        <w:spacing w:after="150"/>
        <w:ind w:left="0"/>
        <w:jc w:val="left"/>
      </w:pPr>
      <w:r>
        <w:rPr>
          <w:rFonts w:ascii="Verdana"/>
          <w:b/>
          <w:i w:val="false"/>
          <w:color w:val="000000"/>
          <w:sz w:val="22"/>
        </w:rPr>
        <w:t>У колону 7 корисници средстава буџета аутономних покрајина уносе износ укупно остварених прихода и примања, односно извршених расхода и издатака извора 01 и извора 02, а корисници средстава буџета који не припадају буџету аутономних покрајина, уносе износ укупно остварених прихода и примања, односно извршених расхода и издатака извора 07 за средства примљена из буџета аутономних покрајина, као и износ извршених расхода и издатака извора 17 која потичу из буџета аутономних покрајина.</w:t>
      </w:r>
      <w:r>
        <w:rPr>
          <w:rFonts w:ascii="Calibri"/>
          <w:b/>
          <w:i w:val="false"/>
          <w:color w:val="000000"/>
          <w:vertAlign w:val="superscript"/>
        </w:rPr>
        <w:t>**</w:t>
      </w:r>
    </w:p>
    <w:p>
      <w:pPr>
        <w:spacing w:after="150"/>
        <w:ind w:left="0"/>
        <w:jc w:val="left"/>
      </w:pPr>
      <w:r>
        <w:rPr>
          <w:rFonts w:ascii="Verdana"/>
          <w:b/>
          <w:i w:val="false"/>
          <w:color w:val="000000"/>
          <w:sz w:val="22"/>
        </w:rPr>
        <w:t>У колону 8 корисници средстава буџета општине/града уносе износ укупно остварених прихода и примања, односно извршених расхода и издатака извора 01 и извора 02, а корисници средстава буџета који не припадају буџету општине/града, уносе износ укупно остварених прихода и примања, односно извршених расхода и издатака извора 07 за средства примљена из буџета општине/града, као и износ извршених расхода и издатака извора 17 која потичу из буџета општине/града.</w:t>
      </w:r>
      <w:r>
        <w:rPr>
          <w:rFonts w:ascii="Calibri"/>
          <w:b/>
          <w:i w:val="false"/>
          <w:color w:val="000000"/>
          <w:vertAlign w:val="superscript"/>
        </w:rPr>
        <w:t>**</w:t>
      </w:r>
    </w:p>
    <w:p>
      <w:pPr>
        <w:spacing w:after="150"/>
        <w:ind w:left="0"/>
        <w:jc w:val="left"/>
      </w:pPr>
      <w:r>
        <w:rPr>
          <w:rFonts w:ascii="Verdana"/>
          <w:b/>
          <w:i w:val="false"/>
          <w:color w:val="000000"/>
          <w:sz w:val="22"/>
        </w:rPr>
        <w:t>У колону 9 уноси се износ остварених прихода и примања, односно извршених расхода и издатака извора 03.</w:t>
      </w:r>
      <w:r>
        <w:rPr>
          <w:rFonts w:ascii="Calibri"/>
          <w:b/>
          <w:i w:val="false"/>
          <w:color w:val="000000"/>
          <w:vertAlign w:val="superscript"/>
        </w:rPr>
        <w:t>**</w:t>
      </w:r>
    </w:p>
    <w:p>
      <w:pPr>
        <w:spacing w:after="150"/>
        <w:ind w:left="0"/>
        <w:jc w:val="left"/>
      </w:pPr>
      <w:r>
        <w:rPr>
          <w:rFonts w:ascii="Verdana"/>
          <w:b w:val="false"/>
          <w:i w:val="false"/>
          <w:color w:val="000000"/>
          <w:sz w:val="22"/>
        </w:rPr>
        <w:t>У колону 10 уноси се износ остварених прихода и примања извора 05, 06, 08 и 56, односно извршених расхода и издатака извора 05, 06, 08, 15 и 56.</w:t>
      </w:r>
    </w:p>
    <w:p>
      <w:pPr>
        <w:spacing w:after="150"/>
        <w:ind w:left="0"/>
        <w:jc w:val="left"/>
      </w:pPr>
      <w:r>
        <w:rPr>
          <w:rFonts w:ascii="Verdana"/>
          <w:b/>
          <w:i w:val="false"/>
          <w:color w:val="000000"/>
          <w:sz w:val="22"/>
        </w:rPr>
        <w:t>У колону 11 уноси се износ остварених прихода и примања извора 04, 09, 10, 11, 12 и 16, односно извршених расхода и издатака извора 04, 09, 10, 11, 12, 13, 14 и 16.</w:t>
      </w:r>
      <w:r>
        <w:rPr>
          <w:rFonts w:ascii="Calibri"/>
          <w:b/>
          <w:i w:val="false"/>
          <w:color w:val="000000"/>
          <w:vertAlign w:val="superscript"/>
        </w:rPr>
        <w:t>**</w:t>
      </w:r>
    </w:p>
    <w:p>
      <w:pPr>
        <w:spacing w:after="150"/>
        <w:ind w:left="0"/>
        <w:jc w:val="left"/>
      </w:pPr>
      <w:r>
        <w:rPr>
          <w:rFonts w:ascii="Verdana"/>
          <w:b w:val="false"/>
          <w:i w:val="false"/>
          <w:color w:val="000000"/>
          <w:sz w:val="22"/>
        </w:rPr>
        <w:t>Корисници који трансакције по основу програмских и пројектних зајмова обављају преко пословних банака, примања, расходе и издатке по овом основу евидентирају у Обрасцу 5 у колони 11.</w:t>
      </w:r>
    </w:p>
    <w:p>
      <w:pPr>
        <w:spacing w:after="150"/>
        <w:ind w:left="0"/>
        <w:jc w:val="left"/>
      </w:pPr>
      <w:r>
        <w:rPr>
          <w:rFonts w:ascii="Verdana"/>
          <w:b w:val="false"/>
          <w:i w:val="false"/>
          <w:color w:val="000000"/>
          <w:sz w:val="22"/>
        </w:rPr>
        <w:t>У делу I – Укупни приходи и примања, у колонама 6, 7, 8, 9, 10 и 11 садржани су подаци о оствареним приходима и примањима по изворима финансирања.</w:t>
      </w:r>
    </w:p>
    <w:p>
      <w:pPr>
        <w:spacing w:after="150"/>
        <w:ind w:left="0"/>
        <w:jc w:val="left"/>
      </w:pPr>
      <w:r>
        <w:rPr>
          <w:rFonts w:ascii="Verdana"/>
          <w:b w:val="false"/>
          <w:i w:val="false"/>
          <w:color w:val="000000"/>
          <w:sz w:val="22"/>
        </w:rPr>
        <w:t>У делу II – Укупни расходи и издаци, у колонама 6, 7, 8, 9, 10 и 11 садржани су подаци о коришћењу средстава по изворима финансирања.</w:t>
      </w:r>
    </w:p>
    <w:p>
      <w:pPr>
        <w:spacing w:after="150"/>
        <w:ind w:left="0"/>
        <w:jc w:val="left"/>
      </w:pPr>
      <w:r>
        <w:rPr>
          <w:rFonts w:ascii="Verdana"/>
          <w:b w:val="false"/>
          <w:i w:val="false"/>
          <w:color w:val="000000"/>
          <w:sz w:val="22"/>
        </w:rPr>
        <w:t>У делу III – Утврђивање резултата, утврђује се укупан резултат пословања и резултат по изворима финансирања, као разлика између укупних прихода и примања и укупних расхода и издатака.</w:t>
      </w:r>
    </w:p>
    <w:p>
      <w:pPr>
        <w:spacing w:after="150"/>
        <w:ind w:left="0"/>
        <w:jc w:val="left"/>
      </w:pPr>
      <w:r>
        <w:rPr>
          <w:rFonts w:ascii="Verdana"/>
          <w:b w:val="false"/>
          <w:i w:val="false"/>
          <w:color w:val="000000"/>
          <w:sz w:val="22"/>
        </w:rPr>
        <w:t>Резултат пословања исказује се на ознаци ОП број 5438 као вишак прихода и примања – буџетски суфицит и на ознаци ОП број 5439 као мањак прихода и примања – буџетски дефицит. Вишак прихода и примања, односно мањак прихода и примања утврђује се као разлика између остварених текућих прихода и примања од продаје нефинансијске имовине који су исказани на ознаци ОП број 5436 и текућих расхода и издатака за нефинансијску имовину који су исказани на ознаци ОП број 5437.</w:t>
      </w:r>
    </w:p>
    <w:p>
      <w:pPr>
        <w:spacing w:after="150"/>
        <w:ind w:left="0"/>
        <w:jc w:val="left"/>
      </w:pPr>
      <w:r>
        <w:rPr>
          <w:rFonts w:ascii="Verdana"/>
          <w:b w:val="false"/>
          <w:i w:val="false"/>
          <w:color w:val="000000"/>
          <w:sz w:val="22"/>
        </w:rPr>
        <w:t>Вишак примања исказује се на ознаци ОП број 5442, односно мањак примања на ознаци ОП број 5443 и утврђује се као разлика између примања од задуживања и продаје финансијске имовине који су исказани на ознаци ОП број 5440 и издатака за отплату главнице и набавку финансијске имовине који су исказани на ознаци ОП број 5441.</w:t>
      </w:r>
    </w:p>
    <w:p>
      <w:pPr>
        <w:spacing w:after="150"/>
        <w:ind w:left="0"/>
        <w:jc w:val="left"/>
      </w:pPr>
      <w:r>
        <w:rPr>
          <w:rFonts w:ascii="Verdana"/>
          <w:b w:val="false"/>
          <w:i w:val="false"/>
          <w:color w:val="000000"/>
          <w:sz w:val="22"/>
        </w:rPr>
        <w:t>Вишак новчаних прилива исказује се на ознаци ОП број 5444, односно мањак новчаних прилива на ознаци ОП број 5445 и утврђује се као разлика између укупно остварених прихода и примања који су исказани на ознаци ОП број 5171 и укупних расхода и издатака који су исказани на ознаци ОП број 5435.</w:t>
      </w:r>
    </w:p>
    <w:p>
      <w:pPr>
        <w:spacing w:after="150"/>
        <w:ind w:left="0"/>
        <w:jc w:val="left"/>
      </w:pPr>
      <w:r>
        <w:rPr>
          <w:rFonts w:ascii="Verdana"/>
          <w:b/>
          <w:i w:val="false"/>
          <w:color w:val="000000"/>
          <w:sz w:val="22"/>
        </w:rPr>
        <w:t>Директни и индиректни корисници средстава буџета Републике Србије који имају програмски део буџета, попуњавају и достављају Извештај о извршењу буџета – Образац 5 за сваки пројекат појединачно.</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104/2018</w:t>
      </w:r>
    </w:p>
    <w:p>
      <w:pPr>
        <w:spacing w:after="150"/>
        <w:ind w:left="0"/>
        <w:jc w:val="left"/>
      </w:pPr>
      <w:r>
        <w:rPr>
          <w:rFonts w:ascii="Verdana"/>
          <w:b w:val="false"/>
          <w:i w:val="false"/>
          <w:color w:val="000000"/>
          <w:sz w:val="22"/>
        </w:rPr>
        <w:t>**Службени гласник РС, број 130/2021</w:t>
      </w:r>
    </w:p>
    <w:p>
      <w:pPr>
        <w:spacing w:after="120"/>
        <w:ind w:left="0"/>
        <w:jc w:val="center"/>
      </w:pPr>
      <w:r>
        <w:rPr>
          <w:rFonts w:ascii="Verdana"/>
          <w:b/>
          <w:i w:val="false"/>
          <w:color w:val="000000"/>
          <w:sz w:val="22"/>
        </w:rPr>
        <w:t>3. Подношење финансијских извештаја</w:t>
      </w:r>
    </w:p>
    <w:p>
      <w:pPr>
        <w:spacing w:after="150"/>
        <w:ind w:left="0"/>
        <w:jc w:val="center"/>
      </w:pPr>
      <w:r>
        <w:rPr>
          <w:rFonts w:ascii="Verdana"/>
          <w:b/>
          <w:i w:val="false"/>
          <w:color w:val="000000"/>
          <w:sz w:val="22"/>
        </w:rPr>
        <w:t>Члан 11.</w:t>
      </w:r>
      <w:r>
        <w:rPr>
          <w:rFonts w:ascii="Calibri"/>
          <w:b/>
          <w:i w:val="false"/>
          <w:color w:val="000000"/>
          <w:vertAlign w:val="superscript"/>
        </w:rPr>
        <w:t>*</w:t>
      </w:r>
    </w:p>
    <w:p>
      <w:pPr>
        <w:spacing w:after="150"/>
        <w:ind w:left="0"/>
        <w:jc w:val="left"/>
      </w:pPr>
      <w:r>
        <w:rPr>
          <w:rFonts w:ascii="Verdana"/>
          <w:b/>
          <w:i w:val="false"/>
          <w:color w:val="000000"/>
          <w:sz w:val="22"/>
        </w:rPr>
        <w:t>Директни и индиректни корисници буџетских средстава и организације обавезног социјалног осигурања обрасце подносе Управи за трезор у електронској форми кроз информациони систем за подношење финансијских извештаја.</w:t>
      </w:r>
      <w:r>
        <w:rPr>
          <w:rFonts w:ascii="Calibri"/>
          <w:b/>
          <w:i w:val="false"/>
          <w:color w:val="000000"/>
          <w:vertAlign w:val="superscript"/>
        </w:rPr>
        <w:t>*</w:t>
      </w:r>
    </w:p>
    <w:p>
      <w:pPr>
        <w:spacing w:after="150"/>
        <w:ind w:left="0"/>
        <w:jc w:val="left"/>
      </w:pPr>
      <w:r>
        <w:rPr>
          <w:rFonts w:ascii="Verdana"/>
          <w:b/>
          <w:i w:val="false"/>
          <w:color w:val="000000"/>
          <w:sz w:val="22"/>
        </w:rPr>
        <w:t>Приступ информационом систему за подношење финансијских извештаја корисници остварују уношењем идентификационих података у веб апликацију Управе за трезор, у складу са интерним техничким упутством.</w:t>
      </w:r>
      <w:r>
        <w:rPr>
          <w:rFonts w:ascii="Calibri"/>
          <w:b/>
          <w:i w:val="false"/>
          <w:color w:val="000000"/>
          <w:vertAlign w:val="superscript"/>
        </w:rPr>
        <w:t>*</w:t>
      </w:r>
    </w:p>
    <w:p>
      <w:pPr>
        <w:spacing w:after="150"/>
        <w:ind w:left="0"/>
        <w:jc w:val="left"/>
      </w:pPr>
      <w:r>
        <w:rPr>
          <w:rFonts w:ascii="Verdana"/>
          <w:b/>
          <w:i w:val="false"/>
          <w:color w:val="000000"/>
          <w:sz w:val="22"/>
        </w:rPr>
        <w:t>Потписивање финансијских извештаја се врши електронским потписом који је издат од овлашћеног сертификационог тела и којим се потврђује интегритет података и идентитет корисника.</w:t>
      </w:r>
      <w:r>
        <w:rPr>
          <w:rFonts w:ascii="Calibri"/>
          <w:b/>
          <w:i w:val="false"/>
          <w:color w:val="000000"/>
          <w:vertAlign w:val="superscript"/>
        </w:rPr>
        <w:t>*</w:t>
      </w:r>
    </w:p>
    <w:p>
      <w:pPr>
        <w:spacing w:after="150"/>
        <w:ind w:left="0"/>
        <w:jc w:val="left"/>
      </w:pPr>
      <w:r>
        <w:rPr>
          <w:rFonts w:ascii="Verdana"/>
          <w:b/>
          <w:i w:val="false"/>
          <w:color w:val="000000"/>
          <w:sz w:val="22"/>
        </w:rPr>
        <w:t>Корисници средстава Фонда попуњене обрасце достављају Фонду у писаној и електронској форми.</w:t>
      </w:r>
      <w:r>
        <w:rPr>
          <w:rFonts w:ascii="Calibri"/>
          <w:b/>
          <w:i w:val="false"/>
          <w:color w:val="000000"/>
          <w:vertAlign w:val="superscript"/>
        </w:rPr>
        <w:t>*</w:t>
      </w:r>
    </w:p>
    <w:p>
      <w:pPr>
        <w:spacing w:after="150"/>
        <w:ind w:left="0"/>
        <w:jc w:val="left"/>
      </w:pPr>
      <w:r>
        <w:rPr>
          <w:rFonts w:ascii="Verdana"/>
          <w:b/>
          <w:i w:val="false"/>
          <w:color w:val="000000"/>
          <w:sz w:val="22"/>
        </w:rPr>
        <w:t>Фонд, по извршеној контроли, по један примерак у писаној форми:</w:t>
      </w:r>
      <w:r>
        <w:rPr>
          <w:rFonts w:ascii="Calibri"/>
          <w:b/>
          <w:i w:val="false"/>
          <w:color w:val="000000"/>
          <w:vertAlign w:val="superscript"/>
        </w:rPr>
        <w:t>*</w:t>
      </w:r>
    </w:p>
    <w:p>
      <w:pPr>
        <w:spacing w:after="150"/>
        <w:ind w:left="0"/>
        <w:jc w:val="left"/>
      </w:pPr>
      <w:r>
        <w:rPr>
          <w:rFonts w:ascii="Verdana"/>
          <w:b/>
          <w:i w:val="false"/>
          <w:color w:val="000000"/>
          <w:sz w:val="22"/>
        </w:rPr>
        <w:t>1) враћа подносиоцу;</w:t>
      </w:r>
      <w:r>
        <w:rPr>
          <w:rFonts w:ascii="Calibri"/>
          <w:b/>
          <w:i w:val="false"/>
          <w:color w:val="000000"/>
          <w:vertAlign w:val="superscript"/>
        </w:rPr>
        <w:t>*</w:t>
      </w:r>
    </w:p>
    <w:p>
      <w:pPr>
        <w:spacing w:after="150"/>
        <w:ind w:left="0"/>
        <w:jc w:val="left"/>
      </w:pPr>
      <w:r>
        <w:rPr>
          <w:rFonts w:ascii="Verdana"/>
          <w:b/>
          <w:i w:val="false"/>
          <w:color w:val="000000"/>
          <w:sz w:val="22"/>
        </w:rPr>
        <w:t>2) задржава ради обраде.</w:t>
      </w:r>
      <w:r>
        <w:rPr>
          <w:rFonts w:ascii="Calibri"/>
          <w:b/>
          <w:i w:val="false"/>
          <w:color w:val="000000"/>
          <w:vertAlign w:val="superscript"/>
        </w:rPr>
        <w:t>*</w:t>
      </w:r>
    </w:p>
    <w:p>
      <w:pPr>
        <w:spacing w:after="150"/>
        <w:ind w:left="0"/>
        <w:jc w:val="left"/>
      </w:pPr>
      <w:r>
        <w:rPr>
          <w:rFonts w:ascii="Verdana"/>
          <w:b/>
          <w:i w:val="false"/>
          <w:color w:val="000000"/>
          <w:sz w:val="22"/>
        </w:rPr>
        <w:t>Обрасце из става 4. овог члана у електронској форми, након обраде, Фонд доставља Управи за трезор – појединачно за сваког корисника и збирно за све кориснике средстава Фонда.</w:t>
      </w:r>
      <w:r>
        <w:rPr>
          <w:rFonts w:ascii="Calibri"/>
          <w:b/>
          <w:i w:val="false"/>
          <w:color w:val="000000"/>
          <w:vertAlign w:val="superscript"/>
        </w:rPr>
        <w:t>*</w:t>
      </w:r>
    </w:p>
    <w:p>
      <w:pPr>
        <w:spacing w:after="150"/>
        <w:ind w:left="0"/>
        <w:jc w:val="left"/>
      </w:pPr>
      <w:r>
        <w:rPr>
          <w:rFonts w:ascii="Verdana"/>
          <w:b/>
          <w:i w:val="false"/>
          <w:color w:val="000000"/>
          <w:sz w:val="22"/>
        </w:rPr>
        <w:t>Фонд након извршене консолидације корисника у његовој надлежности доставља консолидовани извештај у електронској форми кроз информациони систем за подношење финансијских извештајa.</w:t>
      </w:r>
      <w:r>
        <w:rPr>
          <w:rFonts w:ascii="Calibri"/>
          <w:b/>
          <w:i w:val="false"/>
          <w:color w:val="000000"/>
          <w:vertAlign w:val="superscript"/>
        </w:rPr>
        <w:t>*</w:t>
      </w:r>
    </w:p>
    <w:p>
      <w:pPr>
        <w:spacing w:after="150"/>
        <w:ind w:left="0"/>
        <w:jc w:val="left"/>
      </w:pPr>
      <w:r>
        <w:rPr>
          <w:rFonts w:ascii="Verdana"/>
          <w:b/>
          <w:i w:val="false"/>
          <w:color w:val="000000"/>
          <w:sz w:val="22"/>
        </w:rPr>
        <w:t>Локални орган управе надлежан за послове финансија финансијске извештаје, као и консолидоване годишње финансијске извештаје општина, односно градова доставља у електронској форми кроз информациони систем за подношење финансијских извештаја.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151/2020</w:t>
      </w:r>
    </w:p>
    <w:p>
      <w:pPr>
        <w:spacing w:after="150"/>
        <w:ind w:left="0"/>
        <w:jc w:val="left"/>
      </w:pPr>
      <w:r>
        <w:rPr>
          <w:rFonts w:ascii="Verdana"/>
          <w:b w:val="false"/>
          <w:i w:val="false"/>
          <w:color w:val="000000"/>
          <w:sz w:val="22"/>
        </w:rPr>
        <w:t>**Службени гласник РС, број 41/2021</w:t>
      </w:r>
    </w:p>
    <w:p>
      <w:pPr>
        <w:spacing w:after="120"/>
        <w:ind w:left="0"/>
        <w:jc w:val="center"/>
      </w:pPr>
      <w:r>
        <w:rPr>
          <w:rFonts w:ascii="Verdana"/>
          <w:b w:val="false"/>
          <w:i w:val="false"/>
          <w:color w:val="000000"/>
          <w:sz w:val="22"/>
        </w:rPr>
        <w:t>III. ПРЕЛАЗНЕ И ЗАВРШНЕ ОДРЕДБЕ</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Даном ступања на снагу овог правилника престаје да важи Правилник о начину припреме, састављања и подношења финансијских извештаја корисника буџетских средстава и корисника средстава организација обавезног социјалног осигурања („Службени гласник РС”, бр. 51/07 и 14/08).</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Овај правилник ступа на снагу наредног дана од дана објављивања у „Службеном гласнику Републике Србије”.</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150"/>
        <w:ind w:left="0"/>
        <w:jc w:val="right"/>
      </w:pPr>
      <w:r>
        <w:rPr>
          <w:rFonts w:ascii="Verdana"/>
          <w:b w:val="false"/>
          <w:i w:val="false"/>
          <w:color w:val="000000"/>
          <w:sz w:val="22"/>
        </w:rPr>
        <w:t>Број 110-00-1/2015-001-003</w:t>
      </w:r>
    </w:p>
    <w:p>
      <w:pPr>
        <w:spacing w:after="150"/>
        <w:ind w:left="0"/>
        <w:jc w:val="right"/>
      </w:pPr>
      <w:r>
        <w:rPr>
          <w:rFonts w:ascii="Verdana"/>
          <w:b w:val="false"/>
          <w:i w:val="false"/>
          <w:color w:val="000000"/>
          <w:sz w:val="22"/>
        </w:rPr>
        <w:t>У Београду, 10. фебруара 2015. године</w:t>
      </w:r>
    </w:p>
    <w:p>
      <w:pPr>
        <w:spacing w:after="150"/>
        <w:ind w:left="0"/>
        <w:jc w:val="right"/>
      </w:pPr>
      <w:r>
        <w:rPr>
          <w:rFonts w:ascii="Verdana"/>
          <w:b w:val="false"/>
          <w:i w:val="false"/>
          <w:color w:val="000000"/>
          <w:sz w:val="22"/>
        </w:rPr>
        <w:t>Министар,</w:t>
      </w:r>
    </w:p>
    <w:p>
      <w:pPr>
        <w:spacing w:after="150"/>
        <w:ind w:left="0"/>
        <w:jc w:val="right"/>
      </w:pPr>
      <w:r>
        <w:rPr>
          <w:rFonts w:ascii="Verdana"/>
          <w:b w:val="false"/>
          <w:i w:val="false"/>
          <w:color w:val="000000"/>
          <w:sz w:val="22"/>
        </w:rPr>
        <w:t xml:space="preserve">др </w:t>
      </w:r>
      <w:r>
        <w:rPr>
          <w:rFonts w:ascii="Verdana"/>
          <w:b/>
          <w:i w:val="false"/>
          <w:color w:val="000000"/>
          <w:sz w:val="22"/>
        </w:rPr>
        <w:t>Душан Вујовић,</w:t>
      </w:r>
      <w:r>
        <w:rPr>
          <w:rFonts w:ascii="Verdana"/>
          <w:b w:val="false"/>
          <w:i w:val="false"/>
          <w:color w:val="000000"/>
          <w:sz w:val="22"/>
        </w:rPr>
        <w:t xml:space="preserve"> с.р.</w:t>
      </w:r>
    </w:p>
    <w:p>
      <w:pPr>
        <w:spacing w:after="120"/>
        <w:ind w:left="0"/>
        <w:jc w:val="center"/>
      </w:pPr>
      <w:r>
        <w:rPr>
          <w:rFonts w:ascii="Verdana"/>
          <w:b/>
          <w:i w:val="false"/>
          <w:color w:val="000000"/>
          <w:sz w:val="22"/>
        </w:rPr>
        <w:t>ОДРЕДБЕ КОЈЕ НИСУ УНЕТЕ У "ПРЕЧИШЋЕН ТЕКСТ" ПРАВИЛНИКА</w:t>
      </w:r>
    </w:p>
    <w:p>
      <w:pPr>
        <w:spacing w:after="150"/>
        <w:ind w:left="0"/>
        <w:jc w:val="center"/>
      </w:pPr>
      <w:r>
        <w:rPr>
          <w:rFonts w:ascii="Verdana"/>
          <w:b w:val="false"/>
          <w:i/>
          <w:color w:val="000000"/>
          <w:sz w:val="22"/>
        </w:rPr>
        <w:t>Правилник о изменама и допунама Правилника о начину припреме, састављања и подношења финансијских извештаја корисника буџетских средстава, корисника средстава организација за обавезно социјално осигурање и буџетских фондова: "Службени гласник РС", број 104/2018-81</w:t>
      </w:r>
    </w:p>
    <w:p>
      <w:pPr>
        <w:spacing w:after="120"/>
        <w:ind w:left="0"/>
        <w:jc w:val="center"/>
      </w:pPr>
      <w:r>
        <w:rPr>
          <w:rFonts w:ascii="Verdana"/>
          <w:b/>
          <w:i w:val="false"/>
          <w:color w:val="000000"/>
          <w:sz w:val="22"/>
        </w:rPr>
        <w:t>Члан 7.</w:t>
      </w:r>
    </w:p>
    <w:p>
      <w:pPr>
        <w:spacing w:after="150"/>
        <w:ind w:left="0"/>
        <w:jc w:val="left"/>
      </w:pPr>
      <w:r>
        <w:rPr>
          <w:rFonts w:ascii="Verdana"/>
          <w:b/>
          <w:i w:val="false"/>
          <w:color w:val="000000"/>
          <w:sz w:val="22"/>
        </w:rPr>
        <w:t>Овај правилник ступа на снагу осмог дана од дана објављивања у „Службеном гласнику Републике Србије”, а примењује се почев од припреме, састављања и подношења финансијских извештаја за 2018. годину.</w:t>
      </w:r>
    </w:p>
    <w:p>
      <w:pPr>
        <w:spacing w:after="150"/>
        <w:ind w:left="0"/>
        <w:jc w:val="center"/>
      </w:pPr>
      <w:r>
        <w:rPr>
          <w:rFonts w:ascii="Verdana"/>
          <w:b w:val="false"/>
          <w:i/>
          <w:color w:val="000000"/>
          <w:sz w:val="22"/>
        </w:rPr>
        <w:t>Правилник о изменама и допунама Правилника о начину припреме, састављања и подношења финансијских извештаја корисника буџетских средстава, корисника средстава организација за обавезно социјално осигурање и буџетских фондова: "Службени гласник РС", број 151/2020-10</w:t>
      </w:r>
    </w:p>
    <w:p>
      <w:pPr>
        <w:spacing w:after="120"/>
        <w:ind w:left="0"/>
        <w:jc w:val="center"/>
      </w:pPr>
      <w:r>
        <w:rPr>
          <w:rFonts w:ascii="Verdana"/>
          <w:b/>
          <w:i w:val="false"/>
          <w:color w:val="000000"/>
          <w:sz w:val="22"/>
        </w:rPr>
        <w:t>Члан 7.</w:t>
      </w:r>
    </w:p>
    <w:p>
      <w:pPr>
        <w:spacing w:after="150"/>
        <w:ind w:left="0"/>
        <w:jc w:val="left"/>
      </w:pPr>
      <w:r>
        <w:rPr>
          <w:rFonts w:ascii="Verdana"/>
          <w:b/>
          <w:i w:val="false"/>
          <w:color w:val="000000"/>
          <w:sz w:val="22"/>
        </w:rPr>
        <w:t>Овај правилник ступа на снагу осмог дана од дана објављивања у „Службеном гласнику Републике Србије”, а примењује се почев од припреме, састављања и подношења годишњих финансијских извештаја за 2020. годину.</w:t>
      </w:r>
    </w:p>
    <w:p>
      <w:pPr>
        <w:spacing w:after="150"/>
        <w:ind w:left="0"/>
        <w:jc w:val="center"/>
      </w:pPr>
      <w:r>
        <w:rPr>
          <w:rFonts w:ascii="Verdana"/>
          <w:b w:val="false"/>
          <w:i/>
          <w:color w:val="000000"/>
          <w:sz w:val="22"/>
        </w:rPr>
        <w:t>Правилник о изменама и допунама Правилника о начину припреме, састављања и подношења финансијских извештаја корисника буџетских средстава, корисника средстава организација за обавезно социјално осигурање и буџетских фондова: "Службени гласник РС", број 130/2021-11</w:t>
      </w:r>
    </w:p>
    <w:p>
      <w:pPr>
        <w:spacing w:after="120"/>
        <w:ind w:left="0"/>
        <w:jc w:val="center"/>
      </w:pPr>
      <w:r>
        <w:rPr>
          <w:rFonts w:ascii="Verdana"/>
          <w:b/>
          <w:i w:val="false"/>
          <w:color w:val="000000"/>
          <w:sz w:val="22"/>
        </w:rPr>
        <w:t>Члан 5.</w:t>
      </w:r>
    </w:p>
    <w:p>
      <w:pPr>
        <w:spacing w:after="150"/>
        <w:ind w:left="0"/>
        <w:jc w:val="left"/>
      </w:pPr>
      <w:r>
        <w:rPr>
          <w:rFonts w:ascii="Verdana"/>
          <w:b/>
          <w:i w:val="false"/>
          <w:color w:val="000000"/>
          <w:sz w:val="22"/>
        </w:rPr>
        <w:t>Овај правилник ступа на снагу осмог дана од дана објављивања у „Службеном гласнику Републике Србије”, а примењује се почев од припреме, састављања и подношења годишњих финансијских извештаја за 2021. годину.</w:t>
      </w:r>
    </w:p>
    <w:p>
      <w:pPr>
        <w:spacing w:after="150"/>
        <w:ind w:left="0"/>
        <w:jc w:val="center"/>
      </w:pPr>
      <w:r>
        <w:rPr>
          <w:rFonts w:ascii="Verdana"/>
          <w:b w:val="false"/>
          <w:i/>
          <w:color w:val="000000"/>
          <w:sz w:val="22"/>
        </w:rPr>
        <w:t>Правилник о изменама Правилника о начину припреме, састављања и подношења финансијских извештаја корисника буџетских средстава, корисника средстава организација за обавезно социјално осигурање и буџетских фондова: "Службени гласник РС", број 17/2022-14</w:t>
      </w:r>
    </w:p>
    <w:p>
      <w:pPr>
        <w:spacing w:after="120"/>
        <w:ind w:left="0"/>
        <w:jc w:val="center"/>
      </w:pPr>
      <w:r>
        <w:rPr>
          <w:rFonts w:ascii="Verdana"/>
          <w:b/>
          <w:i w:val="false"/>
          <w:color w:val="000000"/>
          <w:sz w:val="22"/>
        </w:rPr>
        <w:t>Члан 2.</w:t>
      </w:r>
    </w:p>
    <w:p>
      <w:pPr>
        <w:spacing w:after="150"/>
        <w:ind w:left="0"/>
        <w:jc w:val="left"/>
      </w:pPr>
      <w:r>
        <w:rPr>
          <w:rFonts w:ascii="Verdana"/>
          <w:b/>
          <w:i w:val="false"/>
          <w:color w:val="000000"/>
          <w:sz w:val="22"/>
        </w:rPr>
        <w:t>Овај правилник ступа на снагу осмог дана од дана објављивања у „Службеном гласнику Републике Србије”, а примењује се почев од припреме, састављања и подношења финансијских извештаја за 2021. годину.</w:t>
      </w:r>
    </w:p>
    <w:p>
      <w:pPr>
        <w:spacing w:after="150"/>
        <w:ind w:left="0"/>
        <w:jc w:val="center"/>
      </w:pPr>
      <w:r>
        <w:rPr>
          <w:rFonts w:ascii="Verdana"/>
          <w:b w:val="false"/>
          <w:i w:val="false"/>
          <w:color w:val="000000"/>
          <w:sz w:val="22"/>
        </w:rPr>
        <w:t> </w:t>
      </w:r>
    </w:p>
    <w:p>
      <w:pPr>
        <w:spacing w:after="150"/>
        <w:ind w:left="0"/>
        <w:jc w:val="right"/>
      </w:pPr>
    </w:p>
    <w:p>
      <w:pPr>
        <w:spacing w:after="150"/>
        <w:ind w:left="0"/>
        <w:jc w:val="left"/>
      </w:pPr>
      <w:r>
        <w:rPr>
          <w:rFonts w:ascii="Verdana"/>
          <w:b w:val="false"/>
          <w:i/>
          <w:color w:val="000000"/>
          <w:sz w:val="22"/>
        </w:rPr>
        <w:t>НАПОМЕНА ИЗДАВАЧА:</w:t>
      </w:r>
    </w:p>
    <w:p>
      <w:pPr>
        <w:spacing w:after="150"/>
        <w:ind w:left="0"/>
        <w:jc w:val="left"/>
      </w:pPr>
      <w:r>
        <w:rPr>
          <w:rFonts w:ascii="Verdana"/>
          <w:b w:val="false"/>
          <w:i/>
          <w:color w:val="000000"/>
          <w:sz w:val="22"/>
        </w:rPr>
        <w:t>Правилником о изменама и допунама Правилника о начину припреме, састављања и подношења финансијских извештаја корисника буџетских средстава, корисника средстава организација за обавезно социјално осигурање и буџетских фондова ("Службени гласник РС", број 104/2018) извршене су измене у обрасцима 1, 2, 4 и 5 (види чл. 3-6. Правилника - 104/2018-81).</w:t>
      </w:r>
    </w:p>
    <w:p>
      <w:pPr>
        <w:spacing w:after="150"/>
        <w:ind w:left="0"/>
        <w:jc w:val="left"/>
      </w:pPr>
      <w:r>
        <w:rPr>
          <w:rFonts w:ascii="Verdana"/>
          <w:b w:val="false"/>
          <w:i/>
          <w:color w:val="000000"/>
          <w:sz w:val="22"/>
        </w:rPr>
        <w:t>Правилником о изменама и допунама Правилника о начину припреме, састављања и подношења финансијских извештаја корисника буџетских средстава, корисника средстава организација за обавезно социјално осигурање и буџетских фондова ("Службени гласник РС", број 104/2018) извршене су измене у обрасцу 2 (види члан 4. Правилника - 130/2021-11).</w:t>
      </w:r>
    </w:p>
    <w:p>
      <w:pPr>
        <w:spacing w:after="150"/>
        <w:ind w:left="0"/>
        <w:jc w:val="left"/>
      </w:pPr>
      <w:r>
        <w:rPr>
          <w:rFonts w:ascii="Verdana"/>
          <w:b w:val="false"/>
          <w:i/>
          <w:color w:val="000000"/>
          <w:sz w:val="22"/>
        </w:rPr>
        <w:t>Правилником о изменама Правилника о начину припреме, састављања и подношења финансијских извештаја корисника буџетских средстава, корисника средстава организација за обавезно социјално осигурање и буџетских фондова ("Службени гласник РС", број 17/2022) извршене су измене у обрасцима 1, 3, 4 и 5 (види члан 1. Правилника - 17/2022-14).</w:t>
      </w:r>
    </w:p>
    <w:p>
      <w:pPr>
        <w:spacing w:after="150"/>
        <w:ind w:left="0"/>
        <w:jc w:val="right"/>
      </w:pPr>
      <w:r>
        <w:rPr>
          <w:rFonts w:ascii="Verdana"/>
          <w:b w:val="false"/>
          <w:i w:val="false"/>
          <w:color w:val="000000"/>
          <w:sz w:val="22"/>
        </w:rPr>
        <w:t> </w:t>
      </w:r>
    </w:p>
    <w:p>
      <w:pPr>
        <w:spacing w:after="150"/>
        <w:ind w:left="0"/>
        <w:jc w:val="left"/>
      </w:pPr>
      <w:hyperlink r:id="rId4">
        <w:r>
          <w:rPr>
            <w:rStyle w:val="Hyperlink"/>
            <w:rFonts w:ascii="Verdana"/>
            <w:b w:val="false"/>
            <w:i w:val="false"/>
            <w:color w:val="337ab7"/>
            <w:sz w:val="22"/>
          </w:rPr>
          <w:t/>
        </w:r>
        <w:r>
          <w:rPr>
            <w:rFonts w:ascii="Verdana"/>
            <w:b w:val="false"/>
            <w:i w:val="false"/>
            <w:color w:val="008000"/>
            <w:sz w:val="22"/>
          </w:rPr>
          <w:t xml:space="preserve">Образац 1 - Биланс стања на дан </w:t>
        </w:r>
        <w:r>
          <w:rPr>
            <w:rFonts w:ascii="Verdana"/>
            <w:b w:val="false"/>
            <w:i w:val="false"/>
            <w:color w:val="008000"/>
            <w:vertAlign w:val="superscript"/>
          </w:rPr>
          <w:t>______</w:t>
        </w:r>
        <w:r>
          <w:rPr>
            <w:rFonts w:ascii="Verdana"/>
            <w:b w:val="false"/>
            <w:i w:val="false"/>
            <w:color w:val="008000"/>
            <w:sz w:val="22"/>
          </w:rPr>
          <w:t xml:space="preserve"> 20</w:t>
        </w:r>
        <w:r>
          <w:rPr>
            <w:rFonts w:ascii="Verdana"/>
            <w:b w:val="false"/>
            <w:i w:val="false"/>
            <w:color w:val="008000"/>
            <w:vertAlign w:val="superscript"/>
          </w:rPr>
          <w:t>___</w:t>
        </w:r>
        <w:r>
          <w:rPr>
            <w:rFonts w:ascii="Verdana"/>
            <w:b w:val="false"/>
            <w:i w:val="false"/>
            <w:color w:val="008000"/>
            <w:sz w:val="22"/>
          </w:rPr>
          <w:t>. године</w:t>
        </w:r>
      </w:hyperlink>
    </w:p>
    <w:p>
      <w:pPr>
        <w:spacing w:after="150"/>
        <w:ind w:left="0"/>
        <w:jc w:val="left"/>
      </w:pPr>
      <w:hyperlink r:id="rId5">
        <w:r>
          <w:rPr>
            <w:rStyle w:val="Hyperlink"/>
            <w:rFonts w:ascii="Verdana"/>
            <w:b w:val="false"/>
            <w:i w:val="false"/>
            <w:color w:val="337ab7"/>
            <w:sz w:val="22"/>
          </w:rPr>
          <w:t/>
        </w:r>
        <w:r>
          <w:rPr>
            <w:rFonts w:ascii="Verdana"/>
            <w:b w:val="false"/>
            <w:i w:val="false"/>
            <w:color w:val="008000"/>
            <w:sz w:val="22"/>
          </w:rPr>
          <w:t xml:space="preserve">Образац 2 - Биланс прихода и расхода у периоду </w:t>
        </w:r>
        <w:r>
          <w:rPr>
            <w:rFonts w:ascii="Verdana"/>
            <w:b w:val="false"/>
            <w:i w:val="false"/>
            <w:color w:val="008000"/>
            <w:sz w:val="22"/>
          </w:rPr>
          <w:t xml:space="preserve">од </w:t>
        </w:r>
        <w:r>
          <w:rPr>
            <w:rFonts w:ascii="Verdana"/>
            <w:b w:val="false"/>
            <w:i w:val="false"/>
            <w:color w:val="008000"/>
            <w:vertAlign w:val="superscript"/>
          </w:rPr>
          <w:t>______</w:t>
        </w:r>
        <w:r>
          <w:rPr>
            <w:rFonts w:ascii="Verdana"/>
            <w:b w:val="false"/>
            <w:i w:val="false"/>
            <w:color w:val="008000"/>
            <w:sz w:val="22"/>
          </w:rPr>
          <w:t xml:space="preserve"> 20</w:t>
        </w:r>
        <w:r>
          <w:rPr>
            <w:rFonts w:ascii="Verdana"/>
            <w:b w:val="false"/>
            <w:i w:val="false"/>
            <w:color w:val="008000"/>
            <w:vertAlign w:val="superscript"/>
          </w:rPr>
          <w:t>___</w:t>
        </w:r>
        <w:r>
          <w:rPr>
            <w:rFonts w:ascii="Verdana"/>
            <w:b w:val="false"/>
            <w:i w:val="false"/>
            <w:color w:val="008000"/>
            <w:sz w:val="22"/>
          </w:rPr>
          <w:t xml:space="preserve">. до </w:t>
        </w:r>
        <w:r>
          <w:rPr>
            <w:rFonts w:ascii="Verdana"/>
            <w:b w:val="false"/>
            <w:i w:val="false"/>
            <w:color w:val="008000"/>
            <w:vertAlign w:val="superscript"/>
          </w:rPr>
          <w:t>______</w:t>
        </w:r>
        <w:r>
          <w:rPr>
            <w:rFonts w:ascii="Verdana"/>
            <w:b w:val="false"/>
            <w:i w:val="false"/>
            <w:color w:val="008000"/>
            <w:sz w:val="22"/>
          </w:rPr>
          <w:t xml:space="preserve"> 20</w:t>
        </w:r>
        <w:r>
          <w:rPr>
            <w:rFonts w:ascii="Verdana"/>
            <w:b w:val="false"/>
            <w:i w:val="false"/>
            <w:color w:val="008000"/>
            <w:vertAlign w:val="superscript"/>
          </w:rPr>
          <w:t>___</w:t>
        </w:r>
        <w:r>
          <w:rPr>
            <w:rFonts w:ascii="Verdana"/>
            <w:b w:val="false"/>
            <w:i w:val="false"/>
            <w:color w:val="008000"/>
            <w:sz w:val="22"/>
          </w:rPr>
          <w:t>. године</w:t>
        </w:r>
      </w:hyperlink>
    </w:p>
    <w:p>
      <w:pPr>
        <w:spacing w:after="150"/>
        <w:ind w:left="0"/>
        <w:jc w:val="left"/>
      </w:pPr>
      <w:hyperlink r:id="rId6">
        <w:r>
          <w:rPr>
            <w:rStyle w:val="Hyperlink"/>
            <w:rFonts w:ascii="Verdana"/>
            <w:b w:val="false"/>
            <w:i w:val="false"/>
            <w:color w:val="337ab7"/>
            <w:sz w:val="22"/>
          </w:rPr>
          <w:t/>
        </w:r>
        <w:r>
          <w:rPr>
            <w:rFonts w:ascii="Verdana"/>
            <w:b w:val="false"/>
            <w:i w:val="false"/>
            <w:color w:val="008000"/>
            <w:sz w:val="22"/>
          </w:rPr>
          <w:t xml:space="preserve">Образац 3 - Извештај о капиталним издацима и примањима у периоду од </w:t>
        </w:r>
        <w:r>
          <w:rPr>
            <w:rFonts w:ascii="Verdana"/>
            <w:b w:val="false"/>
            <w:i w:val="false"/>
            <w:color w:val="008000"/>
            <w:vertAlign w:val="superscript"/>
          </w:rPr>
          <w:t>______</w:t>
        </w:r>
        <w:r>
          <w:rPr>
            <w:rFonts w:ascii="Verdana"/>
            <w:b w:val="false"/>
            <w:i w:val="false"/>
            <w:color w:val="008000"/>
            <w:sz w:val="22"/>
          </w:rPr>
          <w:t xml:space="preserve"> 20</w:t>
        </w:r>
        <w:r>
          <w:rPr>
            <w:rFonts w:ascii="Verdana"/>
            <w:b w:val="false"/>
            <w:i w:val="false"/>
            <w:color w:val="008000"/>
            <w:vertAlign w:val="superscript"/>
          </w:rPr>
          <w:t>___</w:t>
        </w:r>
        <w:r>
          <w:rPr>
            <w:rFonts w:ascii="Verdana"/>
            <w:b w:val="false"/>
            <w:i w:val="false"/>
            <w:color w:val="008000"/>
            <w:sz w:val="22"/>
          </w:rPr>
          <w:t xml:space="preserve">. до </w:t>
        </w:r>
        <w:r>
          <w:rPr>
            <w:rFonts w:ascii="Verdana"/>
            <w:b w:val="false"/>
            <w:i w:val="false"/>
            <w:color w:val="008000"/>
            <w:vertAlign w:val="superscript"/>
          </w:rPr>
          <w:t>______</w:t>
        </w:r>
        <w:r>
          <w:rPr>
            <w:rFonts w:ascii="Verdana"/>
            <w:b w:val="false"/>
            <w:i w:val="false"/>
            <w:color w:val="008000"/>
            <w:sz w:val="22"/>
          </w:rPr>
          <w:t xml:space="preserve"> 20</w:t>
        </w:r>
        <w:r>
          <w:rPr>
            <w:rFonts w:ascii="Verdana"/>
            <w:b w:val="false"/>
            <w:i w:val="false"/>
            <w:color w:val="008000"/>
            <w:vertAlign w:val="superscript"/>
          </w:rPr>
          <w:t>___</w:t>
        </w:r>
        <w:r>
          <w:rPr>
            <w:rFonts w:ascii="Verdana"/>
            <w:b w:val="false"/>
            <w:i w:val="false"/>
            <w:color w:val="008000"/>
            <w:sz w:val="22"/>
          </w:rPr>
          <w:t>. године</w:t>
        </w:r>
      </w:hyperlink>
    </w:p>
    <w:p>
      <w:pPr>
        <w:spacing w:after="150"/>
        <w:ind w:left="0"/>
        <w:jc w:val="left"/>
      </w:pPr>
      <w:hyperlink r:id="rId7">
        <w:r>
          <w:rPr>
            <w:rStyle w:val="Hyperlink"/>
            <w:rFonts w:ascii="Verdana"/>
            <w:b w:val="false"/>
            <w:i w:val="false"/>
            <w:color w:val="337ab7"/>
            <w:sz w:val="22"/>
          </w:rPr>
          <w:t/>
        </w:r>
        <w:r>
          <w:rPr>
            <w:rFonts w:ascii="Verdana"/>
            <w:b w:val="false"/>
            <w:i w:val="false"/>
            <w:color w:val="008000"/>
            <w:sz w:val="22"/>
          </w:rPr>
          <w:t xml:space="preserve">Образац 4 - Извештај о новчаним токовима у периоду од </w:t>
        </w:r>
        <w:r>
          <w:rPr>
            <w:rFonts w:ascii="Verdana"/>
            <w:b w:val="false"/>
            <w:i w:val="false"/>
            <w:color w:val="008000"/>
            <w:vertAlign w:val="superscript"/>
          </w:rPr>
          <w:t>______</w:t>
        </w:r>
        <w:r>
          <w:rPr>
            <w:rFonts w:ascii="Verdana"/>
            <w:b w:val="false"/>
            <w:i w:val="false"/>
            <w:color w:val="008000"/>
            <w:sz w:val="22"/>
          </w:rPr>
          <w:t xml:space="preserve"> 20</w:t>
        </w:r>
        <w:r>
          <w:rPr>
            <w:rFonts w:ascii="Verdana"/>
            <w:b w:val="false"/>
            <w:i w:val="false"/>
            <w:color w:val="008000"/>
            <w:vertAlign w:val="superscript"/>
          </w:rPr>
          <w:t>___</w:t>
        </w:r>
        <w:r>
          <w:rPr>
            <w:rFonts w:ascii="Verdana"/>
            <w:b w:val="false"/>
            <w:i w:val="false"/>
            <w:color w:val="008000"/>
            <w:sz w:val="22"/>
          </w:rPr>
          <w:t xml:space="preserve">. до </w:t>
        </w:r>
        <w:r>
          <w:rPr>
            <w:rFonts w:ascii="Verdana"/>
            <w:b w:val="false"/>
            <w:i w:val="false"/>
            <w:color w:val="008000"/>
            <w:vertAlign w:val="superscript"/>
          </w:rPr>
          <w:t>______</w:t>
        </w:r>
        <w:r>
          <w:rPr>
            <w:rFonts w:ascii="Verdana"/>
            <w:b w:val="false"/>
            <w:i w:val="false"/>
            <w:color w:val="008000"/>
            <w:sz w:val="22"/>
          </w:rPr>
          <w:t xml:space="preserve"> 20</w:t>
        </w:r>
        <w:r>
          <w:rPr>
            <w:rFonts w:ascii="Verdana"/>
            <w:b w:val="false"/>
            <w:i w:val="false"/>
            <w:color w:val="008000"/>
            <w:vertAlign w:val="superscript"/>
          </w:rPr>
          <w:t>___</w:t>
        </w:r>
        <w:r>
          <w:rPr>
            <w:rFonts w:ascii="Verdana"/>
            <w:b w:val="false"/>
            <w:i w:val="false"/>
            <w:color w:val="008000"/>
            <w:sz w:val="22"/>
          </w:rPr>
          <w:t>. године</w:t>
        </w:r>
      </w:hyperlink>
    </w:p>
    <w:p>
      <w:pPr>
        <w:spacing w:after="150"/>
        <w:ind w:left="0"/>
        <w:jc w:val="left"/>
      </w:pPr>
      <w:hyperlink r:id="rId8">
        <w:r>
          <w:rPr>
            <w:rStyle w:val="Hyperlink"/>
            <w:rFonts w:ascii="Verdana"/>
            <w:b w:val="false"/>
            <w:i w:val="false"/>
            <w:color w:val="337ab7"/>
            <w:sz w:val="22"/>
          </w:rPr>
          <w:t/>
        </w:r>
        <w:r>
          <w:rPr>
            <w:rFonts w:ascii="Verdana"/>
            <w:b w:val="false"/>
            <w:i w:val="false"/>
            <w:color w:val="008000"/>
            <w:sz w:val="22"/>
          </w:rPr>
          <w:t xml:space="preserve">Образац 5 - Извештај о извршењу буџета у периоду од </w:t>
        </w:r>
        <w:r>
          <w:rPr>
            <w:rFonts w:ascii="Verdana"/>
            <w:b w:val="false"/>
            <w:i w:val="false"/>
            <w:color w:val="008000"/>
            <w:vertAlign w:val="superscript"/>
          </w:rPr>
          <w:t>______</w:t>
        </w:r>
        <w:r>
          <w:rPr>
            <w:rFonts w:ascii="Verdana"/>
            <w:b w:val="false"/>
            <w:i w:val="false"/>
            <w:color w:val="008000"/>
            <w:sz w:val="22"/>
          </w:rPr>
          <w:t xml:space="preserve"> 20</w:t>
        </w:r>
        <w:r>
          <w:rPr>
            <w:rFonts w:ascii="Verdana"/>
            <w:b w:val="false"/>
            <w:i w:val="false"/>
            <w:color w:val="008000"/>
            <w:vertAlign w:val="superscript"/>
          </w:rPr>
          <w:t>___</w:t>
        </w:r>
        <w:r>
          <w:rPr>
            <w:rFonts w:ascii="Verdana"/>
            <w:b w:val="false"/>
            <w:i w:val="false"/>
            <w:color w:val="008000"/>
            <w:sz w:val="22"/>
          </w:rPr>
          <w:t xml:space="preserve">. до </w:t>
        </w:r>
        <w:r>
          <w:rPr>
            <w:rFonts w:ascii="Verdana"/>
            <w:b w:val="false"/>
            <w:i w:val="false"/>
            <w:color w:val="008000"/>
            <w:vertAlign w:val="superscript"/>
          </w:rPr>
          <w:t>______</w:t>
        </w:r>
        <w:r>
          <w:rPr>
            <w:rFonts w:ascii="Verdana"/>
            <w:b w:val="false"/>
            <w:i w:val="false"/>
            <w:color w:val="008000"/>
            <w:sz w:val="22"/>
          </w:rPr>
          <w:t xml:space="preserve"> 20</w:t>
        </w:r>
        <w:r>
          <w:rPr>
            <w:rFonts w:ascii="Verdana"/>
            <w:b w:val="false"/>
            <w:i w:val="false"/>
            <w:color w:val="008000"/>
            <w:vertAlign w:val="superscript"/>
          </w:rPr>
          <w:t>___</w:t>
        </w:r>
        <w:r>
          <w:rPr>
            <w:rFonts w:ascii="Verdana"/>
            <w:b w:val="false"/>
            <w:i w:val="false"/>
            <w:color w:val="008000"/>
            <w:sz w:val="22"/>
          </w:rPr>
          <w:t>. године</w:t>
        </w:r>
      </w:hyperlink>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 TargetMode="External" Target="http://www.pravno-informacioni-sistem.rs/SlGlasnikPortal/prilozi/obr1.html&amp;doctype=reg&amp;x-filename=true&amp;regactid=433569" Type="http://schemas.openxmlformats.org/officeDocument/2006/relationships/hyperlink" Id="rId4"/><Relationship TargetMode="External" Target="http://www.pravno-informacioni-sistem.rs/SlGlasnikPortal/prilozi/obr2.html&amp;doctype=reg&amp;x-filename=true&amp;regactid=433569" Type="http://schemas.openxmlformats.org/officeDocument/2006/relationships/hyperlink" Id="rId5"/><Relationship TargetMode="External" Target="http://www.pravno-informacioni-sistem.rs/SlGlasnikPortal/prilozi/obr3.html&amp;doctype=reg&amp;x-filename=true&amp;regactid=433569" Type="http://schemas.openxmlformats.org/officeDocument/2006/relationships/hyperlink" Id="rId6"/><Relationship TargetMode="External" Target="http://www.pravno-informacioni-sistem.rs/SlGlasnikPortal/prilozi/obr4.html&amp;doctype=reg&amp;x-filename=true&amp;regactid=433569" Type="http://schemas.openxmlformats.org/officeDocument/2006/relationships/hyperlink" Id="rId7"/><Relationship TargetMode="External" Target="http://www.pravno-informacioni-sistem.rs/SlGlasnikPortal/prilozi/obr5.html&amp;doctype=reg&amp;x-filename=true&amp;regactid=433569" Type="http://schemas.openxmlformats.org/officeDocument/2006/relationships/hyperlink"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