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9C" w:rsidRDefault="00AC14A8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31569C" w:rsidRDefault="00AC14A8">
      <w:pPr>
        <w:spacing w:after="150"/>
      </w:pPr>
      <w:r>
        <w:rPr>
          <w:color w:val="000000"/>
        </w:rPr>
        <w:t xml:space="preserve">На основу члана 28.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8. Закона о електронској управи („Службени гласник РС”, број 27/18) и члана 42.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Закона о Влади („Службени гласник </w:t>
      </w:r>
      <w:r>
        <w:rPr>
          <w:color w:val="000000"/>
        </w:rPr>
        <w:t>РС”, бр. 55/05, 71/05 – исправка, 101/07, 65/08, 16/11, 68/12 – УС, 72/12, 7/14 – УС, 44/14 и 30/18 – др. закон),</w:t>
      </w:r>
    </w:p>
    <w:p w:rsidR="0031569C" w:rsidRDefault="00AC14A8">
      <w:pPr>
        <w:spacing w:after="150"/>
      </w:pPr>
      <w:r>
        <w:rPr>
          <w:color w:val="000000"/>
        </w:rPr>
        <w:t>Влада доноси</w:t>
      </w:r>
    </w:p>
    <w:p w:rsidR="0031569C" w:rsidRDefault="00AC14A8">
      <w:pPr>
        <w:spacing w:after="225"/>
        <w:jc w:val="center"/>
      </w:pPr>
      <w:r>
        <w:rPr>
          <w:b/>
          <w:color w:val="000000"/>
        </w:rPr>
        <w:t>УРЕДБУ</w:t>
      </w:r>
    </w:p>
    <w:p w:rsidR="0031569C" w:rsidRDefault="00AC14A8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ближим условима за израду и одржавање веб презентације органа</w:t>
      </w:r>
    </w:p>
    <w:p w:rsidR="0031569C" w:rsidRDefault="00AC14A8">
      <w:pPr>
        <w:spacing w:after="120"/>
        <w:jc w:val="center"/>
      </w:pPr>
      <w:r>
        <w:rPr>
          <w:color w:val="000000"/>
        </w:rPr>
        <w:t xml:space="preserve">"Службени гласник РС", број 104 од 28.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2018.</w:t>
      </w:r>
    </w:p>
    <w:p w:rsidR="0031569C" w:rsidRDefault="00AC14A8">
      <w:pPr>
        <w:spacing w:after="120"/>
        <w:jc w:val="center"/>
      </w:pPr>
      <w:r>
        <w:rPr>
          <w:b/>
          <w:color w:val="000000"/>
        </w:rPr>
        <w:t>Пред</w:t>
      </w:r>
      <w:r>
        <w:rPr>
          <w:b/>
          <w:color w:val="000000"/>
        </w:rPr>
        <w:t>мет</w:t>
      </w:r>
    </w:p>
    <w:p w:rsidR="0031569C" w:rsidRDefault="00AC14A8">
      <w:pPr>
        <w:spacing w:after="120"/>
        <w:jc w:val="center"/>
      </w:pPr>
      <w:r>
        <w:rPr>
          <w:color w:val="000000"/>
        </w:rPr>
        <w:t>Члан 1.</w:t>
      </w:r>
    </w:p>
    <w:p w:rsidR="0031569C" w:rsidRDefault="00AC14A8">
      <w:pPr>
        <w:spacing w:after="150"/>
      </w:pPr>
      <w:r>
        <w:rPr>
          <w:color w:val="000000"/>
        </w:rPr>
        <w:t>Овом уредбом уређују се ближи услови за израду и одржавање веб презентација државних органа и организација, органа и организација покрајинске аутономије, органа и организација јединица локалне самоуправе, установа, јавних предузећа, посебних ор</w:t>
      </w:r>
      <w:r>
        <w:rPr>
          <w:color w:val="000000"/>
        </w:rPr>
        <w:t>гана преко којих се остварује регулаторна функција и правних и физичких лица којима су поверена јавна овлашћења (у даљем тексту: орган).</w:t>
      </w:r>
    </w:p>
    <w:p w:rsidR="0031569C" w:rsidRDefault="00AC14A8">
      <w:pPr>
        <w:spacing w:after="120"/>
        <w:jc w:val="center"/>
      </w:pPr>
      <w:r>
        <w:rPr>
          <w:b/>
          <w:color w:val="000000"/>
        </w:rPr>
        <w:t>Услови за израду и одржавање веб презентације органа</w:t>
      </w:r>
    </w:p>
    <w:p w:rsidR="0031569C" w:rsidRDefault="00AC14A8">
      <w:pPr>
        <w:spacing w:after="120"/>
        <w:jc w:val="center"/>
      </w:pPr>
      <w:r>
        <w:rPr>
          <w:color w:val="000000"/>
        </w:rPr>
        <w:t>Члан 2.</w:t>
      </w:r>
    </w:p>
    <w:p w:rsidR="0031569C" w:rsidRDefault="00AC14A8">
      <w:pPr>
        <w:spacing w:after="150"/>
      </w:pPr>
      <w:r>
        <w:rPr>
          <w:color w:val="000000"/>
        </w:rPr>
        <w:t>Орган је дужан да изради, одржава и ажурира своју веб през</w:t>
      </w:r>
      <w:r>
        <w:rPr>
          <w:color w:val="000000"/>
        </w:rPr>
        <w:t>ентацију, под условима прописаним овом уредбом.</w:t>
      </w:r>
    </w:p>
    <w:p w:rsidR="0031569C" w:rsidRDefault="00AC14A8">
      <w:pPr>
        <w:spacing w:after="150"/>
      </w:pPr>
      <w:r>
        <w:rPr>
          <w:color w:val="000000"/>
        </w:rPr>
        <w:t>Поступак израде и одржавања веб презентације органа обухвата: тачност и потпуност садржаја веб презентације, представљање услуга које орган пружа, техничко решење, функционалност, приступачност, језик и писмо</w:t>
      </w:r>
      <w:r>
        <w:rPr>
          <w:color w:val="000000"/>
        </w:rPr>
        <w:t>, графичко решење, дизајн, навигацију, употребљивост, доступност, безбедност, одређивање домена, одржавање, ажурирање као и друга питања везана за развој веб презентација.</w:t>
      </w:r>
    </w:p>
    <w:p w:rsidR="0031569C" w:rsidRDefault="00AC14A8">
      <w:pPr>
        <w:spacing w:after="120"/>
        <w:jc w:val="center"/>
      </w:pPr>
      <w:r>
        <w:rPr>
          <w:b/>
          <w:color w:val="000000"/>
        </w:rPr>
        <w:t>Садржај постављен на веб презентацији</w:t>
      </w:r>
    </w:p>
    <w:p w:rsidR="0031569C" w:rsidRDefault="00AC14A8">
      <w:pPr>
        <w:spacing w:after="120"/>
        <w:jc w:val="center"/>
      </w:pPr>
      <w:r>
        <w:rPr>
          <w:color w:val="000000"/>
        </w:rPr>
        <w:t>Члан 3.</w:t>
      </w:r>
    </w:p>
    <w:p w:rsidR="0031569C" w:rsidRDefault="00AC14A8">
      <w:pPr>
        <w:spacing w:after="150"/>
      </w:pPr>
      <w:r>
        <w:rPr>
          <w:color w:val="000000"/>
        </w:rPr>
        <w:t>Орган на својој веб презентацији поста</w:t>
      </w:r>
      <w:r>
        <w:rPr>
          <w:color w:val="000000"/>
        </w:rPr>
        <w:t>вља садржај који је:</w:t>
      </w:r>
    </w:p>
    <w:p w:rsidR="0031569C" w:rsidRDefault="00AC14A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ажуриран</w:t>
      </w:r>
      <w:proofErr w:type="gramEnd"/>
      <w:r>
        <w:rPr>
          <w:color w:val="000000"/>
        </w:rPr>
        <w:t>, тачан и потпун;</w:t>
      </w:r>
    </w:p>
    <w:p w:rsidR="0031569C" w:rsidRDefault="00AC14A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архивиран</w:t>
      </w:r>
      <w:proofErr w:type="gramEnd"/>
      <w:r>
        <w:rPr>
          <w:color w:val="000000"/>
        </w:rPr>
        <w:t>;</w:t>
      </w:r>
    </w:p>
    <w:p w:rsidR="0031569C" w:rsidRDefault="00AC14A8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отворен</w:t>
      </w:r>
      <w:proofErr w:type="gramEnd"/>
      <w:r>
        <w:rPr>
          <w:color w:val="000000"/>
        </w:rPr>
        <w:t xml:space="preserve"> у циљу доступности информација које органи објављују;</w:t>
      </w:r>
    </w:p>
    <w:p w:rsidR="0031569C" w:rsidRDefault="00AC14A8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садржан</w:t>
      </w:r>
      <w:proofErr w:type="gramEnd"/>
      <w:r>
        <w:rPr>
          <w:color w:val="000000"/>
        </w:rPr>
        <w:t xml:space="preserve"> од јасних логичких целина, које треба да обухвате податке и информације, настале у раду органа;</w:t>
      </w:r>
    </w:p>
    <w:p w:rsidR="0031569C" w:rsidRDefault="00AC14A8">
      <w:pPr>
        <w:spacing w:after="150"/>
      </w:pPr>
      <w:r>
        <w:rPr>
          <w:color w:val="000000"/>
        </w:rPr>
        <w:lastRenderedPageBreak/>
        <w:t xml:space="preserve">5)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машински читљив</w:t>
      </w:r>
      <w:r>
        <w:rPr>
          <w:color w:val="000000"/>
        </w:rPr>
        <w:t>ом облику.</w:t>
      </w:r>
    </w:p>
    <w:p w:rsidR="0031569C" w:rsidRDefault="00AC14A8">
      <w:pPr>
        <w:spacing w:after="150"/>
      </w:pPr>
      <w:r>
        <w:rPr>
          <w:color w:val="000000"/>
        </w:rPr>
        <w:t>Орган који садржај веб презентације дели путем друштвених мрежа (Facebook, Twitter, и др.) тај садржај чини доступним за преузимање путем RSS (Really Simple Syndication) канала.</w:t>
      </w:r>
    </w:p>
    <w:p w:rsidR="0031569C" w:rsidRDefault="00AC14A8">
      <w:pPr>
        <w:spacing w:after="120"/>
        <w:jc w:val="center"/>
      </w:pPr>
      <w:r>
        <w:rPr>
          <w:b/>
          <w:color w:val="000000"/>
        </w:rPr>
        <w:t>Услуге које пружа орган</w:t>
      </w:r>
    </w:p>
    <w:p w:rsidR="0031569C" w:rsidRDefault="00AC14A8">
      <w:pPr>
        <w:spacing w:after="120"/>
        <w:jc w:val="center"/>
      </w:pPr>
      <w:r>
        <w:rPr>
          <w:color w:val="000000"/>
        </w:rPr>
        <w:t>Члан 4.</w:t>
      </w:r>
    </w:p>
    <w:p w:rsidR="0031569C" w:rsidRDefault="00AC14A8">
      <w:pPr>
        <w:spacing w:after="150"/>
      </w:pPr>
      <w:r>
        <w:rPr>
          <w:color w:val="000000"/>
        </w:rPr>
        <w:t>Орган је дужан да, у посебно означе</w:t>
      </w:r>
      <w:r>
        <w:rPr>
          <w:color w:val="000000"/>
        </w:rPr>
        <w:t>ном делу веб презентације – који се означава називом „Услуге”, наведе услуге које пружа, односно одређене активности у оквиру надлежности и овлашћења, које физичким, правним лицима и другим органима, омогућавају остваривање одређених права и испуњење обаве</w:t>
      </w:r>
      <w:r>
        <w:rPr>
          <w:color w:val="000000"/>
        </w:rPr>
        <w:t>за.</w:t>
      </w:r>
    </w:p>
    <w:p w:rsidR="0031569C" w:rsidRDefault="00AC14A8">
      <w:pPr>
        <w:spacing w:after="150"/>
      </w:pPr>
      <w:r>
        <w:rPr>
          <w:color w:val="000000"/>
        </w:rPr>
        <w:t>Органи пружају услуге из своје надлежности и на националном Порталу еУправа у складу са законом којим се уређује електронска управа.</w:t>
      </w:r>
    </w:p>
    <w:p w:rsidR="0031569C" w:rsidRDefault="00AC14A8">
      <w:pPr>
        <w:spacing w:after="150"/>
      </w:pPr>
      <w:r>
        <w:rPr>
          <w:color w:val="000000"/>
        </w:rPr>
        <w:t>Након постављања услуга на Портал еУправа, орган у делу веб презентације означеном називом „Услуге” поставља везу ка ел</w:t>
      </w:r>
      <w:r>
        <w:rPr>
          <w:color w:val="000000"/>
        </w:rPr>
        <w:t>ектронским услугама које су објављене и на Порталу еУправа.</w:t>
      </w:r>
    </w:p>
    <w:p w:rsidR="0031569C" w:rsidRDefault="00AC14A8">
      <w:pPr>
        <w:spacing w:after="120"/>
        <w:jc w:val="center"/>
      </w:pPr>
      <w:r>
        <w:rPr>
          <w:b/>
          <w:color w:val="000000"/>
        </w:rPr>
        <w:t>Приступачност</w:t>
      </w:r>
    </w:p>
    <w:p w:rsidR="0031569C" w:rsidRDefault="00AC14A8">
      <w:pPr>
        <w:spacing w:after="120"/>
        <w:jc w:val="center"/>
      </w:pPr>
      <w:r>
        <w:rPr>
          <w:color w:val="000000"/>
        </w:rPr>
        <w:t>Члан 5.</w:t>
      </w:r>
    </w:p>
    <w:p w:rsidR="0031569C" w:rsidRDefault="00AC14A8">
      <w:pPr>
        <w:spacing w:after="150"/>
      </w:pPr>
      <w:r>
        <w:rPr>
          <w:color w:val="000000"/>
        </w:rPr>
        <w:t>Орган је дужан да веб презентацију изради са функционалностима које омогућавају коришћење асистивних технологија од стране особа са инвалидитетом, а нарочито да омогући:</w:t>
      </w:r>
    </w:p>
    <w:p w:rsidR="0031569C" w:rsidRDefault="00AC14A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навигацију</w:t>
      </w:r>
      <w:proofErr w:type="gramEnd"/>
      <w:r>
        <w:rPr>
          <w:color w:val="000000"/>
        </w:rPr>
        <w:t xml:space="preserve"> кроз целу презентацију употребом &lt;Tab&gt; тастера, која је визуелно уочљива;</w:t>
      </w:r>
    </w:p>
    <w:p w:rsidR="0031569C" w:rsidRDefault="00AC14A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навигацију</w:t>
      </w:r>
      <w:proofErr w:type="gramEnd"/>
      <w:r>
        <w:rPr>
          <w:color w:val="000000"/>
        </w:rPr>
        <w:t xml:space="preserve"> путем падајућих листа до којих није могуће доћи употребом тастатуре;</w:t>
      </w:r>
    </w:p>
    <w:p w:rsidR="0031569C" w:rsidRDefault="00AC14A8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документа за преузимање и прослеђивање (download и upload) буду понуђена у више чи</w:t>
      </w:r>
      <w:r>
        <w:rPr>
          <w:color w:val="000000"/>
        </w:rPr>
        <w:t>тљивих формата (.pdf, .doc, .docx, .odt) и табеларно (.xlsx, .ods);</w:t>
      </w:r>
    </w:p>
    <w:p w:rsidR="0031569C" w:rsidRDefault="00AC14A8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одговарајући</w:t>
      </w:r>
      <w:proofErr w:type="gramEnd"/>
      <w:r>
        <w:rPr>
          <w:color w:val="000000"/>
        </w:rPr>
        <w:t xml:space="preserve"> текст као алтернативу не-текстуалном садржају веб странице (слика, фотографија и сл.);</w:t>
      </w:r>
    </w:p>
    <w:p w:rsidR="0031569C" w:rsidRDefault="00AC14A8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пропорционално</w:t>
      </w:r>
      <w:proofErr w:type="gramEnd"/>
      <w:r>
        <w:rPr>
          <w:color w:val="000000"/>
        </w:rPr>
        <w:t xml:space="preserve"> повећавање слова (величина слова мора бити релативно дефинисана), к</w:t>
      </w:r>
      <w:r>
        <w:rPr>
          <w:color w:val="000000"/>
        </w:rPr>
        <w:t>ао и делова веб презентације (водећи рачуна о скалабилности) сразмерно величини екрана, односно да омогући минимално увећање текста од 18 тачака (18 point text);</w:t>
      </w:r>
    </w:p>
    <w:p w:rsidR="0031569C" w:rsidRDefault="00AC14A8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прилагођене</w:t>
      </w:r>
      <w:proofErr w:type="gramEnd"/>
      <w:r>
        <w:rPr>
          <w:color w:val="000000"/>
        </w:rPr>
        <w:t xml:space="preserve"> линкове стандарду еПриступачности који јасно осликавају целине/секције садржаја</w:t>
      </w:r>
      <w:r>
        <w:rPr>
          <w:color w:val="000000"/>
        </w:rPr>
        <w:t xml:space="preserve"> презентације, како би их читач екрана (за слепе и слабовиде) на правилан начин „прочитао”;</w:t>
      </w:r>
    </w:p>
    <w:p w:rsidR="0031569C" w:rsidRDefault="00AC14A8">
      <w:pPr>
        <w:spacing w:after="150"/>
      </w:pPr>
      <w:r>
        <w:rPr>
          <w:color w:val="000000"/>
        </w:rPr>
        <w:lastRenderedPageBreak/>
        <w:t xml:space="preserve">7)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титл и/или транскрипти понуђени за преузимање буду доступни као посебни текстуални документи за све медије у не-текстуалном формату, односно да постоји опис в</w:t>
      </w:r>
      <w:r>
        <w:rPr>
          <w:color w:val="000000"/>
        </w:rPr>
        <w:t>идео садржаја;</w:t>
      </w:r>
    </w:p>
    <w:p w:rsidR="0031569C" w:rsidRDefault="00AC14A8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приступачност</w:t>
      </w:r>
      <w:proofErr w:type="gramEnd"/>
      <w:r>
        <w:rPr>
          <w:color w:val="000000"/>
        </w:rPr>
        <w:t xml:space="preserve"> самих докумената (обрасци, форме и сл.);</w:t>
      </w:r>
    </w:p>
    <w:p w:rsidR="0031569C" w:rsidRDefault="00AC14A8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промене</w:t>
      </w:r>
      <w:proofErr w:type="gramEnd"/>
      <w:r>
        <w:rPr>
          <w:color w:val="000000"/>
        </w:rPr>
        <w:t xml:space="preserve"> високог контраста између боје позадине (из светле у црну) веб презентације и боје слова;</w:t>
      </w:r>
    </w:p>
    <w:p w:rsidR="0031569C" w:rsidRDefault="00AC14A8">
      <w:pPr>
        <w:spacing w:after="150"/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приступачност</w:t>
      </w:r>
      <w:proofErr w:type="gramEnd"/>
      <w:r>
        <w:rPr>
          <w:color w:val="000000"/>
        </w:rPr>
        <w:t xml:space="preserve"> елемената форме (нпр. текстуалног поља, поља за потврду и сл.) на</w:t>
      </w:r>
      <w:r>
        <w:rPr>
          <w:color w:val="000000"/>
        </w:rPr>
        <w:t xml:space="preserve"> страни, које се могу испунити само путем тастатуре, што се посебно односи на електронске услуге;</w:t>
      </w:r>
    </w:p>
    <w:p w:rsidR="0031569C" w:rsidRDefault="00AC14A8">
      <w:pPr>
        <w:spacing w:after="150"/>
      </w:pPr>
      <w:r>
        <w:rPr>
          <w:color w:val="000000"/>
        </w:rPr>
        <w:t xml:space="preserve">11) </w:t>
      </w:r>
      <w:proofErr w:type="gramStart"/>
      <w:r>
        <w:rPr>
          <w:color w:val="000000"/>
        </w:rPr>
        <w:t>посебну</w:t>
      </w:r>
      <w:proofErr w:type="gramEnd"/>
      <w:r>
        <w:rPr>
          <w:color w:val="000000"/>
        </w:rPr>
        <w:t xml:space="preserve"> страну на којој су побројани елементи који обезбеђују приступачност веб презентације са контактом за питања у вези приступачности презентације и о</w:t>
      </w:r>
      <w:r>
        <w:rPr>
          <w:color w:val="000000"/>
        </w:rPr>
        <w:t>бјављених докумената;</w:t>
      </w:r>
    </w:p>
    <w:p w:rsidR="0031569C" w:rsidRDefault="00AC14A8">
      <w:pPr>
        <w:spacing w:after="150"/>
      </w:pPr>
      <w:r>
        <w:rPr>
          <w:color w:val="000000"/>
        </w:rPr>
        <w:t xml:space="preserve">12)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графички и аудио елементи буду једноставни за контролу, са објављеним поступком контроле;</w:t>
      </w:r>
    </w:p>
    <w:p w:rsidR="0031569C" w:rsidRDefault="00AC14A8">
      <w:pPr>
        <w:spacing w:after="150"/>
      </w:pPr>
      <w:r>
        <w:rPr>
          <w:color w:val="000000"/>
        </w:rPr>
        <w:t xml:space="preserve">13) </w:t>
      </w:r>
      <w:proofErr w:type="gramStart"/>
      <w:r>
        <w:rPr>
          <w:color w:val="000000"/>
        </w:rPr>
        <w:t>садржај</w:t>
      </w:r>
      <w:proofErr w:type="gramEnd"/>
      <w:r>
        <w:rPr>
          <w:color w:val="000000"/>
        </w:rPr>
        <w:t xml:space="preserve"> прилагођен за коришћење алата као што су ТТS–text-to-speech или screen reader;</w:t>
      </w:r>
    </w:p>
    <w:p w:rsidR="0031569C" w:rsidRDefault="00AC14A8">
      <w:pPr>
        <w:spacing w:after="150"/>
      </w:pPr>
      <w:r>
        <w:rPr>
          <w:color w:val="000000"/>
        </w:rPr>
        <w:t xml:space="preserve">14) </w:t>
      </w:r>
      <w:proofErr w:type="gramStart"/>
      <w:r>
        <w:rPr>
          <w:color w:val="000000"/>
        </w:rPr>
        <w:t>коришћење</w:t>
      </w:r>
      <w:proofErr w:type="gramEnd"/>
      <w:r>
        <w:rPr>
          <w:color w:val="000000"/>
        </w:rPr>
        <w:t xml:space="preserve"> CAPTCHA систем-потврдни код (при</w:t>
      </w:r>
      <w:r>
        <w:rPr>
          <w:color w:val="000000"/>
        </w:rPr>
        <w:t>лагођен слепим и слабовидим особама), како би говор био разумљив.</w:t>
      </w:r>
    </w:p>
    <w:p w:rsidR="0031569C" w:rsidRDefault="00AC14A8">
      <w:pPr>
        <w:spacing w:after="150"/>
      </w:pPr>
      <w:r>
        <w:rPr>
          <w:color w:val="000000"/>
        </w:rPr>
        <w:t xml:space="preserve">За проверу валидности кода у контексту еПриступачности, орган је дужан да користи W3C Unicorn валидатор који обједињује HTML и CSS валидацију, при чему валидатором треба проверити целокупан </w:t>
      </w:r>
      <w:r>
        <w:rPr>
          <w:color w:val="000000"/>
        </w:rPr>
        <w:t>садржај веб презентације.</w:t>
      </w:r>
    </w:p>
    <w:p w:rsidR="0031569C" w:rsidRDefault="00AC14A8">
      <w:pPr>
        <w:spacing w:after="120"/>
        <w:jc w:val="center"/>
      </w:pPr>
      <w:r>
        <w:rPr>
          <w:b/>
          <w:color w:val="000000"/>
        </w:rPr>
        <w:t>Језик и писмо веб презентације</w:t>
      </w:r>
    </w:p>
    <w:p w:rsidR="0031569C" w:rsidRDefault="00AC14A8">
      <w:pPr>
        <w:spacing w:after="120"/>
        <w:jc w:val="center"/>
      </w:pPr>
      <w:r>
        <w:rPr>
          <w:color w:val="000000"/>
        </w:rPr>
        <w:t>Члан 6.</w:t>
      </w:r>
    </w:p>
    <w:p w:rsidR="0031569C" w:rsidRDefault="00AC14A8">
      <w:pPr>
        <w:spacing w:after="150"/>
      </w:pPr>
      <w:r>
        <w:rPr>
          <w:color w:val="000000"/>
        </w:rPr>
        <w:t>Орган је дужан да изради веб презентацију на језику и писму који су у службеној употреби у складу са прописом којим се уређује службена употреба језика и писама, а може је приказати и у прево</w:t>
      </w:r>
      <w:r>
        <w:rPr>
          <w:color w:val="000000"/>
        </w:rPr>
        <w:t>ду на другом страном језику.</w:t>
      </w:r>
    </w:p>
    <w:p w:rsidR="0031569C" w:rsidRDefault="00AC14A8">
      <w:pPr>
        <w:spacing w:after="120"/>
        <w:jc w:val="center"/>
      </w:pPr>
      <w:r>
        <w:rPr>
          <w:b/>
          <w:color w:val="000000"/>
        </w:rPr>
        <w:t>Графичко решење и дизајн веб презентације</w:t>
      </w:r>
    </w:p>
    <w:p w:rsidR="0031569C" w:rsidRDefault="00AC14A8">
      <w:pPr>
        <w:spacing w:after="120"/>
        <w:jc w:val="center"/>
      </w:pPr>
      <w:r>
        <w:rPr>
          <w:color w:val="000000"/>
        </w:rPr>
        <w:t>Члан 7.</w:t>
      </w:r>
    </w:p>
    <w:p w:rsidR="0031569C" w:rsidRDefault="00AC14A8">
      <w:pPr>
        <w:spacing w:after="150"/>
      </w:pPr>
      <w:r>
        <w:rPr>
          <w:color w:val="000000"/>
        </w:rPr>
        <w:t>Орган користи грб, заставу и боје заставе у оквиру дизајна своје веб презентације у складу са законом којим се уређују изглед и употреба грба и заставе.</w:t>
      </w:r>
    </w:p>
    <w:p w:rsidR="0031569C" w:rsidRDefault="00AC14A8">
      <w:pPr>
        <w:spacing w:after="150"/>
      </w:pPr>
      <w:r>
        <w:rPr>
          <w:color w:val="000000"/>
        </w:rPr>
        <w:t>Oргани и организацијe по</w:t>
      </w:r>
      <w:r>
        <w:rPr>
          <w:color w:val="000000"/>
        </w:rPr>
        <w:t>крајинске аутономије користе заставу и/или грб аутономне покрајине.</w:t>
      </w:r>
    </w:p>
    <w:p w:rsidR="0031569C" w:rsidRDefault="00AC14A8">
      <w:pPr>
        <w:spacing w:after="150"/>
      </w:pPr>
      <w:r>
        <w:rPr>
          <w:color w:val="000000"/>
        </w:rPr>
        <w:t>Органи јединица локалне самоуправе користе грб општине/града.</w:t>
      </w:r>
    </w:p>
    <w:p w:rsidR="0031569C" w:rsidRDefault="00AC14A8">
      <w:pPr>
        <w:spacing w:after="150"/>
      </w:pPr>
      <w:r>
        <w:rPr>
          <w:color w:val="000000"/>
        </w:rPr>
        <w:t xml:space="preserve">Визуелна презентација текста, као и слике текста, морају, осим текста који је део логотипа, имати минимални контраст у односу </w:t>
      </w:r>
      <w:r>
        <w:rPr>
          <w:color w:val="000000"/>
        </w:rPr>
        <w:t>на позадину од 4.5:1.</w:t>
      </w:r>
    </w:p>
    <w:p w:rsidR="0031569C" w:rsidRDefault="00AC14A8">
      <w:pPr>
        <w:spacing w:after="150"/>
      </w:pPr>
      <w:r>
        <w:rPr>
          <w:color w:val="000000"/>
        </w:rPr>
        <w:lastRenderedPageBreak/>
        <w:t>Орган може применити визуелни идентитет у форми логоа и других графичких елемената на начин да буде у сагласности са одредбама овог члана.</w:t>
      </w:r>
    </w:p>
    <w:p w:rsidR="0031569C" w:rsidRDefault="00AC14A8">
      <w:pPr>
        <w:spacing w:after="150"/>
      </w:pPr>
      <w:r>
        <w:rPr>
          <w:color w:val="000000"/>
        </w:rPr>
        <w:t>Приликом одабира графичког решења веб презентације, орган је дужан да:</w:t>
      </w:r>
    </w:p>
    <w:p w:rsidR="0031569C" w:rsidRDefault="00AC14A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поравнање</w:t>
      </w:r>
      <w:proofErr w:type="gramEnd"/>
      <w:r>
        <w:rPr>
          <w:color w:val="000000"/>
        </w:rPr>
        <w:t xml:space="preserve"> текста буде</w:t>
      </w:r>
      <w:r>
        <w:rPr>
          <w:color w:val="000000"/>
        </w:rPr>
        <w:t xml:space="preserve"> по левој или обе стране маргинa;</w:t>
      </w:r>
    </w:p>
    <w:p w:rsidR="0031569C" w:rsidRDefault="00AC14A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број</w:t>
      </w:r>
      <w:proofErr w:type="gramEnd"/>
      <w:r>
        <w:rPr>
          <w:color w:val="000000"/>
        </w:rPr>
        <w:t xml:space="preserve"> банера, као и њихова графичка решења и величине, буду толики да не ометају примарну информативну функцију веб презентације;</w:t>
      </w:r>
    </w:p>
    <w:p w:rsidR="0031569C" w:rsidRDefault="00AC14A8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се</w:t>
      </w:r>
      <w:proofErr w:type="gramEnd"/>
      <w:r>
        <w:rPr>
          <w:color w:val="000000"/>
        </w:rPr>
        <w:t xml:space="preserve"> подвучени формат користи искључиво за линкове.</w:t>
      </w:r>
    </w:p>
    <w:p w:rsidR="0031569C" w:rsidRDefault="00AC14A8">
      <w:pPr>
        <w:spacing w:after="120"/>
        <w:jc w:val="center"/>
      </w:pPr>
      <w:r>
        <w:rPr>
          <w:b/>
          <w:color w:val="000000"/>
        </w:rPr>
        <w:t>Навигација</w:t>
      </w:r>
    </w:p>
    <w:p w:rsidR="0031569C" w:rsidRDefault="00AC14A8">
      <w:pPr>
        <w:spacing w:after="120"/>
        <w:jc w:val="center"/>
      </w:pPr>
      <w:r>
        <w:rPr>
          <w:color w:val="000000"/>
        </w:rPr>
        <w:t>Члан 8.</w:t>
      </w:r>
    </w:p>
    <w:p w:rsidR="0031569C" w:rsidRDefault="00AC14A8">
      <w:pPr>
        <w:spacing w:after="150"/>
      </w:pPr>
      <w:r>
        <w:rPr>
          <w:color w:val="000000"/>
        </w:rPr>
        <w:t xml:space="preserve">Орган је дужан да </w:t>
      </w:r>
      <w:r>
        <w:rPr>
          <w:color w:val="000000"/>
        </w:rPr>
        <w:t>омогући функционално коришћење веб презентације и реализује навигацију коришћењем:</w:t>
      </w:r>
    </w:p>
    <w:p w:rsidR="0031569C" w:rsidRDefault="00AC14A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хоризонталног</w:t>
      </w:r>
      <w:proofErr w:type="gramEnd"/>
      <w:r>
        <w:rPr>
          <w:color w:val="000000"/>
        </w:rPr>
        <w:t xml:space="preserve"> менија, који може бити горњи (главни) и доњи, који је позициониран при дну стране;</w:t>
      </w:r>
    </w:p>
    <w:p w:rsidR="0031569C" w:rsidRDefault="00AC14A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вертикалног</w:t>
      </w:r>
      <w:proofErr w:type="gramEnd"/>
      <w:r>
        <w:rPr>
          <w:color w:val="000000"/>
        </w:rPr>
        <w:t xml:space="preserve"> менија, који се може наћи на левој или десној страни презе</w:t>
      </w:r>
      <w:r>
        <w:rPr>
          <w:color w:val="000000"/>
        </w:rPr>
        <w:t>нтације;</w:t>
      </w:r>
    </w:p>
    <w:p w:rsidR="0031569C" w:rsidRDefault="00AC14A8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адресне</w:t>
      </w:r>
      <w:proofErr w:type="gramEnd"/>
      <w:r>
        <w:rPr>
          <w:color w:val="000000"/>
        </w:rPr>
        <w:t xml:space="preserve"> траке, која се позиционира хоризонтално, обично испод наслова стране тако да кориснику олакша праћење позиције у оквиру структуре презентације;</w:t>
      </w:r>
    </w:p>
    <w:p w:rsidR="0031569C" w:rsidRDefault="00AC14A8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брзих</w:t>
      </w:r>
      <w:proofErr w:type="gramEnd"/>
      <w:r>
        <w:rPr>
          <w:color w:val="000000"/>
        </w:rPr>
        <w:t xml:space="preserve"> линкова који издвајају битан садржај на насловној страни и омогућавају да се најтра</w:t>
      </w:r>
      <w:r>
        <w:rPr>
          <w:color w:val="000000"/>
        </w:rPr>
        <w:t>женије стране ставе у први план;</w:t>
      </w:r>
    </w:p>
    <w:p w:rsidR="0031569C" w:rsidRDefault="00AC14A8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мапе</w:t>
      </w:r>
      <w:proofErr w:type="gramEnd"/>
      <w:r>
        <w:rPr>
          <w:color w:val="000000"/>
        </w:rPr>
        <w:t xml:space="preserve"> сајта, која даје преглед целокупне структуре веб презентације на једном месту;</w:t>
      </w:r>
    </w:p>
    <w:p w:rsidR="0031569C" w:rsidRDefault="00AC14A8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навигације</w:t>
      </w:r>
      <w:proofErr w:type="gramEnd"/>
      <w:r>
        <w:rPr>
          <w:color w:val="000000"/>
        </w:rPr>
        <w:t xml:space="preserve"> у оквиру саме стране, као што је креирање обележивача за прву ставку вести на страници са листом вести, навигацију у оквир</w:t>
      </w:r>
      <w:r>
        <w:rPr>
          <w:color w:val="000000"/>
        </w:rPr>
        <w:t>у веома дугачких страна чији се садржај не може видети у оквиру једног екрана и сл.;</w:t>
      </w:r>
    </w:p>
    <w:p w:rsidR="0031569C" w:rsidRDefault="00AC14A8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претраге</w:t>
      </w:r>
      <w:proofErr w:type="gramEnd"/>
      <w:r>
        <w:rPr>
          <w:color w:val="000000"/>
        </w:rPr>
        <w:t xml:space="preserve"> по кључним речима на свим писмима на којима је веб презентација израђена, као и страном језику ако је презентација приказана на другом страном језику.</w:t>
      </w:r>
    </w:p>
    <w:p w:rsidR="0031569C" w:rsidRDefault="00AC14A8">
      <w:pPr>
        <w:spacing w:after="150"/>
      </w:pPr>
      <w:r>
        <w:rPr>
          <w:color w:val="000000"/>
        </w:rPr>
        <w:t>Орган на</w:t>
      </w:r>
      <w:r>
        <w:rPr>
          <w:color w:val="000000"/>
        </w:rPr>
        <w:t xml:space="preserve"> насловној страни веб презентације поставља целине: Услуге, Вести/Актуелности, Пројекти, Документи, Архива, О нама (или кратак назив органа), Контакт, Мапа сајта.</w:t>
      </w:r>
    </w:p>
    <w:p w:rsidR="0031569C" w:rsidRDefault="00AC14A8">
      <w:pPr>
        <w:spacing w:after="120"/>
        <w:jc w:val="center"/>
      </w:pPr>
      <w:r>
        <w:rPr>
          <w:b/>
          <w:color w:val="000000"/>
        </w:rPr>
        <w:t>Употребљивост и доступност веб презентације</w:t>
      </w:r>
    </w:p>
    <w:p w:rsidR="0031569C" w:rsidRDefault="00AC14A8">
      <w:pPr>
        <w:spacing w:after="120"/>
        <w:jc w:val="center"/>
      </w:pPr>
      <w:r>
        <w:rPr>
          <w:color w:val="000000"/>
        </w:rPr>
        <w:t>Члан 9.</w:t>
      </w:r>
    </w:p>
    <w:p w:rsidR="0031569C" w:rsidRDefault="00AC14A8">
      <w:pPr>
        <w:spacing w:after="150"/>
      </w:pPr>
      <w:r>
        <w:rPr>
          <w:color w:val="000000"/>
        </w:rPr>
        <w:t xml:space="preserve">Орган је дужан да обезбеди употребљивост </w:t>
      </w:r>
      <w:r>
        <w:rPr>
          <w:color w:val="000000"/>
        </w:rPr>
        <w:t>и доступност веб презентације органа, а нарочито да омогући:</w:t>
      </w:r>
    </w:p>
    <w:p w:rsidR="0031569C" w:rsidRDefault="00AC14A8">
      <w:pPr>
        <w:spacing w:after="150"/>
      </w:pPr>
      <w:r>
        <w:rPr>
          <w:color w:val="000000"/>
        </w:rPr>
        <w:lastRenderedPageBreak/>
        <w:t xml:space="preserve">1) </w:t>
      </w:r>
      <w:proofErr w:type="gramStart"/>
      <w:r>
        <w:rPr>
          <w:color w:val="000000"/>
        </w:rPr>
        <w:t>идентично</w:t>
      </w:r>
      <w:proofErr w:type="gramEnd"/>
      <w:r>
        <w:rPr>
          <w:color w:val="000000"/>
        </w:rPr>
        <w:t xml:space="preserve"> приказивање веб презентације/интернет страна у најзаступљенијим веб претраживачима (Mozilla Firefox, Internet Explorer, Chrome, Safari, Opera);</w:t>
      </w:r>
    </w:p>
    <w:p w:rsidR="0031569C" w:rsidRDefault="00AC14A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видљивост</w:t>
      </w:r>
      <w:proofErr w:type="gramEnd"/>
      <w:r>
        <w:rPr>
          <w:color w:val="000000"/>
        </w:rPr>
        <w:t xml:space="preserve"> веб презентације и високо</w:t>
      </w:r>
      <w:r>
        <w:rPr>
          <w:color w:val="000000"/>
        </w:rPr>
        <w:t xml:space="preserve"> рангирање у Интернет претрагама (search engines) – Google, Bing, Yahoo и сл., по кључним појмовима, што олакшава проналажење исте уколико корисник не зна тачну адресу презентације;</w:t>
      </w:r>
    </w:p>
    <w:p w:rsidR="0031569C" w:rsidRDefault="00AC14A8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оптимизовање</w:t>
      </w:r>
      <w:proofErr w:type="gramEnd"/>
      <w:r>
        <w:rPr>
          <w:color w:val="000000"/>
        </w:rPr>
        <w:t xml:space="preserve"> веб презентације, тако да се у резултатима претраге приказ</w:t>
      </w:r>
      <w:r>
        <w:rPr>
          <w:color w:val="000000"/>
        </w:rPr>
        <w:t>ују најважнији сегменти презентације;</w:t>
      </w:r>
    </w:p>
    <w:p w:rsidR="0031569C" w:rsidRDefault="00AC14A8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веб презентација буде прилагођена и доступна путем мобилних платформи.</w:t>
      </w:r>
    </w:p>
    <w:p w:rsidR="0031569C" w:rsidRDefault="00AC14A8">
      <w:pPr>
        <w:spacing w:after="120"/>
        <w:jc w:val="center"/>
      </w:pPr>
      <w:r>
        <w:rPr>
          <w:b/>
          <w:color w:val="000000"/>
        </w:rPr>
        <w:t>Безбедност веб презентације</w:t>
      </w:r>
    </w:p>
    <w:p w:rsidR="0031569C" w:rsidRDefault="00AC14A8">
      <w:pPr>
        <w:spacing w:after="120"/>
        <w:jc w:val="center"/>
      </w:pPr>
      <w:r>
        <w:rPr>
          <w:color w:val="000000"/>
        </w:rPr>
        <w:t>Члан 10.</w:t>
      </w:r>
    </w:p>
    <w:p w:rsidR="0031569C" w:rsidRDefault="00AC14A8">
      <w:pPr>
        <w:spacing w:after="150"/>
      </w:pPr>
      <w:r>
        <w:rPr>
          <w:color w:val="000000"/>
        </w:rPr>
        <w:t>Орган је дужан да чува веб презентацију у Државном центру за управљање и чување података или на неком се</w:t>
      </w:r>
      <w:r>
        <w:rPr>
          <w:color w:val="000000"/>
        </w:rPr>
        <w:t>рверу у Републици Србији који испуњава стандарде безбедности веб презентација.</w:t>
      </w:r>
    </w:p>
    <w:p w:rsidR="0031569C" w:rsidRDefault="00AC14A8">
      <w:pPr>
        <w:spacing w:after="150"/>
      </w:pPr>
      <w:r>
        <w:rPr>
          <w:color w:val="000000"/>
        </w:rPr>
        <w:t>Орган је дужан да одреди процедуре и нивое приступа (физичка, хардверска и софтверска контрола приступа) за рад са веб презентацијом.</w:t>
      </w:r>
    </w:p>
    <w:p w:rsidR="0031569C" w:rsidRDefault="00AC14A8">
      <w:pPr>
        <w:spacing w:after="150"/>
      </w:pPr>
      <w:r>
        <w:rPr>
          <w:color w:val="000000"/>
        </w:rPr>
        <w:t>Орган је дужан да најмање једном годишње из</w:t>
      </w:r>
      <w:r>
        <w:rPr>
          <w:color w:val="000000"/>
        </w:rPr>
        <w:t>врши проверу безбедности веб презентације као примарну меру превенције и заштите од безбедосних ризика у инфомационо-комуникационом систему.</w:t>
      </w:r>
    </w:p>
    <w:p w:rsidR="0031569C" w:rsidRDefault="00AC14A8">
      <w:pPr>
        <w:spacing w:after="120"/>
        <w:jc w:val="center"/>
      </w:pPr>
      <w:r>
        <w:rPr>
          <w:b/>
          <w:color w:val="000000"/>
        </w:rPr>
        <w:t>Одређивање домена</w:t>
      </w:r>
    </w:p>
    <w:p w:rsidR="0031569C" w:rsidRDefault="00AC14A8">
      <w:pPr>
        <w:spacing w:after="120"/>
        <w:jc w:val="center"/>
      </w:pPr>
      <w:r>
        <w:rPr>
          <w:color w:val="000000"/>
        </w:rPr>
        <w:t>Члан 11.</w:t>
      </w:r>
    </w:p>
    <w:p w:rsidR="0031569C" w:rsidRDefault="00AC14A8">
      <w:pPr>
        <w:spacing w:after="150"/>
      </w:pPr>
      <w:r>
        <w:rPr>
          <w:color w:val="000000"/>
        </w:rPr>
        <w:t>Орган региструје доменско име у оквиру прописаног .rs и .srb домена.</w:t>
      </w:r>
    </w:p>
    <w:p w:rsidR="0031569C" w:rsidRDefault="00AC14A8">
      <w:pPr>
        <w:spacing w:after="150"/>
      </w:pPr>
      <w:r>
        <w:rPr>
          <w:color w:val="000000"/>
        </w:rPr>
        <w:t xml:space="preserve">Ћирилични домен </w:t>
      </w:r>
      <w:r>
        <w:rPr>
          <w:color w:val="000000"/>
        </w:rPr>
        <w:t>.срб додељује се у складу са условима регистрације ћириличког интернационализованог интернет домена највишег нивоа .срб.</w:t>
      </w:r>
    </w:p>
    <w:p w:rsidR="0031569C" w:rsidRDefault="00AC14A8">
      <w:pPr>
        <w:spacing w:after="150"/>
      </w:pPr>
      <w:r>
        <w:rPr>
          <w:color w:val="000000"/>
        </w:rPr>
        <w:t>Органи користе поддомен .gov.rs, односно ћирилични .упр.срб.</w:t>
      </w:r>
    </w:p>
    <w:p w:rsidR="0031569C" w:rsidRDefault="00AC14A8">
      <w:pPr>
        <w:spacing w:after="150"/>
      </w:pPr>
      <w:r>
        <w:rPr>
          <w:color w:val="000000"/>
        </w:rPr>
        <w:t xml:space="preserve">Регистрацију домена из става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врши служба Владе надлежна за п</w:t>
      </w:r>
      <w:r>
        <w:rPr>
          <w:color w:val="000000"/>
        </w:rPr>
        <w:t>ројектовање, усклађивање, развој и функционисање система електронске управе (у даљем тексту: надлежни орган).</w:t>
      </w:r>
    </w:p>
    <w:p w:rsidR="0031569C" w:rsidRDefault="00AC14A8">
      <w:pPr>
        <w:spacing w:after="150"/>
      </w:pPr>
      <w:r>
        <w:rPr>
          <w:color w:val="000000"/>
        </w:rPr>
        <w:t>Након регистрације домена, орган региструје адресе електронске поште запослених, тако да обезбеди:</w:t>
      </w:r>
    </w:p>
    <w:p w:rsidR="0031569C" w:rsidRDefault="00AC14A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адресе електронске поште запослених буду </w:t>
      </w:r>
      <w:r>
        <w:rPr>
          <w:color w:val="000000"/>
        </w:rPr>
        <w:t>у форми: ime.prezime@nazivdomena.gov.rs;</w:t>
      </w:r>
    </w:p>
    <w:p w:rsidR="0031569C" w:rsidRDefault="00AC14A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адреса електронске поште има назив који јасно указује на улогу или организациону јединицу када се имена адреса електронске поште везују за улогу запосленог или организациону јединицу;</w:t>
      </w:r>
    </w:p>
    <w:p w:rsidR="0031569C" w:rsidRDefault="00AC14A8">
      <w:pPr>
        <w:spacing w:after="150"/>
      </w:pPr>
      <w:r>
        <w:rPr>
          <w:color w:val="000000"/>
        </w:rPr>
        <w:lastRenderedPageBreak/>
        <w:t xml:space="preserve">3)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постоји бар једна а</w:t>
      </w:r>
      <w:r>
        <w:rPr>
          <w:color w:val="000000"/>
        </w:rPr>
        <w:t>дреса електронске поште намењена за генерално обраћање, у форми: kontakt@nazivdomena.gov.rs, office@nazivdomena.gov.rs или info@nazivdomena.gov.rs.</w:t>
      </w:r>
    </w:p>
    <w:p w:rsidR="0031569C" w:rsidRDefault="00AC14A8">
      <w:pPr>
        <w:spacing w:after="150"/>
      </w:pPr>
      <w:r>
        <w:rPr>
          <w:color w:val="000000"/>
        </w:rPr>
        <w:t xml:space="preserve">Надлежни орган дужан је да омогући и услугу доделе и одржавања налога електронске поште за кориснике gov.rs </w:t>
      </w:r>
      <w:r>
        <w:rPr>
          <w:color w:val="000000"/>
        </w:rPr>
        <w:t>и упр.срб домена.</w:t>
      </w:r>
    </w:p>
    <w:p w:rsidR="0031569C" w:rsidRDefault="00AC14A8">
      <w:pPr>
        <w:spacing w:after="120"/>
        <w:jc w:val="center"/>
      </w:pPr>
      <w:r>
        <w:rPr>
          <w:b/>
          <w:color w:val="000000"/>
        </w:rPr>
        <w:t>Одржавање веб презентације</w:t>
      </w:r>
    </w:p>
    <w:p w:rsidR="0031569C" w:rsidRDefault="00AC14A8">
      <w:pPr>
        <w:spacing w:after="120"/>
        <w:jc w:val="center"/>
      </w:pPr>
      <w:r>
        <w:rPr>
          <w:color w:val="000000"/>
        </w:rPr>
        <w:t>Члан 12.</w:t>
      </w:r>
    </w:p>
    <w:p w:rsidR="0031569C" w:rsidRDefault="00AC14A8">
      <w:pPr>
        <w:spacing w:after="150"/>
      </w:pPr>
      <w:r>
        <w:rPr>
          <w:color w:val="000000"/>
        </w:rPr>
        <w:t>Подаци администратора веб презентације који је одржава (лично име, радно место, број телефона и адреса електронске поште) треба да се налазе у целини „Контакти”, на дну насловне стране или на брзом линк</w:t>
      </w:r>
      <w:r>
        <w:rPr>
          <w:color w:val="000000"/>
        </w:rPr>
        <w:t>у.</w:t>
      </w:r>
    </w:p>
    <w:p w:rsidR="0031569C" w:rsidRDefault="00AC14A8">
      <w:pPr>
        <w:spacing w:after="120"/>
        <w:jc w:val="center"/>
      </w:pPr>
      <w:r>
        <w:rPr>
          <w:b/>
          <w:color w:val="000000"/>
        </w:rPr>
        <w:t>Усаглашеност веб презентација</w:t>
      </w:r>
    </w:p>
    <w:p w:rsidR="0031569C" w:rsidRDefault="00AC14A8">
      <w:pPr>
        <w:spacing w:after="120"/>
        <w:jc w:val="center"/>
      </w:pPr>
      <w:r>
        <w:rPr>
          <w:color w:val="000000"/>
        </w:rPr>
        <w:t>Члан 13.</w:t>
      </w:r>
    </w:p>
    <w:p w:rsidR="0031569C" w:rsidRDefault="00AC14A8">
      <w:pPr>
        <w:spacing w:after="150"/>
      </w:pPr>
      <w:r>
        <w:rPr>
          <w:color w:val="000000"/>
        </w:rPr>
        <w:t>Орган је дужан да, најмање једном годишње, спроведе поступак анализе усаглашености веб презентације са условима утврђеним овом уредбом – кроз поступак самооцењивања, користећи софтверско решење Самооцењивање веб пр</w:t>
      </w:r>
      <w:r>
        <w:rPr>
          <w:color w:val="000000"/>
        </w:rPr>
        <w:t>езентације органа.</w:t>
      </w:r>
    </w:p>
    <w:p w:rsidR="0031569C" w:rsidRDefault="00AC14A8">
      <w:pPr>
        <w:spacing w:after="150"/>
      </w:pPr>
      <w:r>
        <w:rPr>
          <w:color w:val="000000"/>
        </w:rPr>
        <w:t xml:space="preserve">Администратор надлежног органа додељује право приступа администратору органа за софтверско решење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31569C" w:rsidRDefault="00AC14A8">
      <w:pPr>
        <w:spacing w:after="150"/>
      </w:pPr>
      <w:r>
        <w:rPr>
          <w:color w:val="000000"/>
        </w:rPr>
        <w:t>Надлежни орган извештава Владу о степену усклађености веб презентација једном годишње и извештај оглашава и на свој</w:t>
      </w:r>
      <w:r>
        <w:rPr>
          <w:color w:val="000000"/>
        </w:rPr>
        <w:t>ој веб презентацији.</w:t>
      </w:r>
    </w:p>
    <w:p w:rsidR="0031569C" w:rsidRDefault="00AC14A8">
      <w:pPr>
        <w:spacing w:after="120"/>
        <w:jc w:val="center"/>
      </w:pPr>
      <w:r>
        <w:rPr>
          <w:b/>
          <w:color w:val="000000"/>
        </w:rPr>
        <w:t>Ступање на снагу</w:t>
      </w:r>
    </w:p>
    <w:p w:rsidR="0031569C" w:rsidRDefault="00AC14A8">
      <w:pPr>
        <w:spacing w:after="120"/>
        <w:jc w:val="center"/>
      </w:pPr>
      <w:r>
        <w:rPr>
          <w:color w:val="000000"/>
        </w:rPr>
        <w:t>Члан 14.</w:t>
      </w:r>
    </w:p>
    <w:p w:rsidR="0031569C" w:rsidRDefault="00AC14A8">
      <w:pPr>
        <w:spacing w:after="150"/>
      </w:pPr>
      <w:r>
        <w:rPr>
          <w:color w:val="000000"/>
        </w:rPr>
        <w:t>Ова уредба ступа на снагу осмог дана од дана објављивања у „Службеном гласнику Републике Србијеˮ.</w:t>
      </w:r>
    </w:p>
    <w:p w:rsidR="0031569C" w:rsidRDefault="00AC14A8">
      <w:pPr>
        <w:spacing w:after="150"/>
        <w:jc w:val="right"/>
      </w:pPr>
      <w:r>
        <w:rPr>
          <w:color w:val="000000"/>
        </w:rPr>
        <w:t>05 број 110-11818/2018</w:t>
      </w:r>
    </w:p>
    <w:p w:rsidR="0031569C" w:rsidRDefault="00AC14A8">
      <w:pPr>
        <w:spacing w:after="150"/>
        <w:jc w:val="right"/>
      </w:pPr>
      <w:r>
        <w:rPr>
          <w:color w:val="000000"/>
        </w:rPr>
        <w:t xml:space="preserve">У Београду, 27.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2018. </w:t>
      </w:r>
      <w:proofErr w:type="gramStart"/>
      <w:r>
        <w:rPr>
          <w:color w:val="000000"/>
        </w:rPr>
        <w:t>године</w:t>
      </w:r>
      <w:proofErr w:type="gramEnd"/>
    </w:p>
    <w:p w:rsidR="0031569C" w:rsidRDefault="00AC14A8">
      <w:pPr>
        <w:spacing w:after="150"/>
        <w:jc w:val="right"/>
      </w:pPr>
      <w:r>
        <w:rPr>
          <w:b/>
          <w:color w:val="000000"/>
        </w:rPr>
        <w:t>Влада</w:t>
      </w:r>
    </w:p>
    <w:p w:rsidR="0031569C" w:rsidRDefault="00AC14A8">
      <w:pPr>
        <w:spacing w:after="150"/>
        <w:jc w:val="right"/>
      </w:pPr>
      <w:r>
        <w:rPr>
          <w:color w:val="000000"/>
        </w:rPr>
        <w:t>Председник,</w:t>
      </w:r>
    </w:p>
    <w:p w:rsidR="0031569C" w:rsidRDefault="00AC14A8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3156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C"/>
    <w:rsid w:val="0031569C"/>
    <w:rsid w:val="00A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74609-F54D-41F3-8E7F-EB5E0596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Marija Krstović</cp:lastModifiedBy>
  <cp:revision>2</cp:revision>
  <dcterms:created xsi:type="dcterms:W3CDTF">2021-11-23T09:43:00Z</dcterms:created>
  <dcterms:modified xsi:type="dcterms:W3CDTF">2021-11-23T09:43:00Z</dcterms:modified>
</cp:coreProperties>
</file>