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2" w:rsidRDefault="005D7D22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61D02" w:rsidRDefault="005D7D22">
      <w:pPr>
        <w:spacing w:after="150"/>
        <w:jc w:val="center"/>
      </w:pPr>
      <w:r>
        <w:rPr>
          <w:b/>
          <w:color w:val="000000"/>
        </w:rPr>
        <w:t> </w:t>
      </w:r>
    </w:p>
    <w:p w:rsidR="00161D02" w:rsidRDefault="005D7D22">
      <w:pPr>
        <w:spacing w:after="150"/>
      </w:pPr>
      <w:r>
        <w:rPr>
          <w:color w:val="000000"/>
        </w:rPr>
        <w:t xml:space="preserve">На основу члана 9. став 9. Закона о инспекцијском надзору („Службени гласник РС”, број 36/15) и члана 42. став 1. Закона о Влади </w:t>
      </w:r>
      <w:r>
        <w:rPr>
          <w:color w:val="000000"/>
        </w:rPr>
        <w:t>(„Службени гласник РС”, бр. 55/05, 71/05 − исправка, 101/07, 65/08, 16/11, 68/12 − УС, 72/12, 7/14 − УС и 44/14),</w:t>
      </w:r>
    </w:p>
    <w:p w:rsidR="00161D02" w:rsidRDefault="005D7D22">
      <w:pPr>
        <w:spacing w:after="150"/>
      </w:pPr>
      <w:r>
        <w:rPr>
          <w:color w:val="000000"/>
        </w:rPr>
        <w:t>Влада доноси </w:t>
      </w:r>
    </w:p>
    <w:p w:rsidR="00161D02" w:rsidRDefault="005D7D22">
      <w:pPr>
        <w:spacing w:after="225"/>
        <w:jc w:val="center"/>
      </w:pPr>
      <w:r>
        <w:rPr>
          <w:b/>
          <w:color w:val="000000"/>
        </w:rPr>
        <w:t> </w:t>
      </w:r>
    </w:p>
    <w:p w:rsidR="00161D02" w:rsidRDefault="005D7D22">
      <w:pPr>
        <w:spacing w:after="225"/>
        <w:jc w:val="center"/>
      </w:pPr>
      <w:r>
        <w:rPr>
          <w:b/>
          <w:color w:val="000000"/>
        </w:rPr>
        <w:t>УРЕДБУ</w:t>
      </w:r>
    </w:p>
    <w:p w:rsidR="00161D02" w:rsidRDefault="005D7D22">
      <w:pPr>
        <w:spacing w:after="150"/>
        <w:jc w:val="center"/>
      </w:pPr>
      <w:r>
        <w:rPr>
          <w:b/>
          <w:color w:val="000000"/>
        </w:rPr>
        <w:t>о заједничким елементима процене ризика у инспекцијском надзору</w:t>
      </w:r>
    </w:p>
    <w:p w:rsidR="00161D02" w:rsidRDefault="005D7D22">
      <w:pPr>
        <w:spacing w:after="150"/>
        <w:jc w:val="center"/>
      </w:pPr>
      <w:r>
        <w:rPr>
          <w:color w:val="000000"/>
        </w:rPr>
        <w:t>"Службени гласник РС", број 81 од 24. септембра 2015.</w:t>
      </w:r>
    </w:p>
    <w:p w:rsidR="00161D02" w:rsidRDefault="005D7D22">
      <w:pPr>
        <w:spacing w:after="150"/>
        <w:jc w:val="center"/>
      </w:pPr>
      <w:r>
        <w:rPr>
          <w:b/>
          <w:color w:val="000000"/>
        </w:rPr>
        <w:t> 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1.</w:t>
      </w:r>
    </w:p>
    <w:p w:rsidR="00161D02" w:rsidRDefault="005D7D22">
      <w:pPr>
        <w:spacing w:after="150"/>
      </w:pPr>
      <w:r>
        <w:rPr>
          <w:color w:val="000000"/>
        </w:rPr>
        <w:t>Овом уредбом прописују се заједнички елементи процене ризика у инспекцијском надзору.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2.</w:t>
      </w:r>
    </w:p>
    <w:p w:rsidR="00161D02" w:rsidRDefault="005D7D22">
      <w:pPr>
        <w:spacing w:after="150"/>
      </w:pPr>
      <w:r>
        <w:rPr>
          <w:color w:val="000000"/>
        </w:rPr>
        <w:t xml:space="preserve">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</w:t>
      </w:r>
      <w:r>
        <w:rPr>
          <w:color w:val="000000"/>
        </w:rPr>
        <w:t>у њеном делокругу идентификује ризике по законом и другим прописом заштићена добра, права и интересе, који могу настати из пословања или поступања надзираног субјекта и, према одговарајућим критеријумима, процењује тежину штетних последица и вероватноћу њи</w:t>
      </w:r>
      <w:r>
        <w:rPr>
          <w:color w:val="000000"/>
        </w:rPr>
        <w:t>ховог настанка, тако да се добије процењени степен ризика.</w:t>
      </w:r>
    </w:p>
    <w:p w:rsidR="00161D02" w:rsidRDefault="005D7D22">
      <w:pPr>
        <w:spacing w:after="150"/>
      </w:pPr>
      <w:r>
        <w:rPr>
          <w:color w:val="000000"/>
        </w:rPr>
        <w:t>У складу са посебним прописима, ризике може да идентификује орган у чијем саставу је инспекција или други овлашћени орган и организација, укључујући овлашћену међународну организацију, и о томе оба</w:t>
      </w:r>
      <w:r>
        <w:rPr>
          <w:color w:val="000000"/>
        </w:rPr>
        <w:t>вештава инспекцију.</w:t>
      </w:r>
    </w:p>
    <w:p w:rsidR="00161D02" w:rsidRDefault="005D7D22">
      <w:pPr>
        <w:spacing w:after="150"/>
      </w:pPr>
      <w:r>
        <w:rPr>
          <w:color w:val="000000"/>
        </w:rPr>
        <w:t xml:space="preserve">Идентификација ризика укључује утврђивање унутрашњих и спољних узрока ризика, укључујући главни узрок, и вероватних, односно могућих штетних последица у случају остварења ризика, што укључује дефинисање добара, права и интереса који се </w:t>
      </w:r>
      <w:r>
        <w:rPr>
          <w:color w:val="000000"/>
        </w:rPr>
        <w:t>остварењем ризика повређују или угрожавају, односно на које остварење ризика може да утиче неповољно.</w:t>
      </w:r>
    </w:p>
    <w:p w:rsidR="00161D02" w:rsidRDefault="005D7D22">
      <w:pPr>
        <w:spacing w:after="150"/>
      </w:pPr>
      <w:r>
        <w:rPr>
          <w:color w:val="000000"/>
        </w:rPr>
        <w:t>Пре приступања процени ризика за одређене надзиране субјекте, ризик се може проценити за одређене делатности или активности, производе, групу надзираних с</w:t>
      </w:r>
      <w:r>
        <w:rPr>
          <w:color w:val="000000"/>
        </w:rPr>
        <w:t>убјеката са заједничким карактеристикама или повезане пословним односом или на други начин, у складу са делокругом инспекције и потребама инспекцијског надзора.</w:t>
      </w:r>
    </w:p>
    <w:p w:rsidR="00161D02" w:rsidRDefault="005D7D22">
      <w:pPr>
        <w:spacing w:after="150"/>
      </w:pPr>
      <w:r>
        <w:rPr>
          <w:color w:val="000000"/>
        </w:rPr>
        <w:lastRenderedPageBreak/>
        <w:t>Инспекција у поступању из овог члана узима у обзир стручна мишљења и расположиве научне доказе.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3.</w:t>
      </w:r>
    </w:p>
    <w:p w:rsidR="00161D02" w:rsidRDefault="005D7D22">
      <w:pPr>
        <w:spacing w:after="150"/>
      </w:pPr>
      <w:r>
        <w:rPr>
          <w:color w:val="000000"/>
        </w:rPr>
        <w:t>Критеријуми за тежину и вероватноћу настанка штетних последица, који су утврђени у Закону о инспекцијском надзору, конкретизују се и прилагођавају појединачним областима инспекцијског надзора.</w:t>
      </w:r>
    </w:p>
    <w:p w:rsidR="00161D02" w:rsidRDefault="005D7D22">
      <w:pPr>
        <w:spacing w:after="150"/>
      </w:pPr>
      <w:r>
        <w:rPr>
          <w:color w:val="000000"/>
        </w:rPr>
        <w:t>Зависно од области инспекцијског надзора, могу се кори</w:t>
      </w:r>
      <w:r>
        <w:rPr>
          <w:color w:val="000000"/>
        </w:rPr>
        <w:t>стити и други прописани критеријуми (посебни критеријуми), као и подкритеријуми у оквиру критеријума.</w:t>
      </w:r>
    </w:p>
    <w:p w:rsidR="00161D02" w:rsidRDefault="005D7D22">
      <w:pPr>
        <w:spacing w:after="150"/>
      </w:pPr>
      <w:r>
        <w:rPr>
          <w:color w:val="000000"/>
        </w:rPr>
        <w:t>Координациона комисија разматра и даје мишљење на предлоге подзаконских прописа којима се уређују питања критеријума за процену ризика.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4.</w:t>
      </w:r>
    </w:p>
    <w:p w:rsidR="00161D02" w:rsidRDefault="005D7D22">
      <w:pPr>
        <w:spacing w:after="150"/>
      </w:pPr>
      <w:r>
        <w:rPr>
          <w:color w:val="000000"/>
        </w:rPr>
        <w:t>За сваки к</w:t>
      </w:r>
      <w:r>
        <w:rPr>
          <w:color w:val="000000"/>
        </w:rPr>
        <w:t>ритеријум за процену тежине штетних последица и вероватноће њиховог настанка даје се одређени број бодова, у распону од најмањег до највећег утврђеног броја бодова, а сразмерно утицају и величини, и додељује пондер утврђен у складу са значајем критеријума,</w:t>
      </w:r>
      <w:r>
        <w:rPr>
          <w:color w:val="000000"/>
        </w:rPr>
        <w:t xml:space="preserve"> тако да се за сваки критеријум добије нумеричка вредност исказана у бодовима.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5.</w:t>
      </w:r>
    </w:p>
    <w:p w:rsidR="00161D02" w:rsidRDefault="005D7D22">
      <w:pPr>
        <w:spacing w:after="150"/>
      </w:pPr>
      <w:r>
        <w:rPr>
          <w:color w:val="000000"/>
        </w:rPr>
        <w:t>Нумеричке вредности тежине штетних последица, вероватноће њиховог настанка и степена ризика исказују се у бодовима.</w:t>
      </w:r>
    </w:p>
    <w:p w:rsidR="00161D02" w:rsidRDefault="005D7D22">
      <w:pPr>
        <w:spacing w:after="150"/>
      </w:pPr>
      <w:r>
        <w:rPr>
          <w:color w:val="000000"/>
        </w:rPr>
        <w:t>Нумеричка вредност тежине штетних последица добија се</w:t>
      </w:r>
      <w:r>
        <w:rPr>
          <w:color w:val="000000"/>
        </w:rPr>
        <w:t xml:space="preserve"> множењем нумеричких вредности за критеријуме природе штетних последица и обима штетних последица.</w:t>
      </w:r>
    </w:p>
    <w:p w:rsidR="00161D02" w:rsidRDefault="005D7D22">
      <w:pPr>
        <w:spacing w:after="150"/>
      </w:pPr>
      <w:r>
        <w:rPr>
          <w:color w:val="000000"/>
        </w:rPr>
        <w:t>Нумеричка вредност вероватноће настанка штетних последица добија се множењем нумеричких вредности за критеријуме ове вероватноће.</w:t>
      </w:r>
    </w:p>
    <w:p w:rsidR="00161D02" w:rsidRDefault="005D7D22">
      <w:pPr>
        <w:spacing w:after="150"/>
      </w:pPr>
      <w:r>
        <w:rPr>
          <w:color w:val="000000"/>
        </w:rPr>
        <w:t xml:space="preserve">Нумеричка вредност степена </w:t>
      </w:r>
      <w:r>
        <w:rPr>
          <w:color w:val="000000"/>
        </w:rPr>
        <w:t>ризика добија се множењем нумеричких вредности тежине штетних последица и вероватноће њиховог настанка.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6.</w:t>
      </w:r>
    </w:p>
    <w:p w:rsidR="00161D02" w:rsidRDefault="005D7D22">
      <w:pPr>
        <w:spacing w:after="150"/>
      </w:pPr>
      <w:r>
        <w:rPr>
          <w:color w:val="000000"/>
        </w:rPr>
        <w:t>Процењени степен ризика добија се када се утврди ком степену ризика, према правилником, односно упутством дефинисаним распонима у броју бодова з</w:t>
      </w:r>
      <w:r>
        <w:rPr>
          <w:color w:val="000000"/>
        </w:rPr>
        <w:t>а сваки степен, припада његова нумеричка вредност.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7.</w:t>
      </w:r>
    </w:p>
    <w:p w:rsidR="00161D02" w:rsidRDefault="005D7D22">
      <w:pPr>
        <w:spacing w:after="150"/>
      </w:pPr>
      <w:r>
        <w:rPr>
          <w:color w:val="000000"/>
        </w:rPr>
        <w:t>Процена ризика технички се врши коришћењем софтверских алата и информација и података из функционалног јединственог информационог система у циљу ефикасног вршења инспекцијског надзора.</w:t>
      </w:r>
    </w:p>
    <w:p w:rsidR="00161D02" w:rsidRDefault="005D7D22">
      <w:pPr>
        <w:spacing w:after="150"/>
      </w:pPr>
      <w:r>
        <w:rPr>
          <w:color w:val="000000"/>
        </w:rPr>
        <w:t>У процени ри</w:t>
      </w:r>
      <w:r>
        <w:rPr>
          <w:color w:val="000000"/>
        </w:rPr>
        <w:t xml:space="preserve">зика могу се користити и: информације и подаци из доступних домаћих, иностраних и међународних база информација и података, </w:t>
      </w:r>
      <w:r>
        <w:rPr>
          <w:color w:val="000000"/>
        </w:rPr>
        <w:lastRenderedPageBreak/>
        <w:t xml:space="preserve">укључујући системе брзог обавештавања и узбуњивања; информације и подаци добијени праћењем и анализом стања у области инспекцијског </w:t>
      </w:r>
      <w:r>
        <w:rPr>
          <w:color w:val="000000"/>
        </w:rPr>
        <w:t>надзора; информације и подаци добијени од других инспекција и других овлашћених органа и организација, укључујући овлашћене међународне организације; процене ризика коју је сачинило надлежно, односно овлашћено стручно тело, стручна група (стручни савет и д</w:t>
      </w:r>
      <w:r>
        <w:rPr>
          <w:color w:val="000000"/>
        </w:rPr>
        <w:t xml:space="preserve">р.) или организација, односно овлашћено стручно лице и њихова стручна и научна мишљења, налази и извештаји; извештаји о самопровери испуњености захтева из контролне листе и самопроцени ризика које су сачинили и доставили надзирани субјекти; друге доступне </w:t>
      </w:r>
      <w:r>
        <w:rPr>
          <w:color w:val="000000"/>
        </w:rPr>
        <w:t>информације и подаци.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8.</w:t>
      </w:r>
    </w:p>
    <w:p w:rsidR="00161D02" w:rsidRDefault="005D7D22">
      <w:pPr>
        <w:spacing w:after="150"/>
      </w:pPr>
      <w:r>
        <w:rPr>
          <w:color w:val="000000"/>
        </w:rPr>
        <w:t>Надзирани субјекти сачињавају извештај о самопровери испуњености захтева из контролне листе и самопроцени ризика према свом најбољем знању, умећу и правилима струке, поступајући са дужном пажњом, савесно и поштено.</w:t>
      </w:r>
    </w:p>
    <w:p w:rsidR="00161D02" w:rsidRDefault="005D7D22">
      <w:pPr>
        <w:spacing w:after="150"/>
      </w:pPr>
      <w:r>
        <w:rPr>
          <w:color w:val="000000"/>
        </w:rPr>
        <w:t>Извештај из</w:t>
      </w:r>
      <w:r>
        <w:rPr>
          <w:color w:val="000000"/>
        </w:rPr>
        <w:t xml:space="preserve"> става 1. овог члана не замењује нити искључује поступање инспектора у складу са законом и другим прописом, нити налазе инспекцијског надзора.</w:t>
      </w:r>
    </w:p>
    <w:p w:rsidR="00161D02" w:rsidRDefault="005D7D22">
      <w:pPr>
        <w:spacing w:after="150"/>
      </w:pPr>
      <w:r>
        <w:rPr>
          <w:color w:val="000000"/>
        </w:rPr>
        <w:t>Лажно приказивање или прикривање чињеница у извештају из става 1. овог члана, у циљу довођења инспекције у заблуд</w:t>
      </w:r>
      <w:r>
        <w:rPr>
          <w:color w:val="000000"/>
        </w:rPr>
        <w:t>у у погледу испуњености захтева из контролне листе и процене ризика код надзираног субјекта, подлеже правним последицама због састављања исправе неистините садржине ради довођења надлежног органа у заблуду и стављања надзираног субјекта у повољнији положај</w:t>
      </w:r>
      <w:r>
        <w:rPr>
          <w:color w:val="000000"/>
        </w:rPr>
        <w:t>. Правне последице укључују повећање вероватноће настанка штетних последица у оквиру процене ризика код тог надзираног субјекта.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9.</w:t>
      </w:r>
    </w:p>
    <w:p w:rsidR="00161D02" w:rsidRDefault="005D7D22">
      <w:pPr>
        <w:spacing w:after="150"/>
      </w:pPr>
      <w:r>
        <w:rPr>
          <w:color w:val="000000"/>
        </w:rPr>
        <w:t>Процену ризика у току припреме плана инспекцијског надзора и пре инспекцијског надзора врше инспектори, односно посебна</w:t>
      </w:r>
      <w:r>
        <w:rPr>
          <w:color w:val="000000"/>
        </w:rPr>
        <w:t xml:space="preserve"> организациона јединица унутар инспекције или органа у чијем саставу је инспекција, односно запослени који су на то овлашћени.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10.</w:t>
      </w:r>
    </w:p>
    <w:p w:rsidR="00161D02" w:rsidRDefault="005D7D22">
      <w:pPr>
        <w:spacing w:after="150"/>
      </w:pPr>
      <w:r>
        <w:rPr>
          <w:color w:val="000000"/>
        </w:rPr>
        <w:t>Како би процена ризика у највећој могућој мери одговарала стварном стању ризика, инспекција у току припреме плана инспек</w:t>
      </w:r>
      <w:r>
        <w:rPr>
          <w:color w:val="000000"/>
        </w:rPr>
        <w:t>цијског надзора и пре инспекцијског надзора може користити корективни фактор у процени ризика, дефинисан на основу расположивих информација и података, стручних, научних и техничких мишљења, достигнућа и сазнања и својих знања и искустава.</w:t>
      </w:r>
    </w:p>
    <w:p w:rsidR="00161D02" w:rsidRDefault="005D7D22">
      <w:pPr>
        <w:spacing w:after="150"/>
      </w:pPr>
      <w:r>
        <w:rPr>
          <w:color w:val="000000"/>
        </w:rPr>
        <w:t>Корективни факто</w:t>
      </w:r>
      <w:r>
        <w:rPr>
          <w:color w:val="000000"/>
        </w:rPr>
        <w:t xml:space="preserve">р у процени ризика треба користити када се основано сматра да процењени степен ризика исказан у бодовима не одговара </w:t>
      </w:r>
      <w:r>
        <w:rPr>
          <w:color w:val="000000"/>
        </w:rPr>
        <w:lastRenderedPageBreak/>
        <w:t>стварном стању ризика, као и када није могуће обезбедити одговарајуће информације и податке за све критеријуме.</w:t>
      </w:r>
    </w:p>
    <w:p w:rsidR="00161D02" w:rsidRDefault="005D7D22">
      <w:pPr>
        <w:spacing w:after="150"/>
      </w:pPr>
      <w:r>
        <w:rPr>
          <w:color w:val="000000"/>
        </w:rPr>
        <w:t>Расположиве информације и п</w:t>
      </w:r>
      <w:r>
        <w:rPr>
          <w:color w:val="000000"/>
        </w:rPr>
        <w:t>одаци, стечено знање и искуство инспекције из става 1. овог члана укључују и претходне процене ризика код других субјеката који обављају делатност или врше активност у истој или сродној области у којој то чини надзирани субјекат или то чине на истој терито</w:t>
      </w:r>
      <w:r>
        <w:rPr>
          <w:color w:val="000000"/>
        </w:rPr>
        <w:t>рији, код којих постоји следљивост у пословању одређеним предметима (фазе које могу да обухватају производњу, увоз, прераду, дораду, обраду, дистрибуцију, промет, потрошњу или коришћење, извоз, уништавање итд.) или који имају друге заједничке карактеристик</w:t>
      </w:r>
      <w:r>
        <w:rPr>
          <w:color w:val="000000"/>
        </w:rPr>
        <w:t>е од значаја за процену ризика и вршење инспекцијског надзора.</w:t>
      </w:r>
    </w:p>
    <w:p w:rsidR="00161D02" w:rsidRDefault="005D7D22">
      <w:pPr>
        <w:spacing w:after="150"/>
      </w:pPr>
      <w:r>
        <w:rPr>
          <w:color w:val="000000"/>
        </w:rPr>
        <w:t>Коришћење корективног фактора у процени ризика образлаже се у плану инспекцијског надзора, односно у налогу за инспекцијски надзор.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11.</w:t>
      </w:r>
    </w:p>
    <w:p w:rsidR="00161D02" w:rsidRDefault="005D7D22">
      <w:pPr>
        <w:spacing w:after="150"/>
      </w:pPr>
      <w:r>
        <w:rPr>
          <w:color w:val="000000"/>
        </w:rPr>
        <w:t>Процену ризика у току инспекцијског надзора инспекто</w:t>
      </w:r>
      <w:r>
        <w:rPr>
          <w:color w:val="000000"/>
        </w:rPr>
        <w:t>р, односно службено лице овлашћено за вршење инспекцијског надзора врши помоћу контролне листе.</w:t>
      </w:r>
    </w:p>
    <w:p w:rsidR="00161D02" w:rsidRDefault="005D7D22">
      <w:pPr>
        <w:spacing w:after="150"/>
      </w:pPr>
      <w:r>
        <w:rPr>
          <w:color w:val="000000"/>
        </w:rPr>
        <w:t>Процена ризика у току инспекцијског надзора врши се и проценом спремности и способности надзираног субјекта да обезбеди законитост и безбедност свог пословања и</w:t>
      </w:r>
      <w:r>
        <w:rPr>
          <w:color w:val="000000"/>
        </w:rPr>
        <w:t xml:space="preserve"> поступања и да отклони или умањи вероватноћу настанка и вероватну тежину штетних последица, на основу расположивих информација и података, непосредног опажања, знања и искуства инспектора, односно службеног лица овлашћеног за вршење инспекцијског надзора,</w:t>
      </w:r>
      <w:r>
        <w:rPr>
          <w:color w:val="000000"/>
        </w:rPr>
        <w:t xml:space="preserve"> као и употребом других метода и техника које се користе у инспекцијском надзору.</w:t>
      </w:r>
    </w:p>
    <w:p w:rsidR="00161D02" w:rsidRDefault="005D7D22">
      <w:pPr>
        <w:spacing w:after="150"/>
      </w:pPr>
      <w:r>
        <w:rPr>
          <w:color w:val="000000"/>
        </w:rPr>
        <w:t>Ако се степен ризика процењен у току инспекцијског надзора разликује у односу на степен ризика процењен у току припреме плана инспекцијског надзора, односно пре инспекцијског</w:t>
      </w:r>
      <w:r>
        <w:rPr>
          <w:color w:val="000000"/>
        </w:rPr>
        <w:t xml:space="preserve"> надзора, то се посебно образлаже у записнику о инспекцијском надзору.</w:t>
      </w:r>
    </w:p>
    <w:p w:rsidR="00161D02" w:rsidRDefault="005D7D22">
      <w:pPr>
        <w:spacing w:after="150"/>
      </w:pPr>
      <w:r>
        <w:rPr>
          <w:color w:val="000000"/>
        </w:rPr>
        <w:t>Претходно процењени степен ризика усклађује се са степеном ризика процењеним у току инспекцијског надзора.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12.</w:t>
      </w:r>
    </w:p>
    <w:p w:rsidR="00161D02" w:rsidRDefault="005D7D22">
      <w:pPr>
        <w:spacing w:after="150"/>
      </w:pPr>
      <w:r>
        <w:rPr>
          <w:color w:val="000000"/>
        </w:rPr>
        <w:t>Инспекција, по потреби, а најмање једном годишње, анализира резултате</w:t>
      </w:r>
      <w:r>
        <w:rPr>
          <w:color w:val="000000"/>
        </w:rPr>
        <w:t xml:space="preserve"> извршених инспекцијских надзора и стручна, научна и техничка мишљења, достигнућа и сазнања у области инспекцијског надзора и процене ризика, ради утврђивања поузданости и подобности критеријума.</w:t>
      </w:r>
    </w:p>
    <w:p w:rsidR="00161D02" w:rsidRDefault="005D7D22">
      <w:pPr>
        <w:spacing w:after="150"/>
      </w:pPr>
      <w:r>
        <w:rPr>
          <w:color w:val="000000"/>
        </w:rPr>
        <w:t>Инспекција је овлашћена да иницира увођење нових или брисање</w:t>
      </w:r>
      <w:r>
        <w:rPr>
          <w:color w:val="000000"/>
        </w:rPr>
        <w:t>, односно измене и допуне постојећих критеријума.</w:t>
      </w:r>
    </w:p>
    <w:p w:rsidR="00161D02" w:rsidRDefault="005D7D22">
      <w:pPr>
        <w:spacing w:after="150"/>
      </w:pPr>
      <w:r>
        <w:rPr>
          <w:color w:val="000000"/>
        </w:rPr>
        <w:t xml:space="preserve">Инспекција је овлашћена да предложи Координационој комисији иницирање мера које се односе на питања у вези са софтверским решењима за процену </w:t>
      </w:r>
      <w:r>
        <w:rPr>
          <w:color w:val="000000"/>
        </w:rPr>
        <w:lastRenderedPageBreak/>
        <w:t>ризика у оквиру функционалног јединственог информационог система</w:t>
      </w:r>
      <w:r>
        <w:rPr>
          <w:color w:val="000000"/>
        </w:rPr>
        <w:t xml:space="preserve"> у циљу ефикасног вршења инспекцијског надзора.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13.</w:t>
      </w:r>
    </w:p>
    <w:p w:rsidR="00161D02" w:rsidRDefault="005D7D22">
      <w:pPr>
        <w:spacing w:after="150"/>
      </w:pPr>
      <w:r>
        <w:rPr>
          <w:color w:val="000000"/>
        </w:rPr>
        <w:t xml:space="preserve">На основу процене ризика, инспекција управља ризиком изричући сразмерне управне мере управљене према надзираном субјекту и делујући превентивно и корективно, што укључује случајеве када се утврди да </w:t>
      </w:r>
      <w:r>
        <w:rPr>
          <w:color w:val="000000"/>
        </w:rPr>
        <w:t>постоје рани знаци вероватноће настанка штетних последица, као и када је потребно предузети мере управљања ризиком у складу са начелом предострожности утврђеним посебним законом.</w:t>
      </w:r>
    </w:p>
    <w:p w:rsidR="00161D02" w:rsidRDefault="005D7D22">
      <w:pPr>
        <w:spacing w:after="150"/>
      </w:pPr>
      <w:r>
        <w:rPr>
          <w:color w:val="000000"/>
        </w:rPr>
        <w:t>Инспекција, у складу са законом, обавештава надзираног субјекта и заинтересов</w:t>
      </w:r>
      <w:r>
        <w:rPr>
          <w:color w:val="000000"/>
        </w:rPr>
        <w:t>ане стране о процењеном степену ризика.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14.</w:t>
      </w:r>
    </w:p>
    <w:p w:rsidR="00161D02" w:rsidRDefault="005D7D22">
      <w:pPr>
        <w:spacing w:after="150"/>
      </w:pPr>
      <w:r>
        <w:rPr>
          <w:color w:val="000000"/>
        </w:rPr>
        <w:t>До успостављања функционалног јединственог информационог система у циљу ефикасног вршења инспекцијског надзора, процена ризика у току технички се врши коришћењем: информација и података из постојећих система</w:t>
      </w:r>
      <w:r>
        <w:rPr>
          <w:color w:val="000000"/>
        </w:rPr>
        <w:t xml:space="preserve"> и доступних домаћих, иностраних и међународних база информација и података, укључујући системе брзог обавештавања и узбуњивања; информација и података добијених праћењем и анализом стања у области инспекцијског надзора; информација и података добијених од</w:t>
      </w:r>
      <w:r>
        <w:rPr>
          <w:color w:val="000000"/>
        </w:rPr>
        <w:t xml:space="preserve"> других инспекција и других овлашћених органа и организација, укључујући овлашћене међународне организације; процена ризика које су сачинила надлежна, односно овлашћена стручна тела, стручне групе (стручни савети и др.) и организације, односно овлашћена ст</w:t>
      </w:r>
      <w:r>
        <w:rPr>
          <w:color w:val="000000"/>
        </w:rPr>
        <w:t>ручна лица и њихових стручних и научних мишљења, налаза и извештаја; извештаја о самопровери испуњености захтева из контролне листе и самопроцени ризика које су сачинили и доставили надзирани субјекти; других доступних информација и података.</w:t>
      </w:r>
    </w:p>
    <w:p w:rsidR="00161D02" w:rsidRDefault="005D7D22">
      <w:pPr>
        <w:spacing w:after="120"/>
        <w:jc w:val="center"/>
      </w:pPr>
      <w:r>
        <w:rPr>
          <w:color w:val="000000"/>
        </w:rPr>
        <w:t>Члан 15.</w:t>
      </w:r>
    </w:p>
    <w:p w:rsidR="00161D02" w:rsidRDefault="005D7D22">
      <w:pPr>
        <w:spacing w:after="150"/>
      </w:pPr>
      <w:r>
        <w:rPr>
          <w:color w:val="000000"/>
        </w:rPr>
        <w:t xml:space="preserve">Ова </w:t>
      </w:r>
      <w:r>
        <w:rPr>
          <w:color w:val="000000"/>
        </w:rPr>
        <w:t>уредба ступа на снагу осмог дана од дана објављивања у „Службеном гласнику Републике Србије”, а примењује се од 30. априла 2016. године.</w:t>
      </w:r>
    </w:p>
    <w:p w:rsidR="00161D02" w:rsidRDefault="005D7D22">
      <w:pPr>
        <w:spacing w:after="150"/>
      </w:pPr>
      <w:r>
        <w:rPr>
          <w:color w:val="000000"/>
        </w:rPr>
        <w:t> </w:t>
      </w:r>
    </w:p>
    <w:p w:rsidR="00161D02" w:rsidRDefault="005D7D22">
      <w:pPr>
        <w:spacing w:after="150"/>
        <w:jc w:val="right"/>
      </w:pPr>
      <w:r>
        <w:rPr>
          <w:color w:val="000000"/>
        </w:rPr>
        <w:t>05 број 110-9962/2015</w:t>
      </w:r>
    </w:p>
    <w:p w:rsidR="00161D02" w:rsidRDefault="005D7D22">
      <w:pPr>
        <w:spacing w:after="150"/>
        <w:jc w:val="right"/>
      </w:pPr>
      <w:r>
        <w:rPr>
          <w:color w:val="000000"/>
        </w:rPr>
        <w:t>У Београду, 19. септембра 2015. године</w:t>
      </w:r>
    </w:p>
    <w:p w:rsidR="00161D02" w:rsidRDefault="005D7D22">
      <w:pPr>
        <w:spacing w:after="150"/>
        <w:jc w:val="right"/>
      </w:pPr>
      <w:r>
        <w:rPr>
          <w:b/>
          <w:color w:val="000000"/>
        </w:rPr>
        <w:t>Влада</w:t>
      </w:r>
    </w:p>
    <w:p w:rsidR="00161D02" w:rsidRDefault="005D7D22">
      <w:pPr>
        <w:spacing w:after="150"/>
        <w:jc w:val="right"/>
      </w:pPr>
      <w:r>
        <w:rPr>
          <w:color w:val="000000"/>
        </w:rPr>
        <w:t>Председник,</w:t>
      </w:r>
    </w:p>
    <w:p w:rsidR="00161D02" w:rsidRDefault="005D7D22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sectPr w:rsidR="00161D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2"/>
    <w:rsid w:val="00161D02"/>
    <w:rsid w:val="005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2D6AF-706E-49AB-B439-933E93A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Miladinović</dc:creator>
  <cp:lastModifiedBy>Sandra Miladinović</cp:lastModifiedBy>
  <cp:revision>2</cp:revision>
  <dcterms:created xsi:type="dcterms:W3CDTF">2022-08-30T08:25:00Z</dcterms:created>
  <dcterms:modified xsi:type="dcterms:W3CDTF">2022-08-30T08:25:00Z</dcterms:modified>
</cp:coreProperties>
</file>