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34" w:rsidRDefault="00474B47">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9F0D34" w:rsidRDefault="00474B47">
      <w:pPr>
        <w:spacing w:after="150"/>
        <w:jc w:val="right"/>
      </w:pPr>
      <w:r>
        <w:rPr>
          <w:b/>
          <w:color w:val="000000"/>
        </w:rPr>
        <w:t>Редакцијски пречишћен текст</w:t>
      </w:r>
    </w:p>
    <w:p w:rsidR="009F0D34" w:rsidRDefault="00474B47">
      <w:pPr>
        <w:spacing w:after="150"/>
      </w:pPr>
      <w:r>
        <w:rPr>
          <w:color w:val="000000"/>
        </w:rPr>
        <w:t> </w:t>
      </w:r>
    </w:p>
    <w:p w:rsidR="009F0D34" w:rsidRDefault="00474B47">
      <w:pPr>
        <w:spacing w:after="150"/>
      </w:pPr>
      <w:r>
        <w:rPr>
          <w:color w:val="000000"/>
        </w:rPr>
        <w:t> </w:t>
      </w:r>
    </w:p>
    <w:p w:rsidR="009F0D34" w:rsidRDefault="00474B47">
      <w:pPr>
        <w:spacing w:after="225"/>
        <w:jc w:val="center"/>
      </w:pPr>
      <w:r>
        <w:rPr>
          <w:b/>
          <w:color w:val="000000"/>
        </w:rPr>
        <w:t>ЗАКОН</w:t>
      </w:r>
    </w:p>
    <w:p w:rsidR="009F0D34" w:rsidRDefault="00474B47">
      <w:pPr>
        <w:spacing w:after="225"/>
        <w:jc w:val="center"/>
      </w:pPr>
      <w:r>
        <w:rPr>
          <w:b/>
          <w:color w:val="000000"/>
        </w:rPr>
        <w:t>о општем управном поступку</w:t>
      </w:r>
    </w:p>
    <w:p w:rsidR="009F0D34" w:rsidRDefault="00474B47">
      <w:pPr>
        <w:spacing w:after="120"/>
        <w:jc w:val="center"/>
      </w:pPr>
      <w:r>
        <w:rPr>
          <w:color w:val="000000"/>
        </w:rPr>
        <w:t xml:space="preserve">"Службени гласник РС", бр. 18 од 1. марта 2016, 95 од 8. децембра 2018 - </w:t>
      </w:r>
      <w:r>
        <w:rPr>
          <w:color w:val="000000"/>
        </w:rPr>
        <w:t>Аутентично тумачење</w:t>
      </w:r>
    </w:p>
    <w:p w:rsidR="009F0D34" w:rsidRDefault="00474B47">
      <w:pPr>
        <w:spacing w:after="120"/>
        <w:jc w:val="center"/>
      </w:pPr>
      <w:r>
        <w:rPr>
          <w:b/>
          <w:color w:val="000000"/>
        </w:rPr>
        <w:t>ДЕО ПРВИ</w:t>
      </w:r>
    </w:p>
    <w:p w:rsidR="009F0D34" w:rsidRDefault="00474B47">
      <w:pPr>
        <w:spacing w:after="120"/>
        <w:jc w:val="center"/>
      </w:pPr>
      <w:r>
        <w:rPr>
          <w:b/>
          <w:color w:val="000000"/>
        </w:rPr>
        <w:t>УВОДНЕ ОДРЕДБЕ И ОСНОВНА НАЧЕЛА УПРАВНОГ ПОСТУПКА</w:t>
      </w:r>
    </w:p>
    <w:p w:rsidR="009F0D34" w:rsidRDefault="00474B47">
      <w:pPr>
        <w:spacing w:after="120"/>
        <w:jc w:val="center"/>
      </w:pPr>
      <w:r>
        <w:rPr>
          <w:color w:val="000000"/>
        </w:rPr>
        <w:t>I. УВОДНЕ ОДРЕДБЕ</w:t>
      </w:r>
    </w:p>
    <w:p w:rsidR="009F0D34" w:rsidRDefault="00474B47">
      <w:pPr>
        <w:spacing w:after="120"/>
        <w:jc w:val="center"/>
      </w:pPr>
      <w:r>
        <w:rPr>
          <w:b/>
          <w:color w:val="000000"/>
        </w:rPr>
        <w:t>Управни поступак</w:t>
      </w:r>
    </w:p>
    <w:p w:rsidR="009F0D34" w:rsidRDefault="00474B47">
      <w:pPr>
        <w:spacing w:after="120"/>
        <w:jc w:val="center"/>
      </w:pPr>
      <w:r>
        <w:rPr>
          <w:color w:val="000000"/>
        </w:rPr>
        <w:t>Члан 1.</w:t>
      </w:r>
    </w:p>
    <w:p w:rsidR="009F0D34" w:rsidRDefault="00474B47">
      <w:pPr>
        <w:spacing w:after="150"/>
      </w:pPr>
      <w:r>
        <w:rPr>
          <w:color w:val="000000"/>
        </w:rPr>
        <w:t>Управни поступак јесте скуп правила која државни органи и организације, органи и организације покрајинске аутономије и органи и органи</w:t>
      </w:r>
      <w:r>
        <w:rPr>
          <w:color w:val="000000"/>
        </w:rPr>
        <w:t>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примењују када поступају у управним стварима.</w:t>
      </w:r>
    </w:p>
    <w:p w:rsidR="009F0D34" w:rsidRDefault="00474B47">
      <w:pPr>
        <w:spacing w:after="120"/>
        <w:jc w:val="center"/>
      </w:pPr>
      <w:r>
        <w:rPr>
          <w:b/>
          <w:color w:val="000000"/>
        </w:rPr>
        <w:t>Уп</w:t>
      </w:r>
      <w:r>
        <w:rPr>
          <w:b/>
          <w:color w:val="000000"/>
        </w:rPr>
        <w:t>равна ствар</w:t>
      </w:r>
    </w:p>
    <w:p w:rsidR="009F0D34" w:rsidRDefault="00474B47">
      <w:pPr>
        <w:spacing w:after="120"/>
        <w:jc w:val="center"/>
      </w:pPr>
      <w:r>
        <w:rPr>
          <w:color w:val="000000"/>
        </w:rPr>
        <w:t>Члан 2.</w:t>
      </w:r>
    </w:p>
    <w:p w:rsidR="009F0D34" w:rsidRDefault="00474B47">
      <w:pPr>
        <w:spacing w:after="150"/>
      </w:pPr>
      <w:r>
        <w:rPr>
          <w:color w:val="000000"/>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w:t>
      </w:r>
      <w:r>
        <w:rPr>
          <w:color w:val="000000"/>
        </w:rPr>
        <w:t>те, закључује управне уговоре, предузима управне радње и пружа јавне услуге.</w:t>
      </w:r>
    </w:p>
    <w:p w:rsidR="009F0D34" w:rsidRDefault="00474B47">
      <w:pPr>
        <w:spacing w:after="150"/>
      </w:pPr>
      <w:r>
        <w:rPr>
          <w:color w:val="000000"/>
        </w:rPr>
        <w:t>(2) Управна ствар је и свака друга ситуација која је законом одређена као управна ствар.</w:t>
      </w:r>
    </w:p>
    <w:p w:rsidR="009F0D34" w:rsidRDefault="00474B47">
      <w:pPr>
        <w:spacing w:after="120"/>
        <w:jc w:val="center"/>
      </w:pPr>
      <w:r>
        <w:rPr>
          <w:b/>
          <w:color w:val="000000"/>
        </w:rPr>
        <w:t>Општи и посебан управни поступак</w:t>
      </w:r>
    </w:p>
    <w:p w:rsidR="009F0D34" w:rsidRDefault="00474B47">
      <w:pPr>
        <w:spacing w:after="120"/>
        <w:jc w:val="center"/>
      </w:pPr>
      <w:r>
        <w:rPr>
          <w:color w:val="000000"/>
        </w:rPr>
        <w:t>Члан 3.</w:t>
      </w:r>
    </w:p>
    <w:p w:rsidR="009F0D34" w:rsidRDefault="00474B47">
      <w:pPr>
        <w:spacing w:after="150"/>
      </w:pPr>
      <w:r>
        <w:rPr>
          <w:color w:val="000000"/>
        </w:rPr>
        <w:t>(1) Овај закон примењује се на поступање у свим у</w:t>
      </w:r>
      <w:r>
        <w:rPr>
          <w:color w:val="000000"/>
        </w:rPr>
        <w:t>правним стварима.</w:t>
      </w:r>
    </w:p>
    <w:p w:rsidR="009F0D34" w:rsidRDefault="00474B47">
      <w:pPr>
        <w:spacing w:after="150"/>
      </w:pPr>
      <w:r>
        <w:rPr>
          <w:color w:val="000000"/>
        </w:rPr>
        <w:t>(2)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w:t>
      </w:r>
      <w:r>
        <w:rPr>
          <w:color w:val="000000"/>
        </w:rPr>
        <w:t xml:space="preserve"> интереса странака зајемчених овим законом.</w:t>
      </w:r>
    </w:p>
    <w:p w:rsidR="009F0D34" w:rsidRDefault="00474B47">
      <w:pPr>
        <w:spacing w:after="120"/>
        <w:jc w:val="center"/>
      </w:pPr>
      <w:r>
        <w:rPr>
          <w:b/>
          <w:color w:val="000000"/>
        </w:rPr>
        <w:lastRenderedPageBreak/>
        <w:t>Употреба језика и писма</w:t>
      </w:r>
    </w:p>
    <w:p w:rsidR="009F0D34" w:rsidRDefault="00474B47">
      <w:pPr>
        <w:spacing w:after="120"/>
        <w:jc w:val="center"/>
      </w:pPr>
      <w:r>
        <w:rPr>
          <w:color w:val="000000"/>
        </w:rPr>
        <w:t>Члан 4.</w:t>
      </w:r>
    </w:p>
    <w:p w:rsidR="009F0D34" w:rsidRDefault="00474B47">
      <w:pPr>
        <w:spacing w:after="150"/>
      </w:pPr>
      <w:r>
        <w:rPr>
          <w:color w:val="000000"/>
        </w:rPr>
        <w:t>(1) У управном поступку у службеној употреби је српски језик и ћириличко писмо, а латиничко писмо на начин утврђен законом.</w:t>
      </w:r>
    </w:p>
    <w:p w:rsidR="009F0D34" w:rsidRDefault="00474B47">
      <w:pPr>
        <w:spacing w:after="150"/>
      </w:pPr>
      <w:r>
        <w:rPr>
          <w:color w:val="000000"/>
        </w:rPr>
        <w:t>(2) На подручјима у којима је у службеној употреби и јез</w:t>
      </w:r>
      <w:r>
        <w:rPr>
          <w:color w:val="000000"/>
        </w:rPr>
        <w:t>ик националне мањине, поступак се води и на језику и уз употребу писма те националне мањине, у складу са законом.</w:t>
      </w:r>
    </w:p>
    <w:p w:rsidR="009F0D34" w:rsidRDefault="00474B47">
      <w:pPr>
        <w:spacing w:after="120"/>
        <w:jc w:val="center"/>
      </w:pPr>
      <w:r>
        <w:rPr>
          <w:color w:val="000000"/>
        </w:rPr>
        <w:t>II. ОСНОВНА НАЧЕЛА УПРАВНОГ ПОСТУПКА</w:t>
      </w:r>
    </w:p>
    <w:p w:rsidR="009F0D34" w:rsidRDefault="00474B47">
      <w:pPr>
        <w:spacing w:after="120"/>
        <w:jc w:val="center"/>
      </w:pPr>
      <w:r>
        <w:rPr>
          <w:b/>
          <w:color w:val="000000"/>
        </w:rPr>
        <w:t>Начело законитости и предвидивости</w:t>
      </w:r>
    </w:p>
    <w:p w:rsidR="009F0D34" w:rsidRDefault="00474B47">
      <w:pPr>
        <w:spacing w:after="120"/>
        <w:jc w:val="center"/>
      </w:pPr>
      <w:r>
        <w:rPr>
          <w:color w:val="000000"/>
        </w:rPr>
        <w:t>Члан 5.</w:t>
      </w:r>
    </w:p>
    <w:p w:rsidR="009F0D34" w:rsidRDefault="00474B47">
      <w:pPr>
        <w:spacing w:after="150"/>
      </w:pPr>
      <w:r>
        <w:rPr>
          <w:color w:val="000000"/>
        </w:rPr>
        <w:t xml:space="preserve">(1) Орган поступа на основу закона, других прописа и општих </w:t>
      </w:r>
      <w:r>
        <w:rPr>
          <w:color w:val="000000"/>
        </w:rPr>
        <w:t>аката.</w:t>
      </w:r>
    </w:p>
    <w:p w:rsidR="009F0D34" w:rsidRDefault="00474B47">
      <w:pPr>
        <w:spacing w:after="150"/>
      </w:pPr>
      <w:r>
        <w:rPr>
          <w:color w:val="000000"/>
        </w:rPr>
        <w:t>(2) Када је законом овлашћен да одлучује по слободној оцени, орган одлучује у границама законом датог овлашћења и сагласно циљу због кога је овлашћење дато.</w:t>
      </w:r>
    </w:p>
    <w:p w:rsidR="009F0D34" w:rsidRDefault="00474B47">
      <w:pPr>
        <w:spacing w:after="150"/>
      </w:pPr>
      <w:r>
        <w:rPr>
          <w:color w:val="000000"/>
        </w:rPr>
        <w:t>(3) Када поступа у управној ствари, орган води рачуна и о ранијим одлукама донетим у истим и</w:t>
      </w:r>
      <w:r>
        <w:rPr>
          <w:color w:val="000000"/>
        </w:rPr>
        <w:t>ли сличним управним стварима.</w:t>
      </w:r>
    </w:p>
    <w:p w:rsidR="009F0D34" w:rsidRDefault="00474B47">
      <w:pPr>
        <w:spacing w:after="120"/>
        <w:jc w:val="center"/>
      </w:pPr>
      <w:r>
        <w:rPr>
          <w:b/>
          <w:color w:val="000000"/>
        </w:rPr>
        <w:t>Начело сразмерности</w:t>
      </w:r>
    </w:p>
    <w:p w:rsidR="009F0D34" w:rsidRDefault="00474B47">
      <w:pPr>
        <w:spacing w:after="120"/>
        <w:jc w:val="center"/>
      </w:pPr>
      <w:r>
        <w:rPr>
          <w:color w:val="000000"/>
        </w:rPr>
        <w:t>Члан 6.</w:t>
      </w:r>
    </w:p>
    <w:p w:rsidR="009F0D34" w:rsidRDefault="00474B47">
      <w:pPr>
        <w:spacing w:after="150"/>
      </w:pPr>
      <w:r>
        <w:rPr>
          <w:color w:val="000000"/>
        </w:rPr>
        <w:t>(1)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w:t>
      </w:r>
      <w:r>
        <w:rPr>
          <w:color w:val="000000"/>
        </w:rPr>
        <w:t>тупањем којим би се мање ограничавала права или у мањој мери утицало на правни интерес странке.</w:t>
      </w:r>
    </w:p>
    <w:p w:rsidR="009F0D34" w:rsidRDefault="00474B47">
      <w:pPr>
        <w:spacing w:after="150"/>
      </w:pPr>
      <w:r>
        <w:rPr>
          <w:color w:val="000000"/>
        </w:rPr>
        <w:t>(2) 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w:t>
      </w:r>
      <w:r>
        <w:rPr>
          <w:color w:val="000000"/>
        </w:rPr>
        <w:t>је сврха прописа.</w:t>
      </w:r>
    </w:p>
    <w:p w:rsidR="009F0D34" w:rsidRDefault="00474B47">
      <w:pPr>
        <w:spacing w:after="120"/>
        <w:jc w:val="center"/>
      </w:pPr>
      <w:r>
        <w:rPr>
          <w:b/>
          <w:color w:val="000000"/>
        </w:rPr>
        <w:t>Начело заштите права странака и остваривања јавног интереса</w:t>
      </w:r>
    </w:p>
    <w:p w:rsidR="009F0D34" w:rsidRDefault="00474B47">
      <w:pPr>
        <w:spacing w:after="120"/>
        <w:jc w:val="center"/>
      </w:pPr>
      <w:r>
        <w:rPr>
          <w:color w:val="000000"/>
        </w:rPr>
        <w:t>Члан 7.</w:t>
      </w:r>
    </w:p>
    <w:p w:rsidR="009F0D34" w:rsidRDefault="00474B47">
      <w:pPr>
        <w:spacing w:after="150"/>
      </w:pPr>
      <w:r>
        <w:rPr>
          <w:color w:val="000000"/>
        </w:rPr>
        <w:t xml:space="preserve">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w:t>
      </w:r>
      <w:r>
        <w:rPr>
          <w:color w:val="000000"/>
        </w:rPr>
        <w:t>интереса.</w:t>
      </w:r>
    </w:p>
    <w:p w:rsidR="009F0D34" w:rsidRDefault="00474B47">
      <w:pPr>
        <w:spacing w:after="120"/>
        <w:jc w:val="center"/>
      </w:pPr>
      <w:r>
        <w:rPr>
          <w:b/>
          <w:color w:val="000000"/>
        </w:rPr>
        <w:t>Начело помоћи странци</w:t>
      </w:r>
    </w:p>
    <w:p w:rsidR="009F0D34" w:rsidRDefault="00474B47">
      <w:pPr>
        <w:spacing w:after="120"/>
        <w:jc w:val="center"/>
      </w:pPr>
      <w:r>
        <w:rPr>
          <w:color w:val="000000"/>
        </w:rPr>
        <w:t>Члан 8.</w:t>
      </w:r>
    </w:p>
    <w:p w:rsidR="009F0D34" w:rsidRDefault="00474B47">
      <w:pPr>
        <w:spacing w:after="150"/>
      </w:pPr>
      <w:r>
        <w:rPr>
          <w:color w:val="000000"/>
        </w:rPr>
        <w:t>(1) Орган по службеној дужности пази да незнање и неукост странке и другог учесника у поступку не буде на штету права која им припадају.</w:t>
      </w:r>
    </w:p>
    <w:p w:rsidR="009F0D34" w:rsidRDefault="00474B47">
      <w:pPr>
        <w:spacing w:after="150"/>
      </w:pPr>
      <w:r>
        <w:rPr>
          <w:color w:val="000000"/>
        </w:rPr>
        <w:lastRenderedPageBreak/>
        <w:t>(2) Кад орган, с обзиром на чињенично стање, сазна или оцени да странка и други</w:t>
      </w:r>
      <w:r>
        <w:rPr>
          <w:color w:val="000000"/>
        </w:rPr>
        <w:t xml:space="preserve"> учесник у поступку има основа за остварење неког права или правног интереса, упозорава их на то.</w:t>
      </w:r>
    </w:p>
    <w:p w:rsidR="009F0D34" w:rsidRDefault="00474B47">
      <w:pPr>
        <w:spacing w:after="150"/>
      </w:pPr>
      <w:r>
        <w:rPr>
          <w:color w:val="000000"/>
        </w:rPr>
        <w:t>(3) Ако у току поступка дође до измене прописа који је од значаја за поступање у управној ствари, орган ће о томе информисати странку.</w:t>
      </w:r>
    </w:p>
    <w:p w:rsidR="009F0D34" w:rsidRDefault="00474B47">
      <w:pPr>
        <w:spacing w:after="120"/>
        <w:jc w:val="center"/>
      </w:pPr>
      <w:r>
        <w:rPr>
          <w:b/>
          <w:color w:val="000000"/>
        </w:rPr>
        <w:t xml:space="preserve">Начело делотворности и </w:t>
      </w:r>
      <w:r>
        <w:rPr>
          <w:b/>
          <w:color w:val="000000"/>
        </w:rPr>
        <w:t>економичности поступка</w:t>
      </w:r>
    </w:p>
    <w:p w:rsidR="009F0D34" w:rsidRDefault="00474B47">
      <w:pPr>
        <w:spacing w:after="120"/>
        <w:jc w:val="center"/>
      </w:pPr>
      <w:r>
        <w:rPr>
          <w:color w:val="000000"/>
        </w:rPr>
        <w:t>Члан 9.</w:t>
      </w:r>
    </w:p>
    <w:p w:rsidR="009F0D34" w:rsidRDefault="00474B47">
      <w:pPr>
        <w:spacing w:after="150"/>
      </w:pPr>
      <w:r>
        <w:rPr>
          <w:color w:val="000000"/>
        </w:rPr>
        <w:t>(1) Орган је дужан да странкама омогући да успешно и целовито остваре и заштите права и правне интересе.</w:t>
      </w:r>
    </w:p>
    <w:p w:rsidR="009F0D34" w:rsidRDefault="00474B47">
      <w:pPr>
        <w:spacing w:after="150"/>
      </w:pPr>
      <w:r>
        <w:rPr>
          <w:color w:val="000000"/>
        </w:rPr>
        <w:t>(2) Поступак се води без одуговлачења и уз што мање трошкова по странку и другог учесника у поступку, али тако да се изв</w:t>
      </w:r>
      <w:r>
        <w:rPr>
          <w:color w:val="000000"/>
        </w:rPr>
        <w:t>еду сви докази потребни за правилно и потпуно утврђивање чињеничног стања.</w:t>
      </w:r>
    </w:p>
    <w:p w:rsidR="009F0D34" w:rsidRDefault="00474B47">
      <w:pPr>
        <w:spacing w:after="150"/>
      </w:pPr>
      <w:r>
        <w:rPr>
          <w:color w:val="000000"/>
        </w:rPr>
        <w:t>(3)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w:t>
      </w:r>
      <w:r>
        <w:rPr>
          <w:color w:val="000000"/>
        </w:rPr>
        <w:t>рађује.</w:t>
      </w:r>
    </w:p>
    <w:p w:rsidR="009F0D34" w:rsidRDefault="00474B47">
      <w:pPr>
        <w:spacing w:after="150"/>
      </w:pPr>
      <w:r>
        <w:rPr>
          <w:color w:val="000000"/>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rsidR="009F0D34" w:rsidRDefault="00474B47">
      <w:pPr>
        <w:spacing w:after="120"/>
        <w:jc w:val="center"/>
      </w:pPr>
      <w:r>
        <w:rPr>
          <w:b/>
          <w:color w:val="000000"/>
        </w:rPr>
        <w:t>Начело истине и слободне оцене доказа</w:t>
      </w:r>
    </w:p>
    <w:p w:rsidR="009F0D34" w:rsidRDefault="00474B47">
      <w:pPr>
        <w:spacing w:after="120"/>
        <w:jc w:val="center"/>
      </w:pPr>
      <w:r>
        <w:rPr>
          <w:color w:val="000000"/>
        </w:rPr>
        <w:t>Члан 10.</w:t>
      </w:r>
    </w:p>
    <w:p w:rsidR="009F0D34" w:rsidRDefault="00474B47">
      <w:pPr>
        <w:spacing w:after="150"/>
      </w:pPr>
      <w:r>
        <w:rPr>
          <w:color w:val="000000"/>
        </w:rPr>
        <w:t>(1) Орган је дужан да правилн</w:t>
      </w:r>
      <w:r>
        <w:rPr>
          <w:color w:val="000000"/>
        </w:rPr>
        <w:t>о, истинито и потпуно утврди све чињенице и околности које су од значаја за законито и правилно поступање у управној ствари.</w:t>
      </w:r>
    </w:p>
    <w:p w:rsidR="009F0D34" w:rsidRDefault="00474B47">
      <w:pPr>
        <w:spacing w:after="150"/>
      </w:pPr>
      <w:r>
        <w:rPr>
          <w:color w:val="000000"/>
        </w:rPr>
        <w:t>(2) Овлашћено службено лице одлучује по свом уверењу које чињенице узима као доказане, на основу савесне и брижљиве оцене сваког до</w:t>
      </w:r>
      <w:r>
        <w:rPr>
          <w:color w:val="000000"/>
        </w:rPr>
        <w:t>каза посебно и свих доказа заједно, као и на основу резултата целокупног поступка.</w:t>
      </w:r>
    </w:p>
    <w:p w:rsidR="009F0D34" w:rsidRDefault="00474B47">
      <w:pPr>
        <w:spacing w:after="120"/>
        <w:jc w:val="center"/>
      </w:pPr>
      <w:r>
        <w:rPr>
          <w:b/>
          <w:color w:val="000000"/>
        </w:rPr>
        <w:t>Право странке на изјашњавање</w:t>
      </w:r>
    </w:p>
    <w:p w:rsidR="009F0D34" w:rsidRDefault="00474B47">
      <w:pPr>
        <w:spacing w:after="120"/>
        <w:jc w:val="center"/>
      </w:pPr>
      <w:r>
        <w:rPr>
          <w:color w:val="000000"/>
        </w:rPr>
        <w:t>Члан 11.</w:t>
      </w:r>
    </w:p>
    <w:p w:rsidR="009F0D34" w:rsidRDefault="00474B47">
      <w:pPr>
        <w:spacing w:after="150"/>
      </w:pPr>
      <w:r>
        <w:rPr>
          <w:color w:val="000000"/>
        </w:rPr>
        <w:t>(1) Странци мора да се пружи прилика да се изјасни о чињеницама које су од значаја за одлучивање у управној ствари.</w:t>
      </w:r>
    </w:p>
    <w:p w:rsidR="009F0D34" w:rsidRDefault="00474B47">
      <w:pPr>
        <w:spacing w:after="150"/>
      </w:pPr>
      <w:r>
        <w:rPr>
          <w:color w:val="000000"/>
        </w:rPr>
        <w:t xml:space="preserve">(2) Без претходног </w:t>
      </w:r>
      <w:r>
        <w:rPr>
          <w:color w:val="000000"/>
        </w:rPr>
        <w:t>изјашњавања странке може се одлучити само када је то законом дозвољено.</w:t>
      </w:r>
    </w:p>
    <w:p w:rsidR="009F0D34" w:rsidRDefault="00474B47">
      <w:pPr>
        <w:spacing w:after="120"/>
        <w:jc w:val="center"/>
      </w:pPr>
      <w:r>
        <w:rPr>
          <w:b/>
          <w:color w:val="000000"/>
        </w:rPr>
        <w:t>Начело самосталности</w:t>
      </w:r>
    </w:p>
    <w:p w:rsidR="009F0D34" w:rsidRDefault="00474B47">
      <w:pPr>
        <w:spacing w:after="120"/>
        <w:jc w:val="center"/>
      </w:pPr>
      <w:r>
        <w:rPr>
          <w:color w:val="000000"/>
        </w:rPr>
        <w:t>Члан 12.</w:t>
      </w:r>
    </w:p>
    <w:p w:rsidR="009F0D34" w:rsidRDefault="00474B47">
      <w:pPr>
        <w:spacing w:after="150"/>
      </w:pPr>
      <w:r>
        <w:rPr>
          <w:color w:val="000000"/>
        </w:rPr>
        <w:t>(1) Орган поступа у управној ствари самостално, у оквиру својих овлашћења.</w:t>
      </w:r>
    </w:p>
    <w:p w:rsidR="009F0D34" w:rsidRDefault="00474B47">
      <w:pPr>
        <w:spacing w:after="150"/>
      </w:pPr>
      <w:r>
        <w:rPr>
          <w:color w:val="000000"/>
        </w:rPr>
        <w:lastRenderedPageBreak/>
        <w:t>(2) Овлашћено службено лице самостално утврђује чињенично стање и на основу тог</w:t>
      </w:r>
      <w:r>
        <w:rPr>
          <w:color w:val="000000"/>
        </w:rPr>
        <w:t>а примењује законе и друге прописе на управну ствар.</w:t>
      </w:r>
    </w:p>
    <w:p w:rsidR="009F0D34" w:rsidRDefault="00474B47">
      <w:pPr>
        <w:spacing w:after="120"/>
        <w:jc w:val="center"/>
      </w:pPr>
      <w:r>
        <w:rPr>
          <w:b/>
          <w:color w:val="000000"/>
        </w:rPr>
        <w:t>Право на жалбу и приговор</w:t>
      </w:r>
    </w:p>
    <w:p w:rsidR="009F0D34" w:rsidRDefault="00474B47">
      <w:pPr>
        <w:spacing w:after="120"/>
        <w:jc w:val="center"/>
      </w:pPr>
      <w:r>
        <w:rPr>
          <w:color w:val="000000"/>
        </w:rPr>
        <w:t>Члан 13.</w:t>
      </w:r>
    </w:p>
    <w:p w:rsidR="009F0D34" w:rsidRDefault="00474B47">
      <w:pPr>
        <w:spacing w:after="150"/>
      </w:pPr>
      <w:r>
        <w:rPr>
          <w:color w:val="000000"/>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w:t>
      </w:r>
      <w:r>
        <w:rPr>
          <w:color w:val="000000"/>
        </w:rPr>
        <w:t>рописано.</w:t>
      </w:r>
    </w:p>
    <w:p w:rsidR="009F0D34" w:rsidRDefault="00474B47">
      <w:pPr>
        <w:spacing w:after="150"/>
      </w:pPr>
      <w:r>
        <w:rPr>
          <w:color w:val="000000"/>
        </w:rPr>
        <w:t>(2) Странка има право на приговор у случајевима утврђеним овим законом.</w:t>
      </w:r>
    </w:p>
    <w:p w:rsidR="009F0D34" w:rsidRDefault="00474B47">
      <w:pPr>
        <w:spacing w:after="150"/>
      </w:pPr>
      <w:r>
        <w:rPr>
          <w:color w:val="000000"/>
        </w:rPr>
        <w:t>(3) Надлежни државни органи могу да изјаве жалбу и приговор када су на то овлашћени законом.</w:t>
      </w:r>
    </w:p>
    <w:p w:rsidR="009F0D34" w:rsidRDefault="00474B47">
      <w:pPr>
        <w:spacing w:after="120"/>
        <w:jc w:val="center"/>
      </w:pPr>
      <w:r>
        <w:rPr>
          <w:b/>
          <w:color w:val="000000"/>
        </w:rPr>
        <w:t>Начело правноснажности решења</w:t>
      </w:r>
    </w:p>
    <w:p w:rsidR="009F0D34" w:rsidRDefault="00474B47">
      <w:pPr>
        <w:spacing w:after="120"/>
        <w:jc w:val="center"/>
      </w:pPr>
      <w:r>
        <w:rPr>
          <w:color w:val="000000"/>
        </w:rPr>
        <w:t>Члан 14.</w:t>
      </w:r>
    </w:p>
    <w:p w:rsidR="009F0D34" w:rsidRDefault="00474B47">
      <w:pPr>
        <w:spacing w:after="150"/>
      </w:pPr>
      <w:r>
        <w:rPr>
          <w:color w:val="000000"/>
        </w:rPr>
        <w:t>Решење против кога не може да се изјави жа</w:t>
      </w:r>
      <w:r>
        <w:rPr>
          <w:color w:val="000000"/>
        </w:rPr>
        <w:t>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w:t>
      </w:r>
    </w:p>
    <w:p w:rsidR="009F0D34" w:rsidRDefault="00474B47">
      <w:pPr>
        <w:spacing w:after="120"/>
        <w:jc w:val="center"/>
      </w:pPr>
      <w:r>
        <w:rPr>
          <w:b/>
          <w:color w:val="000000"/>
        </w:rPr>
        <w:t>Начело приступа информацијама и заштите</w:t>
      </w:r>
      <w:r>
        <w:rPr>
          <w:b/>
          <w:color w:val="000000"/>
        </w:rPr>
        <w:t xml:space="preserve"> података</w:t>
      </w:r>
    </w:p>
    <w:p w:rsidR="009F0D34" w:rsidRDefault="00474B47">
      <w:pPr>
        <w:spacing w:after="120"/>
        <w:jc w:val="center"/>
      </w:pPr>
      <w:r>
        <w:rPr>
          <w:color w:val="000000"/>
        </w:rPr>
        <w:t>Члан 15.</w:t>
      </w:r>
    </w:p>
    <w:p w:rsidR="009F0D34" w:rsidRDefault="00474B47">
      <w:pPr>
        <w:spacing w:after="150"/>
      </w:pPr>
      <w:r>
        <w:rPr>
          <w:color w:val="000000"/>
        </w:rPr>
        <w:t>(1) Орган је дужан да омогући приступ информацијама од јавног значаја у складу са законом.</w:t>
      </w:r>
    </w:p>
    <w:p w:rsidR="009F0D34" w:rsidRDefault="00474B47">
      <w:pPr>
        <w:spacing w:after="150"/>
      </w:pPr>
      <w:r>
        <w:rPr>
          <w:color w:val="000000"/>
        </w:rPr>
        <w:t>(2) Тајни и лични подаци штите се у управном поступку у складу са законом.</w:t>
      </w:r>
    </w:p>
    <w:p w:rsidR="009F0D34" w:rsidRDefault="00474B47">
      <w:pPr>
        <w:spacing w:after="120"/>
        <w:jc w:val="center"/>
      </w:pPr>
      <w:r>
        <w:rPr>
          <w:b/>
          <w:color w:val="000000"/>
        </w:rPr>
        <w:t>ДЕО ДРУГИ</w:t>
      </w:r>
    </w:p>
    <w:p w:rsidR="009F0D34" w:rsidRDefault="00474B47">
      <w:pPr>
        <w:spacing w:after="120"/>
        <w:jc w:val="center"/>
      </w:pPr>
      <w:r>
        <w:rPr>
          <w:b/>
          <w:color w:val="000000"/>
        </w:rPr>
        <w:t>УПРАВНО ПОСТУПАЊЕ</w:t>
      </w:r>
    </w:p>
    <w:p w:rsidR="009F0D34" w:rsidRDefault="00474B47">
      <w:pPr>
        <w:spacing w:after="120"/>
        <w:jc w:val="center"/>
      </w:pPr>
      <w:r>
        <w:rPr>
          <w:color w:val="000000"/>
        </w:rPr>
        <w:t>I. УПРАВНИ АКТ</w:t>
      </w:r>
    </w:p>
    <w:p w:rsidR="009F0D34" w:rsidRDefault="00474B47">
      <w:pPr>
        <w:spacing w:after="120"/>
        <w:jc w:val="center"/>
      </w:pPr>
      <w:r>
        <w:rPr>
          <w:b/>
          <w:color w:val="000000"/>
        </w:rPr>
        <w:t>Појам и врсте</w:t>
      </w:r>
    </w:p>
    <w:p w:rsidR="009F0D34" w:rsidRDefault="00474B47">
      <w:pPr>
        <w:spacing w:after="120"/>
        <w:jc w:val="center"/>
      </w:pPr>
      <w:r>
        <w:rPr>
          <w:color w:val="000000"/>
        </w:rPr>
        <w:t>Члан 16.</w:t>
      </w:r>
    </w:p>
    <w:p w:rsidR="009F0D34" w:rsidRDefault="00474B47">
      <w:pPr>
        <w:spacing w:after="150"/>
      </w:pPr>
      <w:r>
        <w:rPr>
          <w:color w:val="000000"/>
        </w:rPr>
        <w:t>(1) У</w:t>
      </w:r>
      <w:r>
        <w:rPr>
          <w:color w:val="000000"/>
        </w:rPr>
        <w:t>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w:t>
      </w:r>
    </w:p>
    <w:p w:rsidR="009F0D34" w:rsidRDefault="00474B47">
      <w:pPr>
        <w:spacing w:after="150"/>
      </w:pPr>
      <w:r>
        <w:rPr>
          <w:color w:val="000000"/>
        </w:rPr>
        <w:t>(2) Управни акти су решења и закљу</w:t>
      </w:r>
      <w:r>
        <w:rPr>
          <w:color w:val="000000"/>
        </w:rPr>
        <w:t>чци.</w:t>
      </w:r>
    </w:p>
    <w:p w:rsidR="009F0D34" w:rsidRDefault="00474B47">
      <w:pPr>
        <w:spacing w:after="150"/>
      </w:pPr>
      <w:r>
        <w:rPr>
          <w:color w:val="000000"/>
        </w:rPr>
        <w:t>(3) Решења и закључци могу имати и други назив, ако је то посебним законом предвиђено.</w:t>
      </w:r>
    </w:p>
    <w:p w:rsidR="009F0D34" w:rsidRDefault="00474B47">
      <w:pPr>
        <w:spacing w:after="120"/>
        <w:jc w:val="center"/>
      </w:pPr>
      <w:r>
        <w:rPr>
          <w:b/>
          <w:color w:val="000000"/>
        </w:rPr>
        <w:t>Почетак правних дејстава управног акта</w:t>
      </w:r>
    </w:p>
    <w:p w:rsidR="009F0D34" w:rsidRDefault="00474B47">
      <w:pPr>
        <w:spacing w:after="120"/>
        <w:jc w:val="center"/>
      </w:pPr>
      <w:r>
        <w:rPr>
          <w:color w:val="000000"/>
        </w:rPr>
        <w:t>Члан 17.</w:t>
      </w:r>
    </w:p>
    <w:p w:rsidR="009F0D34" w:rsidRDefault="00474B47">
      <w:pPr>
        <w:spacing w:after="150"/>
      </w:pPr>
      <w:r>
        <w:rPr>
          <w:color w:val="000000"/>
        </w:rPr>
        <w:lastRenderedPageBreak/>
        <w:t xml:space="preserve">Управни акт почиње да производи правна дејства од када је странка о њему обавештена, ако њиме није одређено да </w:t>
      </w:r>
      <w:r>
        <w:rPr>
          <w:color w:val="000000"/>
        </w:rPr>
        <w:t>правна дејства почињу касније.</w:t>
      </w:r>
    </w:p>
    <w:p w:rsidR="009F0D34" w:rsidRDefault="00474B47">
      <w:pPr>
        <w:spacing w:after="120"/>
        <w:jc w:val="center"/>
      </w:pPr>
      <w:r>
        <w:rPr>
          <w:color w:val="000000"/>
        </w:rPr>
        <w:t>II. ГАРАНТНИ АКТ</w:t>
      </w:r>
    </w:p>
    <w:p w:rsidR="009F0D34" w:rsidRDefault="00474B47">
      <w:pPr>
        <w:spacing w:after="120"/>
        <w:jc w:val="center"/>
      </w:pPr>
      <w:r>
        <w:rPr>
          <w:b/>
          <w:color w:val="000000"/>
        </w:rPr>
        <w:t>Појам</w:t>
      </w:r>
    </w:p>
    <w:p w:rsidR="009F0D34" w:rsidRDefault="00474B47">
      <w:pPr>
        <w:spacing w:after="120"/>
        <w:jc w:val="center"/>
      </w:pPr>
      <w:r>
        <w:rPr>
          <w:color w:val="000000"/>
        </w:rPr>
        <w:t>Члан 18.</w:t>
      </w:r>
    </w:p>
    <w:p w:rsidR="009F0D34" w:rsidRDefault="00474B47">
      <w:pPr>
        <w:spacing w:after="150"/>
      </w:pPr>
      <w:r>
        <w:rPr>
          <w:color w:val="000000"/>
        </w:rPr>
        <w:t>(1) Гарантни акт је писани акт којим се орган обавезује да, на одговарајући захтев странке, донесе управни акт одређене садржине.</w:t>
      </w:r>
    </w:p>
    <w:p w:rsidR="009F0D34" w:rsidRDefault="00474B47">
      <w:pPr>
        <w:spacing w:after="150"/>
      </w:pPr>
      <w:r>
        <w:rPr>
          <w:color w:val="000000"/>
        </w:rPr>
        <w:t>(2) Гарантни акт доноси се кад је то посебним законом одређено.</w:t>
      </w:r>
    </w:p>
    <w:p w:rsidR="009F0D34" w:rsidRDefault="00474B47">
      <w:pPr>
        <w:spacing w:after="120"/>
        <w:jc w:val="center"/>
      </w:pPr>
      <w:r>
        <w:rPr>
          <w:b/>
          <w:color w:val="000000"/>
        </w:rPr>
        <w:t>Недоношење управног акта сагласно гарантном акту</w:t>
      </w:r>
    </w:p>
    <w:p w:rsidR="009F0D34" w:rsidRDefault="00474B47">
      <w:pPr>
        <w:spacing w:after="120"/>
        <w:jc w:val="center"/>
      </w:pPr>
      <w:r>
        <w:rPr>
          <w:color w:val="000000"/>
        </w:rPr>
        <w:t>Члан 19.</w:t>
      </w:r>
    </w:p>
    <w:p w:rsidR="009F0D34" w:rsidRDefault="00474B47">
      <w:pPr>
        <w:spacing w:after="150"/>
      </w:pPr>
      <w:r>
        <w:rPr>
          <w:color w:val="000000"/>
        </w:rPr>
        <w:t>(1) Орган доноси управни акт сагласно гарантном акту само ако странка то захтева.</w:t>
      </w:r>
    </w:p>
    <w:p w:rsidR="009F0D34" w:rsidRDefault="00474B47">
      <w:pPr>
        <w:spacing w:after="150"/>
      </w:pPr>
      <w:r>
        <w:rPr>
          <w:color w:val="000000"/>
        </w:rPr>
        <w:t>(2) Против управног акта странка може поднети жалбу кад управни акт није донет сагласно гарантном акту.</w:t>
      </w:r>
    </w:p>
    <w:p w:rsidR="009F0D34" w:rsidRDefault="00474B47">
      <w:pPr>
        <w:spacing w:after="150"/>
      </w:pPr>
      <w:r>
        <w:rPr>
          <w:color w:val="000000"/>
        </w:rPr>
        <w:t>(3) Орган н</w:t>
      </w:r>
      <w:r>
        <w:rPr>
          <w:color w:val="000000"/>
        </w:rPr>
        <w:t>ије дужан да донесе управни акт сагласно гарантном акту:</w:t>
      </w:r>
    </w:p>
    <w:p w:rsidR="009F0D34" w:rsidRDefault="00474B47">
      <w:pPr>
        <w:spacing w:after="150"/>
      </w:pPr>
      <w:r>
        <w:rPr>
          <w:color w:val="000000"/>
        </w:rPr>
        <w:t>1) ако захтев за доношење управног акта не буде поднет у року од годину дана од дана издавања гарантног акта или другом року одређеном посебним законом;</w:t>
      </w:r>
    </w:p>
    <w:p w:rsidR="009F0D34" w:rsidRDefault="00474B47">
      <w:pPr>
        <w:spacing w:after="150"/>
      </w:pPr>
      <w:r>
        <w:rPr>
          <w:color w:val="000000"/>
        </w:rPr>
        <w:t>2) ако се чињенично стање на коме се заснива з</w:t>
      </w:r>
      <w:r>
        <w:rPr>
          <w:color w:val="000000"/>
        </w:rPr>
        <w:t>ахтев за доношење управног акта битно разликује од оног описаног у захтеву за доношење гарантног акта;</w:t>
      </w:r>
    </w:p>
    <w:p w:rsidR="009F0D34" w:rsidRDefault="00474B47">
      <w:pPr>
        <w:spacing w:after="150"/>
      </w:pPr>
      <w:r>
        <w:rPr>
          <w:color w:val="000000"/>
        </w:rPr>
        <w:t>3) ако је измењен правни основ на основу кога је гарантни акт донет тако што се новим прописом предвиђа поништавање, укидање или измена управних аката до</w:t>
      </w:r>
      <w:r>
        <w:rPr>
          <w:color w:val="000000"/>
        </w:rPr>
        <w:t>нетих на основу ранијих прописа;</w:t>
      </w:r>
    </w:p>
    <w:p w:rsidR="009F0D34" w:rsidRDefault="00474B47">
      <w:pPr>
        <w:spacing w:after="150"/>
      </w:pPr>
      <w:r>
        <w:rPr>
          <w:color w:val="000000"/>
        </w:rPr>
        <w:t>4) кад постоје други разлози одређени посебним законом.</w:t>
      </w:r>
    </w:p>
    <w:p w:rsidR="009F0D34" w:rsidRDefault="00474B47">
      <w:pPr>
        <w:spacing w:after="120"/>
        <w:jc w:val="center"/>
      </w:pPr>
      <w:r>
        <w:rPr>
          <w:b/>
          <w:color w:val="000000"/>
        </w:rPr>
        <w:t>Заштита интереса</w:t>
      </w:r>
    </w:p>
    <w:p w:rsidR="009F0D34" w:rsidRDefault="00474B47">
      <w:pPr>
        <w:spacing w:after="120"/>
        <w:jc w:val="center"/>
      </w:pPr>
      <w:r>
        <w:rPr>
          <w:color w:val="000000"/>
        </w:rPr>
        <w:t>Члан 20.</w:t>
      </w:r>
    </w:p>
    <w:p w:rsidR="009F0D34" w:rsidRDefault="00474B47">
      <w:pPr>
        <w:spacing w:after="150"/>
      </w:pPr>
      <w:r>
        <w:rPr>
          <w:color w:val="000000"/>
        </w:rPr>
        <w:t>Гарантни акт не сме бити противан јавном интересу, нити правном интересу трећих лица.</w:t>
      </w:r>
    </w:p>
    <w:p w:rsidR="009F0D34" w:rsidRDefault="00474B47">
      <w:pPr>
        <w:spacing w:after="120"/>
        <w:jc w:val="center"/>
      </w:pPr>
      <w:r>
        <w:rPr>
          <w:b/>
          <w:color w:val="000000"/>
        </w:rPr>
        <w:t>Примена овог закона</w:t>
      </w:r>
    </w:p>
    <w:p w:rsidR="009F0D34" w:rsidRDefault="00474B47">
      <w:pPr>
        <w:spacing w:after="120"/>
        <w:jc w:val="center"/>
      </w:pPr>
      <w:r>
        <w:rPr>
          <w:color w:val="000000"/>
        </w:rPr>
        <w:t>Члан 21.</w:t>
      </w:r>
    </w:p>
    <w:p w:rsidR="009F0D34" w:rsidRDefault="00474B47">
      <w:pPr>
        <w:spacing w:after="150"/>
      </w:pPr>
      <w:r>
        <w:rPr>
          <w:color w:val="000000"/>
        </w:rPr>
        <w:t xml:space="preserve">На гарантни акт сходно се </w:t>
      </w:r>
      <w:r>
        <w:rPr>
          <w:color w:val="000000"/>
        </w:rPr>
        <w:t>примењују одредбе овог закона о управном акту.</w:t>
      </w:r>
    </w:p>
    <w:p w:rsidR="009F0D34" w:rsidRDefault="00474B47">
      <w:pPr>
        <w:spacing w:after="120"/>
        <w:jc w:val="center"/>
      </w:pPr>
      <w:r>
        <w:rPr>
          <w:color w:val="000000"/>
        </w:rPr>
        <w:t>III. УПРАВНИ УГОВОР</w:t>
      </w:r>
    </w:p>
    <w:p w:rsidR="009F0D34" w:rsidRDefault="00474B47">
      <w:pPr>
        <w:spacing w:after="120"/>
        <w:jc w:val="center"/>
      </w:pPr>
      <w:r>
        <w:rPr>
          <w:b/>
          <w:color w:val="000000"/>
        </w:rPr>
        <w:t>Управни уговор и његова дозвољеност</w:t>
      </w:r>
    </w:p>
    <w:p w:rsidR="009F0D34" w:rsidRDefault="00474B47">
      <w:pPr>
        <w:spacing w:after="120"/>
        <w:jc w:val="center"/>
      </w:pPr>
      <w:r>
        <w:rPr>
          <w:color w:val="000000"/>
        </w:rPr>
        <w:t xml:space="preserve">Члан 22. </w:t>
      </w:r>
      <w:r>
        <w:rPr>
          <w:rFonts w:ascii="Calibri"/>
          <w:b/>
          <w:color w:val="000000"/>
          <w:vertAlign w:val="superscript"/>
        </w:rPr>
        <w:t>*</w:t>
      </w:r>
    </w:p>
    <w:p w:rsidR="009F0D34" w:rsidRDefault="00474B47">
      <w:pPr>
        <w:spacing w:after="150"/>
      </w:pPr>
      <w:r>
        <w:rPr>
          <w:color w:val="000000"/>
        </w:rPr>
        <w:lastRenderedPageBreak/>
        <w:t>(1) Управни уговор је двострано обавезан писани акт који, кад је то посебним законом одређено, закључују орган и странка и којим се ствара, ме</w:t>
      </w:r>
      <w:r>
        <w:rPr>
          <w:color w:val="000000"/>
        </w:rPr>
        <w:t>ња или укида правни однос у управној ствари.</w:t>
      </w:r>
    </w:p>
    <w:p w:rsidR="009F0D34" w:rsidRDefault="00474B47">
      <w:pPr>
        <w:spacing w:after="150"/>
      </w:pPr>
      <w:r>
        <w:rPr>
          <w:color w:val="000000"/>
        </w:rPr>
        <w:t>(2) Садржина управног уговора не сме бити противна јавном интересу нити правном интересу трећих лица.</w:t>
      </w:r>
    </w:p>
    <w:p w:rsidR="009F0D34" w:rsidRDefault="00474B47">
      <w:pPr>
        <w:spacing w:after="150"/>
      </w:pPr>
      <w:r>
        <w:rPr>
          <w:color w:val="000000"/>
        </w:rPr>
        <w:t xml:space="preserve">*Службени гласник РС, број 95/2018 (види </w:t>
      </w:r>
      <w:hyperlink r:id="rId5">
        <w:r>
          <w:rPr>
            <w:rStyle w:val="Hyperlink"/>
            <w:color w:val="008000"/>
          </w:rPr>
          <w:t>Аутентично тумачење</w:t>
        </w:r>
      </w:hyperlink>
      <w:r>
        <w:rPr>
          <w:color w:val="000000"/>
        </w:rPr>
        <w:t>)</w:t>
      </w:r>
    </w:p>
    <w:p w:rsidR="009F0D34" w:rsidRDefault="00474B47">
      <w:pPr>
        <w:spacing w:after="120"/>
        <w:jc w:val="center"/>
      </w:pPr>
      <w:r>
        <w:rPr>
          <w:b/>
          <w:color w:val="000000"/>
        </w:rPr>
        <w:t>Измена управног уговора због промењених околности</w:t>
      </w:r>
    </w:p>
    <w:p w:rsidR="009F0D34" w:rsidRDefault="00474B47">
      <w:pPr>
        <w:spacing w:after="120"/>
        <w:jc w:val="center"/>
      </w:pPr>
      <w:r>
        <w:rPr>
          <w:color w:val="000000"/>
        </w:rPr>
        <w:t>Члан 23.</w:t>
      </w:r>
    </w:p>
    <w:p w:rsidR="009F0D34" w:rsidRDefault="00474B47">
      <w:pPr>
        <w:spacing w:after="150"/>
      </w:pPr>
      <w:r>
        <w:rPr>
          <w:color w:val="000000"/>
        </w:rPr>
        <w:t xml:space="preserve">(1) Ако би, због околности насталих после закључења управног уговора које се нису могле предвидети у време </w:t>
      </w:r>
      <w:r>
        <w:rPr>
          <w:color w:val="000000"/>
        </w:rPr>
        <w:t>закључења уговора,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w:t>
      </w:r>
    </w:p>
    <w:p w:rsidR="009F0D34" w:rsidRDefault="00474B47">
      <w:pPr>
        <w:spacing w:after="150"/>
      </w:pPr>
      <w:r>
        <w:rPr>
          <w:color w:val="000000"/>
        </w:rPr>
        <w:t>(2) Орган решењем одбија захтев странке ако нису испуњени услови за измену</w:t>
      </w:r>
      <w:r>
        <w:rPr>
          <w:color w:val="000000"/>
        </w:rPr>
        <w:t xml:space="preserve"> уговора или ако би измена уговора изазвала штету по јавни интерес која би била већа од штете коју би претрпела странка.</w:t>
      </w:r>
    </w:p>
    <w:p w:rsidR="009F0D34" w:rsidRDefault="00474B47">
      <w:pPr>
        <w:spacing w:after="120"/>
        <w:jc w:val="center"/>
      </w:pPr>
      <w:r>
        <w:rPr>
          <w:b/>
          <w:color w:val="000000"/>
        </w:rPr>
        <w:t>Право органа да раскине уговор</w:t>
      </w:r>
    </w:p>
    <w:p w:rsidR="009F0D34" w:rsidRDefault="00474B47">
      <w:pPr>
        <w:spacing w:after="120"/>
        <w:jc w:val="center"/>
      </w:pPr>
      <w:r>
        <w:rPr>
          <w:color w:val="000000"/>
        </w:rPr>
        <w:t>Члан 24.</w:t>
      </w:r>
    </w:p>
    <w:p w:rsidR="009F0D34" w:rsidRDefault="00474B47">
      <w:pPr>
        <w:spacing w:after="150"/>
      </w:pPr>
      <w:r>
        <w:rPr>
          <w:color w:val="000000"/>
        </w:rPr>
        <w:t>(1) Орган може да раскине управни уговор:</w:t>
      </w:r>
    </w:p>
    <w:p w:rsidR="009F0D34" w:rsidRDefault="00474B47">
      <w:pPr>
        <w:spacing w:after="150"/>
      </w:pPr>
      <w:r>
        <w:rPr>
          <w:color w:val="000000"/>
        </w:rPr>
        <w:t xml:space="preserve">1) ако изостане сагласност странке да се уговор </w:t>
      </w:r>
      <w:r>
        <w:rPr>
          <w:color w:val="000000"/>
        </w:rPr>
        <w:t>измени због промењених околности;</w:t>
      </w:r>
    </w:p>
    <w:p w:rsidR="009F0D34" w:rsidRDefault="00474B47">
      <w:pPr>
        <w:spacing w:after="150"/>
      </w:pPr>
      <w:r>
        <w:rPr>
          <w:color w:val="000000"/>
        </w:rPr>
        <w:t>2) ако странка не испуњава уговорне обавезе;</w:t>
      </w:r>
    </w:p>
    <w:p w:rsidR="009F0D34" w:rsidRDefault="00474B47">
      <w:pPr>
        <w:spacing w:after="150"/>
      </w:pPr>
      <w:r>
        <w:rPr>
          <w:color w:val="000000"/>
        </w:rPr>
        <w:t>3)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w:t>
      </w:r>
      <w:r>
        <w:rPr>
          <w:color w:val="000000"/>
        </w:rPr>
        <w:t>еди, а то не може успешно да се отклони другим средствима којима се мање дира у стечена права.</w:t>
      </w:r>
    </w:p>
    <w:p w:rsidR="009F0D34" w:rsidRDefault="00474B47">
      <w:pPr>
        <w:spacing w:after="150"/>
      </w:pPr>
      <w:r>
        <w:rPr>
          <w:color w:val="000000"/>
        </w:rPr>
        <w:t>(2) Орган раскида управни уговор решењем у коме изричито наводи и јасно образлаже разлоге за раскид.</w:t>
      </w:r>
    </w:p>
    <w:p w:rsidR="009F0D34" w:rsidRDefault="00474B47">
      <w:pPr>
        <w:spacing w:after="120"/>
        <w:jc w:val="center"/>
      </w:pPr>
      <w:r>
        <w:rPr>
          <w:b/>
          <w:color w:val="000000"/>
        </w:rPr>
        <w:t>Приговор странке због неиспуњења уговорних обавеза</w:t>
      </w:r>
    </w:p>
    <w:p w:rsidR="009F0D34" w:rsidRDefault="00474B47">
      <w:pPr>
        <w:spacing w:after="120"/>
        <w:jc w:val="center"/>
      </w:pPr>
      <w:r>
        <w:rPr>
          <w:color w:val="000000"/>
        </w:rPr>
        <w:t>Члан 25.</w:t>
      </w:r>
    </w:p>
    <w:p w:rsidR="009F0D34" w:rsidRDefault="00474B47">
      <w:pPr>
        <w:spacing w:after="150"/>
      </w:pPr>
      <w:r>
        <w:rPr>
          <w:color w:val="000000"/>
        </w:rPr>
        <w:t>Ако орган не испуњава уговорне обавезе, странка не може да раскине управни уговор, али може да изјави приговор.</w:t>
      </w:r>
    </w:p>
    <w:p w:rsidR="009F0D34" w:rsidRDefault="00474B47">
      <w:pPr>
        <w:spacing w:after="120"/>
        <w:jc w:val="center"/>
      </w:pPr>
      <w:r>
        <w:rPr>
          <w:b/>
          <w:color w:val="000000"/>
        </w:rPr>
        <w:t>Примена овог закона и закона којим се уређују облигациони односи</w:t>
      </w:r>
    </w:p>
    <w:p w:rsidR="009F0D34" w:rsidRDefault="00474B47">
      <w:pPr>
        <w:spacing w:after="120"/>
        <w:jc w:val="center"/>
      </w:pPr>
      <w:r>
        <w:rPr>
          <w:color w:val="000000"/>
        </w:rPr>
        <w:t>Члан 26.</w:t>
      </w:r>
    </w:p>
    <w:p w:rsidR="009F0D34" w:rsidRDefault="00474B47">
      <w:pPr>
        <w:spacing w:after="150"/>
      </w:pPr>
      <w:r>
        <w:rPr>
          <w:color w:val="000000"/>
        </w:rPr>
        <w:t>На управне уговоре сходно се примењују остале одредбе овог закона и су</w:t>
      </w:r>
      <w:r>
        <w:rPr>
          <w:color w:val="000000"/>
        </w:rPr>
        <w:t>псидијарно одредбе закона којим се уређују облигациони односи.</w:t>
      </w:r>
    </w:p>
    <w:p w:rsidR="009F0D34" w:rsidRDefault="00474B47">
      <w:pPr>
        <w:spacing w:after="120"/>
        <w:jc w:val="center"/>
      </w:pPr>
      <w:r>
        <w:rPr>
          <w:color w:val="000000"/>
        </w:rPr>
        <w:t>IV. УПРАВНЕ РАДЊЕ</w:t>
      </w:r>
    </w:p>
    <w:p w:rsidR="009F0D34" w:rsidRDefault="00474B47">
      <w:pPr>
        <w:spacing w:after="120"/>
        <w:jc w:val="center"/>
      </w:pPr>
      <w:r>
        <w:rPr>
          <w:b/>
          <w:color w:val="000000"/>
        </w:rPr>
        <w:lastRenderedPageBreak/>
        <w:t>1. Појам</w:t>
      </w:r>
    </w:p>
    <w:p w:rsidR="009F0D34" w:rsidRDefault="00474B47">
      <w:pPr>
        <w:spacing w:after="120"/>
        <w:jc w:val="center"/>
      </w:pPr>
      <w:r>
        <w:rPr>
          <w:color w:val="000000"/>
        </w:rPr>
        <w:t>Члан 27.</w:t>
      </w:r>
    </w:p>
    <w:p w:rsidR="009F0D34" w:rsidRDefault="00474B47">
      <w:pPr>
        <w:spacing w:after="150"/>
      </w:pPr>
      <w:r>
        <w:rPr>
          <w:color w:val="000000"/>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w:t>
      </w:r>
      <w:r>
        <w:rPr>
          <w:color w:val="000000"/>
        </w:rPr>
        <w:t>нформација, примање изјава и друге радње којима се извршавају правни акти.</w:t>
      </w:r>
    </w:p>
    <w:p w:rsidR="009F0D34" w:rsidRDefault="00474B47">
      <w:pPr>
        <w:spacing w:after="120"/>
        <w:jc w:val="center"/>
      </w:pPr>
      <w:r>
        <w:rPr>
          <w:b/>
          <w:color w:val="000000"/>
        </w:rPr>
        <w:t>2. Приговор против управне радње</w:t>
      </w:r>
    </w:p>
    <w:p w:rsidR="009F0D34" w:rsidRDefault="00474B47">
      <w:pPr>
        <w:spacing w:after="120"/>
        <w:jc w:val="center"/>
      </w:pPr>
      <w:r>
        <w:rPr>
          <w:color w:val="000000"/>
        </w:rPr>
        <w:t>Члан 28.</w:t>
      </w:r>
    </w:p>
    <w:p w:rsidR="009F0D34" w:rsidRDefault="00474B47">
      <w:pPr>
        <w:spacing w:after="150"/>
      </w:pPr>
      <w:r>
        <w:rPr>
          <w:color w:val="000000"/>
        </w:rPr>
        <w:t>(1) Против управне радње може да се изјави приговор. Приговор може да се изјави и ако орган не предузме управну радњу коју је по закону дуж</w:t>
      </w:r>
      <w:r>
        <w:rPr>
          <w:color w:val="000000"/>
        </w:rPr>
        <w:t>ан да предузме.</w:t>
      </w:r>
    </w:p>
    <w:p w:rsidR="009F0D34" w:rsidRDefault="00474B47">
      <w:pPr>
        <w:spacing w:after="150"/>
      </w:pPr>
      <w:r>
        <w:rPr>
          <w:color w:val="000000"/>
        </w:rPr>
        <w:t>(2) У оба случаја, приговор је дозвољен само ако управна радња није повезана са доношењем управног акта.</w:t>
      </w:r>
    </w:p>
    <w:p w:rsidR="009F0D34" w:rsidRDefault="00474B47">
      <w:pPr>
        <w:spacing w:after="120"/>
        <w:jc w:val="center"/>
      </w:pPr>
      <w:r>
        <w:rPr>
          <w:b/>
          <w:color w:val="000000"/>
        </w:rPr>
        <w:t>3. Издавање уверења о чињеницама о којима се води службена евиденција</w:t>
      </w:r>
    </w:p>
    <w:p w:rsidR="009F0D34" w:rsidRDefault="00474B47">
      <w:pPr>
        <w:spacing w:after="120"/>
        <w:jc w:val="center"/>
      </w:pPr>
      <w:r>
        <w:rPr>
          <w:color w:val="000000"/>
        </w:rPr>
        <w:t>Члан 29.</w:t>
      </w:r>
    </w:p>
    <w:p w:rsidR="009F0D34" w:rsidRDefault="00474B47">
      <w:pPr>
        <w:spacing w:after="150"/>
      </w:pPr>
      <w:r>
        <w:rPr>
          <w:color w:val="000000"/>
        </w:rPr>
        <w:t>(1) Органи издају странкама, на усмени или писани захтев</w:t>
      </w:r>
      <w:r>
        <w:rPr>
          <w:color w:val="000000"/>
        </w:rPr>
        <w:t>, уверења и друге исправе (сертификате, потврде итд.) о чињеницама о којима воде службену евиденцију у складу са законом.</w:t>
      </w:r>
    </w:p>
    <w:p w:rsidR="009F0D34" w:rsidRDefault="00474B47">
      <w:pPr>
        <w:spacing w:after="150"/>
      </w:pPr>
      <w:r>
        <w:rPr>
          <w:color w:val="000000"/>
        </w:rPr>
        <w:t xml:space="preserve">(2) Уверења и друге исправе о чињеницама о којима се води службена евиденција издају се сагласно подацима из службене евиденције, и </w:t>
      </w:r>
      <w:r>
        <w:rPr>
          <w:color w:val="000000"/>
        </w:rPr>
        <w:t>имају доказну вредност јавнe исправe.</w:t>
      </w:r>
    </w:p>
    <w:p w:rsidR="009F0D34" w:rsidRDefault="00474B47">
      <w:pPr>
        <w:spacing w:after="150"/>
      </w:pPr>
      <w:r>
        <w:rPr>
          <w:color w:val="000000"/>
        </w:rPr>
        <w:t>(3) Уверења и друге исправе издају се, по правилу, истог дана кад је странка поднела захтев, а најкасније у року од осам дана, ако посебним прописом није друкчије предвиђено.</w:t>
      </w:r>
    </w:p>
    <w:p w:rsidR="009F0D34" w:rsidRDefault="00474B47">
      <w:pPr>
        <w:spacing w:after="150"/>
      </w:pPr>
      <w:r>
        <w:rPr>
          <w:color w:val="000000"/>
        </w:rPr>
        <w:t>(4) Захтев странке за издавањем уверења и д</w:t>
      </w:r>
      <w:r>
        <w:rPr>
          <w:color w:val="000000"/>
        </w:rPr>
        <w:t>руге исправе може да се одбије решењем. Ако орган у року од осам дана не изда уверење или другу исправу, нити решење којим одбија захтев, странка може да изјави жалбу као да је захтев одбијен.</w:t>
      </w:r>
    </w:p>
    <w:p w:rsidR="009F0D34" w:rsidRDefault="00474B47">
      <w:pPr>
        <w:spacing w:after="150"/>
      </w:pPr>
      <w:r>
        <w:rPr>
          <w:color w:val="000000"/>
        </w:rPr>
        <w:t>(5) Странка која сматра да уверење или друга исправа о чињеница</w:t>
      </w:r>
      <w:r>
        <w:rPr>
          <w:color w:val="000000"/>
        </w:rPr>
        <w:t xml:space="preserve">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Овај захтев може да се одбије решењем. Ако орган у року од осам дана не измени издато </w:t>
      </w:r>
      <w:r>
        <w:rPr>
          <w:color w:val="000000"/>
        </w:rPr>
        <w:t>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w:t>
      </w:r>
    </w:p>
    <w:p w:rsidR="009F0D34" w:rsidRDefault="00474B47">
      <w:pPr>
        <w:spacing w:after="120"/>
        <w:jc w:val="center"/>
      </w:pPr>
      <w:r>
        <w:rPr>
          <w:b/>
          <w:color w:val="000000"/>
        </w:rPr>
        <w:t>4. Издавање уверења о чињеницама о којима се не води службена евиденција</w:t>
      </w:r>
    </w:p>
    <w:p w:rsidR="009F0D34" w:rsidRDefault="00474B47">
      <w:pPr>
        <w:spacing w:after="120"/>
        <w:jc w:val="center"/>
      </w:pPr>
      <w:r>
        <w:rPr>
          <w:color w:val="000000"/>
        </w:rPr>
        <w:lastRenderedPageBreak/>
        <w:t>Члан 30.</w:t>
      </w:r>
    </w:p>
    <w:p w:rsidR="009F0D34" w:rsidRDefault="00474B47">
      <w:pPr>
        <w:spacing w:after="150"/>
      </w:pPr>
      <w:r>
        <w:rPr>
          <w:color w:val="000000"/>
        </w:rPr>
        <w:t>(1) Органи</w:t>
      </w:r>
      <w:r>
        <w:rPr>
          <w:color w:val="000000"/>
        </w:rPr>
        <w:t xml:space="preserve"> издају странкама, на усмени или писани захтев, уверења и друге исправе о чињеницама о којима не воде службену евиденцију, када је то прописом одређено и пошто претходно потребне чињенице утврде у доказном поступку.</w:t>
      </w:r>
    </w:p>
    <w:p w:rsidR="009F0D34" w:rsidRDefault="00474B47">
      <w:pPr>
        <w:spacing w:after="150"/>
      </w:pPr>
      <w:r>
        <w:rPr>
          <w:color w:val="000000"/>
        </w:rPr>
        <w:t>(2) Уверење или друга исправа о чињеница</w:t>
      </w:r>
      <w:r>
        <w:rPr>
          <w:color w:val="000000"/>
        </w:rPr>
        <w:t>ма о којима се не води службена евиденција или решење којим се одбија захтев странке издају се у року од 30 дана од подношења захтева, ако законом или другим прописом није одређен краћи рок. У супротном, странка може да изјави жалбу као да је захтев одбије</w:t>
      </w:r>
      <w:r>
        <w:rPr>
          <w:color w:val="000000"/>
        </w:rPr>
        <w:t>н.</w:t>
      </w:r>
    </w:p>
    <w:p w:rsidR="009F0D34" w:rsidRDefault="00474B47">
      <w:pPr>
        <w:spacing w:after="150"/>
      </w:pPr>
      <w:r>
        <w:rPr>
          <w:color w:val="000000"/>
        </w:rPr>
        <w:t>(3) 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w:t>
      </w:r>
    </w:p>
    <w:p w:rsidR="009F0D34" w:rsidRDefault="00474B47">
      <w:pPr>
        <w:spacing w:after="120"/>
        <w:jc w:val="center"/>
      </w:pPr>
      <w:r>
        <w:rPr>
          <w:color w:val="000000"/>
        </w:rPr>
        <w:t>V. ПРУЖАЊЕ ЈАВНИХ УСЛУГА</w:t>
      </w:r>
    </w:p>
    <w:p w:rsidR="009F0D34" w:rsidRDefault="00474B47">
      <w:pPr>
        <w:spacing w:after="120"/>
        <w:jc w:val="center"/>
      </w:pPr>
      <w:r>
        <w:rPr>
          <w:b/>
          <w:color w:val="000000"/>
        </w:rPr>
        <w:t>Појам</w:t>
      </w:r>
    </w:p>
    <w:p w:rsidR="009F0D34" w:rsidRDefault="00474B47">
      <w:pPr>
        <w:spacing w:after="120"/>
        <w:jc w:val="center"/>
      </w:pPr>
      <w:r>
        <w:rPr>
          <w:color w:val="000000"/>
        </w:rPr>
        <w:t>Члан 31.</w:t>
      </w:r>
    </w:p>
    <w:p w:rsidR="009F0D34" w:rsidRDefault="00474B47">
      <w:pPr>
        <w:spacing w:after="150"/>
      </w:pPr>
      <w:r>
        <w:rPr>
          <w:color w:val="000000"/>
        </w:rPr>
        <w:t>(1) Под пружањем јавних услуга сматр</w:t>
      </w:r>
      <w:r>
        <w:rPr>
          <w:color w:val="000000"/>
        </w:rPr>
        <w:t>а се обављање привредне и друштвене делатности, односно послова за које је 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w:t>
      </w:r>
      <w:r>
        <w:rPr>
          <w:color w:val="000000"/>
        </w:rPr>
        <w:t>у други облик управног поступања.</w:t>
      </w:r>
    </w:p>
    <w:p w:rsidR="009F0D34" w:rsidRDefault="00474B47">
      <w:pPr>
        <w:spacing w:after="150"/>
      </w:pPr>
      <w:r>
        <w:rPr>
          <w:color w:val="000000"/>
        </w:rPr>
        <w:t>(2)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w:t>
      </w:r>
      <w:r>
        <w:rPr>
          <w:color w:val="000000"/>
        </w:rPr>
        <w:t>ји не представљају други облик управног поступања.</w:t>
      </w:r>
    </w:p>
    <w:p w:rsidR="009F0D34" w:rsidRDefault="00474B47">
      <w:pPr>
        <w:spacing w:after="150"/>
      </w:pPr>
      <w:r>
        <w:rPr>
          <w:color w:val="000000"/>
        </w:rPr>
        <w:t>(3)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w:t>
      </w:r>
    </w:p>
    <w:p w:rsidR="009F0D34" w:rsidRDefault="00474B47">
      <w:pPr>
        <w:spacing w:after="120"/>
        <w:jc w:val="center"/>
      </w:pPr>
      <w:r>
        <w:rPr>
          <w:b/>
          <w:color w:val="000000"/>
        </w:rPr>
        <w:t>Приговор због начина пр</w:t>
      </w:r>
      <w:r>
        <w:rPr>
          <w:b/>
          <w:color w:val="000000"/>
        </w:rPr>
        <w:t>ужања јавних услуга</w:t>
      </w:r>
    </w:p>
    <w:p w:rsidR="009F0D34" w:rsidRDefault="00474B47">
      <w:pPr>
        <w:spacing w:after="120"/>
        <w:jc w:val="center"/>
      </w:pPr>
      <w:r>
        <w:rPr>
          <w:color w:val="000000"/>
        </w:rPr>
        <w:t>Члан 32.</w:t>
      </w:r>
    </w:p>
    <w:p w:rsidR="009F0D34" w:rsidRDefault="00474B47">
      <w:pPr>
        <w:spacing w:after="150"/>
      </w:pPr>
      <w:r>
        <w:rPr>
          <w:color w:val="000000"/>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w:t>
      </w:r>
    </w:p>
    <w:p w:rsidR="009F0D34" w:rsidRDefault="00474B47">
      <w:pPr>
        <w:spacing w:after="120"/>
        <w:jc w:val="center"/>
      </w:pPr>
      <w:r>
        <w:rPr>
          <w:b/>
          <w:color w:val="000000"/>
        </w:rPr>
        <w:t>ДЕО ТРЕЋИ</w:t>
      </w:r>
    </w:p>
    <w:p w:rsidR="009F0D34" w:rsidRDefault="00474B47">
      <w:pPr>
        <w:spacing w:after="120"/>
        <w:jc w:val="center"/>
      </w:pPr>
      <w:r>
        <w:rPr>
          <w:b/>
          <w:color w:val="000000"/>
        </w:rPr>
        <w:t>ОСНОВНА ПРАВИЛА ПОСТУПКА</w:t>
      </w:r>
    </w:p>
    <w:p w:rsidR="009F0D34" w:rsidRDefault="00474B47">
      <w:pPr>
        <w:spacing w:after="120"/>
        <w:jc w:val="center"/>
      </w:pPr>
      <w:r>
        <w:rPr>
          <w:color w:val="000000"/>
        </w:rPr>
        <w:t>I. У</w:t>
      </w:r>
      <w:r>
        <w:rPr>
          <w:color w:val="000000"/>
        </w:rPr>
        <w:t>ЧЕСНИЦИ У УПРАВНОМ ПОСТУПКУ</w:t>
      </w:r>
    </w:p>
    <w:p w:rsidR="009F0D34" w:rsidRDefault="00474B47">
      <w:pPr>
        <w:spacing w:after="120"/>
        <w:jc w:val="center"/>
      </w:pPr>
      <w:r>
        <w:rPr>
          <w:b/>
          <w:color w:val="000000"/>
        </w:rPr>
        <w:t>1. Надлежност органа</w:t>
      </w:r>
    </w:p>
    <w:p w:rsidR="009F0D34" w:rsidRDefault="00474B47">
      <w:pPr>
        <w:spacing w:after="120"/>
        <w:jc w:val="center"/>
      </w:pPr>
      <w:r>
        <w:rPr>
          <w:i/>
          <w:color w:val="000000"/>
        </w:rPr>
        <w:t>Стварна надлежност</w:t>
      </w:r>
    </w:p>
    <w:p w:rsidR="009F0D34" w:rsidRDefault="00474B47">
      <w:pPr>
        <w:spacing w:after="120"/>
        <w:jc w:val="center"/>
      </w:pPr>
      <w:r>
        <w:rPr>
          <w:color w:val="000000"/>
        </w:rPr>
        <w:lastRenderedPageBreak/>
        <w:t>Члан 33.</w:t>
      </w:r>
    </w:p>
    <w:p w:rsidR="009F0D34" w:rsidRDefault="00474B47">
      <w:pPr>
        <w:spacing w:after="150"/>
      </w:pPr>
      <w:r>
        <w:rPr>
          <w:color w:val="000000"/>
        </w:rPr>
        <w:t>(1) Стварна надлежност органа одређује се прописима који уређују одређену управну област или надлежност појединих органа.</w:t>
      </w:r>
    </w:p>
    <w:p w:rsidR="009F0D34" w:rsidRDefault="00474B47">
      <w:pPr>
        <w:spacing w:after="150"/>
      </w:pPr>
      <w:r>
        <w:rPr>
          <w:color w:val="000000"/>
        </w:rPr>
        <w:t xml:space="preserve">(2) Ако се стварна надлежност тако не одреди, а не може </w:t>
      </w:r>
      <w:r>
        <w:rPr>
          <w:color w:val="000000"/>
        </w:rPr>
        <w:t>да се одреди ни према природи управне ствари, стварно надлежан је орган у чијем су делокругу послови опште управе.</w:t>
      </w:r>
    </w:p>
    <w:p w:rsidR="009F0D34" w:rsidRDefault="00474B47">
      <w:pPr>
        <w:spacing w:after="120"/>
        <w:jc w:val="center"/>
      </w:pPr>
      <w:r>
        <w:rPr>
          <w:i/>
          <w:color w:val="000000"/>
        </w:rPr>
        <w:t>Месна надлежност</w:t>
      </w:r>
    </w:p>
    <w:p w:rsidR="009F0D34" w:rsidRDefault="00474B47">
      <w:pPr>
        <w:spacing w:after="120"/>
        <w:jc w:val="center"/>
      </w:pPr>
      <w:r>
        <w:rPr>
          <w:color w:val="000000"/>
        </w:rPr>
        <w:t>Члан 34.</w:t>
      </w:r>
    </w:p>
    <w:p w:rsidR="009F0D34" w:rsidRDefault="00474B47">
      <w:pPr>
        <w:spacing w:after="150"/>
      </w:pPr>
      <w:r>
        <w:rPr>
          <w:color w:val="000000"/>
        </w:rPr>
        <w:t>(1) Месна надлежност органа одређује се:</w:t>
      </w:r>
    </w:p>
    <w:p w:rsidR="009F0D34" w:rsidRDefault="00474B47">
      <w:pPr>
        <w:spacing w:after="150"/>
      </w:pPr>
      <w:r>
        <w:rPr>
          <w:color w:val="000000"/>
        </w:rPr>
        <w:t xml:space="preserve">1) у управним стварима које се тичу непокретности – према месту где се </w:t>
      </w:r>
      <w:r>
        <w:rPr>
          <w:color w:val="000000"/>
        </w:rPr>
        <w:t>непокретност налази;</w:t>
      </w:r>
    </w:p>
    <w:p w:rsidR="009F0D34" w:rsidRDefault="00474B47">
      <w:pPr>
        <w:spacing w:after="150"/>
      </w:pPr>
      <w:r>
        <w:rPr>
          <w:color w:val="000000"/>
        </w:rPr>
        <w:t>2) у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w:t>
      </w:r>
    </w:p>
    <w:p w:rsidR="009F0D34" w:rsidRDefault="00474B47">
      <w:pPr>
        <w:spacing w:after="150"/>
      </w:pPr>
      <w:r>
        <w:rPr>
          <w:color w:val="000000"/>
        </w:rPr>
        <w:t xml:space="preserve">3) у управним стварима које се тичу послова из надлежности органа – према </w:t>
      </w:r>
      <w:r>
        <w:rPr>
          <w:color w:val="000000"/>
        </w:rPr>
        <w:t>седишту органа, односно седишту његове подручне јединице ако се ствар односи на послове подручне јединице;</w:t>
      </w:r>
    </w:p>
    <w:p w:rsidR="009F0D34" w:rsidRDefault="00474B47">
      <w:pPr>
        <w:spacing w:after="150"/>
      </w:pPr>
      <w:r>
        <w:rPr>
          <w:color w:val="000000"/>
        </w:rPr>
        <w:t>4) у управним стварима које се тичу брода или ваздухоплова или у којима је повод за вођење поступка настао на броду или ваздухоплову – према луци упи</w:t>
      </w:r>
      <w:r>
        <w:rPr>
          <w:color w:val="000000"/>
        </w:rPr>
        <w:t>са брода или матичном аеродрому ваздухоплова;</w:t>
      </w:r>
    </w:p>
    <w:p w:rsidR="009F0D34" w:rsidRDefault="00474B47">
      <w:pPr>
        <w:spacing w:after="150"/>
      </w:pPr>
      <w:r>
        <w:rPr>
          <w:color w:val="000000"/>
        </w:rPr>
        <w:t>5) у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w:t>
      </w:r>
      <w:r>
        <w:rPr>
          <w:color w:val="000000"/>
        </w:rPr>
        <w:t>ебивалишту или боравишту у Републици Србији.</w:t>
      </w:r>
    </w:p>
    <w:p w:rsidR="009F0D34" w:rsidRDefault="00474B47">
      <w:pPr>
        <w:spacing w:after="150"/>
      </w:pPr>
      <w:r>
        <w:rPr>
          <w:color w:val="000000"/>
        </w:rPr>
        <w:t>(2) Ако месна надлежност не може да се одреди према изложеним правилима одређује се према месту у коме је настао повод за вођење управног поступка.</w:t>
      </w:r>
    </w:p>
    <w:p w:rsidR="009F0D34" w:rsidRDefault="00474B47">
      <w:pPr>
        <w:spacing w:after="120"/>
        <w:jc w:val="center"/>
      </w:pPr>
      <w:r>
        <w:rPr>
          <w:i/>
          <w:color w:val="000000"/>
        </w:rPr>
        <w:t>Месна надлежност више органа</w:t>
      </w:r>
    </w:p>
    <w:p w:rsidR="009F0D34" w:rsidRDefault="00474B47">
      <w:pPr>
        <w:spacing w:after="120"/>
        <w:jc w:val="center"/>
      </w:pPr>
      <w:r>
        <w:rPr>
          <w:color w:val="000000"/>
        </w:rPr>
        <w:t>Члан 35.</w:t>
      </w:r>
    </w:p>
    <w:p w:rsidR="009F0D34" w:rsidRDefault="00474B47">
      <w:pPr>
        <w:spacing w:after="150"/>
      </w:pPr>
      <w:r>
        <w:rPr>
          <w:color w:val="000000"/>
        </w:rPr>
        <w:t>(1) Ако је истовремено ме</w:t>
      </w:r>
      <w:r>
        <w:rPr>
          <w:color w:val="000000"/>
        </w:rPr>
        <w:t>сно надлежно више органа, надлежан је онај орган пред којим је прво покренут поступак.</w:t>
      </w:r>
    </w:p>
    <w:p w:rsidR="009F0D34" w:rsidRDefault="00474B47">
      <w:pPr>
        <w:spacing w:after="150"/>
      </w:pPr>
      <w:r>
        <w:rPr>
          <w:color w:val="000000"/>
        </w:rPr>
        <w:t>(2) Месно надлежни органи могу да се споразумеју који ће од њих да води поступак.</w:t>
      </w:r>
    </w:p>
    <w:p w:rsidR="009F0D34" w:rsidRDefault="00474B47">
      <w:pPr>
        <w:spacing w:after="150"/>
      </w:pPr>
      <w:r>
        <w:rPr>
          <w:color w:val="000000"/>
        </w:rPr>
        <w:t>(3) Сваки месно надлежан орган мора на свом подручју да предузме радње које не трпе одл</w:t>
      </w:r>
      <w:r>
        <w:rPr>
          <w:color w:val="000000"/>
        </w:rPr>
        <w:t>агање.</w:t>
      </w:r>
    </w:p>
    <w:p w:rsidR="009F0D34" w:rsidRDefault="00474B47">
      <w:pPr>
        <w:spacing w:after="150"/>
      </w:pPr>
      <w:r>
        <w:rPr>
          <w:color w:val="000000"/>
        </w:rPr>
        <w:t xml:space="preserve">(4) Орган пред којим је покренут поступак задржава месну надлежност и ако у току поступка настану чињенице због којих месно надлежан постане други </w:t>
      </w:r>
      <w:r>
        <w:rPr>
          <w:color w:val="000000"/>
        </w:rPr>
        <w:lastRenderedPageBreak/>
        <w:t>орган. Он може да уступи предмет другом органу ако то знатно олакшава поступак, нарочито странци.</w:t>
      </w:r>
    </w:p>
    <w:p w:rsidR="009F0D34" w:rsidRDefault="00474B47">
      <w:pPr>
        <w:spacing w:after="120"/>
        <w:jc w:val="center"/>
      </w:pPr>
      <w:r>
        <w:rPr>
          <w:i/>
          <w:color w:val="000000"/>
        </w:rPr>
        <w:t>Обав</w:t>
      </w:r>
      <w:r>
        <w:rPr>
          <w:i/>
          <w:color w:val="000000"/>
        </w:rPr>
        <w:t>езност правила о стварној и месној надлежности</w:t>
      </w:r>
    </w:p>
    <w:p w:rsidR="009F0D34" w:rsidRDefault="00474B47">
      <w:pPr>
        <w:spacing w:after="120"/>
        <w:jc w:val="center"/>
      </w:pPr>
      <w:r>
        <w:rPr>
          <w:color w:val="000000"/>
        </w:rPr>
        <w:t>Члан 36.</w:t>
      </w:r>
    </w:p>
    <w:p w:rsidR="009F0D34" w:rsidRDefault="00474B47">
      <w:pPr>
        <w:spacing w:after="150"/>
      </w:pPr>
      <w:r>
        <w:rPr>
          <w:color w:val="000000"/>
        </w:rPr>
        <w:t>(1) Стварна и месна надлежност органа не могу да се мењају договором органа, органа и странака или самих странака.</w:t>
      </w:r>
    </w:p>
    <w:p w:rsidR="009F0D34" w:rsidRDefault="00474B47">
      <w:pPr>
        <w:spacing w:after="150"/>
      </w:pPr>
      <w:r>
        <w:rPr>
          <w:color w:val="000000"/>
        </w:rPr>
        <w:t>(2) Орган пази по службеној дужности у току целог поступка на своју стварну и месну н</w:t>
      </w:r>
      <w:r>
        <w:rPr>
          <w:color w:val="000000"/>
        </w:rPr>
        <w:t>адлежност и, ако нађе да није надлежан, уступа списе надлежном органу.</w:t>
      </w:r>
    </w:p>
    <w:p w:rsidR="009F0D34" w:rsidRDefault="00474B47">
      <w:pPr>
        <w:spacing w:after="150"/>
      </w:pPr>
      <w:r>
        <w:rPr>
          <w:color w:val="000000"/>
        </w:rPr>
        <w:t xml:space="preserve">(3)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w:t>
      </w:r>
      <w:r>
        <w:rPr>
          <w:color w:val="000000"/>
        </w:rPr>
        <w:t>одређено.</w:t>
      </w:r>
    </w:p>
    <w:p w:rsidR="009F0D34" w:rsidRDefault="00474B47">
      <w:pPr>
        <w:spacing w:after="120"/>
        <w:jc w:val="center"/>
      </w:pPr>
      <w:r>
        <w:rPr>
          <w:i/>
          <w:color w:val="000000"/>
        </w:rPr>
        <w:t>Посебна ограничења надлежности</w:t>
      </w:r>
    </w:p>
    <w:p w:rsidR="009F0D34" w:rsidRDefault="00474B47">
      <w:pPr>
        <w:spacing w:after="120"/>
        <w:jc w:val="center"/>
      </w:pPr>
      <w:r>
        <w:rPr>
          <w:color w:val="000000"/>
        </w:rPr>
        <w:t>Члан 37.</w:t>
      </w:r>
    </w:p>
    <w:p w:rsidR="009F0D34" w:rsidRDefault="00474B47">
      <w:pPr>
        <w:spacing w:after="150"/>
      </w:pPr>
      <w:r>
        <w:rPr>
          <w:color w:val="000000"/>
        </w:rPr>
        <w:t>(1) Службене радње у зградама и другим објектима које користи Војска Србије предузимају се када их орган пријави надлежном војном органу.</w:t>
      </w:r>
    </w:p>
    <w:p w:rsidR="009F0D34" w:rsidRDefault="00474B47">
      <w:pPr>
        <w:spacing w:after="150"/>
      </w:pPr>
      <w:r>
        <w:rPr>
          <w:color w:val="000000"/>
        </w:rPr>
        <w:t>(2) Службене радње у зградама и другим објектима за посебне намене к</w:t>
      </w:r>
      <w:r>
        <w:rPr>
          <w:color w:val="000000"/>
        </w:rPr>
        <w:t>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w:t>
      </w:r>
    </w:p>
    <w:p w:rsidR="009F0D34" w:rsidRDefault="00474B47">
      <w:pPr>
        <w:spacing w:after="120"/>
        <w:jc w:val="center"/>
      </w:pPr>
      <w:r>
        <w:rPr>
          <w:i/>
          <w:color w:val="000000"/>
        </w:rPr>
        <w:t>Сукоб надлежности</w:t>
      </w:r>
    </w:p>
    <w:p w:rsidR="009F0D34" w:rsidRDefault="00474B47">
      <w:pPr>
        <w:spacing w:after="120"/>
        <w:jc w:val="center"/>
      </w:pPr>
      <w:r>
        <w:rPr>
          <w:color w:val="000000"/>
        </w:rPr>
        <w:t>Члан 38.</w:t>
      </w:r>
    </w:p>
    <w:p w:rsidR="009F0D34" w:rsidRDefault="00474B47">
      <w:pPr>
        <w:spacing w:after="150"/>
      </w:pPr>
      <w:r>
        <w:rPr>
          <w:color w:val="000000"/>
        </w:rPr>
        <w:t>(1) Сукоб надлежности настаје кад се два органа изјасне да јесу или д</w:t>
      </w:r>
      <w:r>
        <w:rPr>
          <w:color w:val="000000"/>
        </w:rPr>
        <w:t>а нису надлежни у истој управној ствари.</w:t>
      </w:r>
    </w:p>
    <w:p w:rsidR="009F0D34" w:rsidRDefault="00474B47">
      <w:pPr>
        <w:spacing w:after="150"/>
      </w:pPr>
      <w:r>
        <w:rPr>
          <w:color w:val="000000"/>
        </w:rPr>
        <w:t>(2) Предлог за одлучивање о сукобу надлежности подноси орган који се последњи изјаснио да је надлежан или да није надлежан, а може га поднети и странка.</w:t>
      </w:r>
    </w:p>
    <w:p w:rsidR="009F0D34" w:rsidRDefault="00474B47">
      <w:pPr>
        <w:spacing w:after="150"/>
      </w:pPr>
      <w:r>
        <w:rPr>
          <w:color w:val="000000"/>
        </w:rPr>
        <w:t xml:space="preserve">(3) О сукобу надлежности између органа одлучује, у року од 15 </w:t>
      </w:r>
      <w:r>
        <w:rPr>
          <w:color w:val="000000"/>
        </w:rPr>
        <w:t>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w:t>
      </w:r>
    </w:p>
    <w:p w:rsidR="009F0D34" w:rsidRDefault="00474B47">
      <w:pPr>
        <w:spacing w:after="120"/>
        <w:jc w:val="center"/>
      </w:pPr>
      <w:r>
        <w:rPr>
          <w:b/>
          <w:color w:val="000000"/>
        </w:rPr>
        <w:t>2. Овлашћено службено лице</w:t>
      </w:r>
    </w:p>
    <w:p w:rsidR="009F0D34" w:rsidRDefault="00474B47">
      <w:pPr>
        <w:spacing w:after="120"/>
        <w:jc w:val="center"/>
      </w:pPr>
      <w:r>
        <w:rPr>
          <w:i/>
          <w:color w:val="000000"/>
        </w:rPr>
        <w:t xml:space="preserve">Овлашћено службено лице и </w:t>
      </w:r>
      <w:r>
        <w:rPr>
          <w:i/>
          <w:color w:val="000000"/>
        </w:rPr>
        <w:t>делегација овлашћења</w:t>
      </w:r>
    </w:p>
    <w:p w:rsidR="009F0D34" w:rsidRDefault="00474B47">
      <w:pPr>
        <w:spacing w:after="120"/>
        <w:jc w:val="center"/>
      </w:pPr>
      <w:r>
        <w:rPr>
          <w:color w:val="000000"/>
        </w:rPr>
        <w:t>Члан 39.</w:t>
      </w:r>
    </w:p>
    <w:p w:rsidR="009F0D34" w:rsidRDefault="00474B47">
      <w:pPr>
        <w:spacing w:after="150"/>
      </w:pPr>
      <w:r>
        <w:rPr>
          <w:color w:val="000000"/>
        </w:rPr>
        <w:t>(1) Орган поступа у управној ствари преко овлашћеног службеног лица.</w:t>
      </w:r>
    </w:p>
    <w:p w:rsidR="009F0D34" w:rsidRDefault="00474B47">
      <w:pPr>
        <w:spacing w:after="150"/>
      </w:pPr>
      <w:r>
        <w:rPr>
          <w:color w:val="000000"/>
        </w:rPr>
        <w:t xml:space="preserve">(2) Овлашћено службено лице, у смислу овог закона, јесте лице које је распоређено на радно место које чине и послови вођења поступка и </w:t>
      </w:r>
      <w:r>
        <w:rPr>
          <w:color w:val="000000"/>
        </w:rPr>
        <w:lastRenderedPageBreak/>
        <w:t xml:space="preserve">одлучивања у управној </w:t>
      </w:r>
      <w:r>
        <w:rPr>
          <w:color w:val="000000"/>
        </w:rPr>
        <w:t>ствари, или само послови вођења поступка или предузимања појединих радњи у поступку.</w:t>
      </w:r>
    </w:p>
    <w:p w:rsidR="009F0D34" w:rsidRDefault="00474B47">
      <w:pPr>
        <w:spacing w:after="150"/>
      </w:pPr>
      <w:r>
        <w:rPr>
          <w:color w:val="000000"/>
        </w:rPr>
        <w:t>(3) Ако службено лице није одређено, решење у управном поступку доноси руководилац органа.</w:t>
      </w:r>
    </w:p>
    <w:p w:rsidR="009F0D34" w:rsidRDefault="00474B47">
      <w:pPr>
        <w:spacing w:after="150"/>
      </w:pPr>
      <w:r>
        <w:rPr>
          <w:color w:val="000000"/>
        </w:rPr>
        <w:t>(4) Орган на погодан начин објављује која су службена лица овлашћена за одлучива</w:t>
      </w:r>
      <w:r>
        <w:rPr>
          <w:color w:val="000000"/>
        </w:rPr>
        <w:t>ње у управним стварима, а која за предузимање радњи у поступку пре доношења решења.</w:t>
      </w:r>
    </w:p>
    <w:p w:rsidR="009F0D34" w:rsidRDefault="00474B47">
      <w:pPr>
        <w:spacing w:after="150"/>
      </w:pPr>
      <w:r>
        <w:rPr>
          <w:color w:val="000000"/>
        </w:rPr>
        <w:t>(5) Колегијални орган може да овласти свог члана да води управни поступак и припрема одлуку.</w:t>
      </w:r>
    </w:p>
    <w:p w:rsidR="009F0D34" w:rsidRDefault="00474B47">
      <w:pPr>
        <w:spacing w:after="120"/>
        <w:jc w:val="center"/>
      </w:pPr>
      <w:r>
        <w:rPr>
          <w:i/>
          <w:color w:val="000000"/>
        </w:rPr>
        <w:t>Изузеће овлашћеног службеног лица</w:t>
      </w:r>
    </w:p>
    <w:p w:rsidR="009F0D34" w:rsidRDefault="00474B47">
      <w:pPr>
        <w:spacing w:after="120"/>
        <w:jc w:val="center"/>
      </w:pPr>
      <w:r>
        <w:rPr>
          <w:color w:val="000000"/>
        </w:rPr>
        <w:t>Члан 40.</w:t>
      </w:r>
    </w:p>
    <w:p w:rsidR="009F0D34" w:rsidRDefault="00474B47">
      <w:pPr>
        <w:spacing w:after="150"/>
      </w:pPr>
      <w:r>
        <w:rPr>
          <w:color w:val="000000"/>
        </w:rPr>
        <w:t xml:space="preserve">(1) Овлашћено службено лице мора </w:t>
      </w:r>
      <w:r>
        <w:rPr>
          <w:color w:val="000000"/>
        </w:rPr>
        <w:t>бити изузето:</w:t>
      </w:r>
    </w:p>
    <w:p w:rsidR="009F0D34" w:rsidRDefault="00474B47">
      <w:pPr>
        <w:spacing w:after="150"/>
      </w:pPr>
      <w:r>
        <w:rPr>
          <w:color w:val="000000"/>
        </w:rPr>
        <w:t>1) ако је у поступку странка, сведок, вештак или законски заступник или пуномоћник странке;</w:t>
      </w:r>
    </w:p>
    <w:p w:rsidR="009F0D34" w:rsidRDefault="00474B47">
      <w:pPr>
        <w:spacing w:after="150"/>
      </w:pPr>
      <w:r>
        <w:rPr>
          <w:color w:val="000000"/>
        </w:rPr>
        <w:t>2) ако је са странком, законским заступником или пуномоћником странке крвни сродник у правој линији, а у побочној линији до четвртог степена закључно,</w:t>
      </w:r>
      <w:r>
        <w:rPr>
          <w:color w:val="000000"/>
        </w:rPr>
        <w:t xml:space="preserve"> супружник или ванбрачни партнер или сродник по тазбини до другог степена закључно, па и када је брачна заједница престала;</w:t>
      </w:r>
    </w:p>
    <w:p w:rsidR="009F0D34" w:rsidRDefault="00474B47">
      <w:pPr>
        <w:spacing w:after="150"/>
      </w:pPr>
      <w:r>
        <w:rPr>
          <w:color w:val="000000"/>
        </w:rPr>
        <w:t>3) ако је са странком у односу старатеља, усвојитеља, усвојеника или хранитеља;</w:t>
      </w:r>
    </w:p>
    <w:p w:rsidR="009F0D34" w:rsidRDefault="00474B47">
      <w:pPr>
        <w:spacing w:after="150"/>
      </w:pPr>
      <w:r>
        <w:rPr>
          <w:color w:val="000000"/>
        </w:rPr>
        <w:t xml:space="preserve">4) ако је са законским заступником или пуномоћником </w:t>
      </w:r>
      <w:r>
        <w:rPr>
          <w:color w:val="000000"/>
        </w:rPr>
        <w:t>странке у односу усвојитеља или усвојеника;</w:t>
      </w:r>
    </w:p>
    <w:p w:rsidR="009F0D34" w:rsidRDefault="00474B47">
      <w:pPr>
        <w:spacing w:after="150"/>
      </w:pPr>
      <w:r>
        <w:rPr>
          <w:color w:val="000000"/>
        </w:rPr>
        <w:t>5) ако је учествовало у првостепеном поступку;</w:t>
      </w:r>
    </w:p>
    <w:p w:rsidR="009F0D34" w:rsidRDefault="00474B47">
      <w:pPr>
        <w:spacing w:after="150"/>
      </w:pPr>
      <w:r>
        <w:rPr>
          <w:color w:val="000000"/>
        </w:rPr>
        <w:t>6) ако остварује накнаду или друга примања од странке или је ангажовано у управном одбору, надзорном одбору или радном или стручном телу странке;</w:t>
      </w:r>
    </w:p>
    <w:p w:rsidR="009F0D34" w:rsidRDefault="00474B47">
      <w:pPr>
        <w:spacing w:after="150"/>
      </w:pPr>
      <w:r>
        <w:rPr>
          <w:color w:val="000000"/>
        </w:rPr>
        <w:t>7) ако исход поступ</w:t>
      </w:r>
      <w:r>
        <w:rPr>
          <w:color w:val="000000"/>
        </w:rPr>
        <w:t>ка може да му донесе директну корист или штету;</w:t>
      </w:r>
    </w:p>
    <w:p w:rsidR="009F0D34" w:rsidRDefault="00474B47">
      <w:pPr>
        <w:spacing w:after="150"/>
      </w:pPr>
      <w:r>
        <w:rPr>
          <w:color w:val="000000"/>
        </w:rPr>
        <w:t>8) ако постоје друге чињенице које доводе у сумњу његову непристрасност.</w:t>
      </w:r>
    </w:p>
    <w:p w:rsidR="009F0D34" w:rsidRDefault="00474B47">
      <w:pPr>
        <w:spacing w:after="150"/>
      </w:pPr>
      <w:r>
        <w:rPr>
          <w:color w:val="000000"/>
        </w:rPr>
        <w:t>(2) Чим сазна да постоји неки разлог за изузеће из става (1) тач. 1)–7) овог члана, овлашћено службено лице застаје с поступком и о раз</w:t>
      </w:r>
      <w:r>
        <w:rPr>
          <w:color w:val="000000"/>
        </w:rPr>
        <w:t>логу за изузеће одмах обавештава лице или орган који одлучује о изузећу. Кад сазна да постоји разлог за изузеће из тачке 8) овог члана оно о томе само обавештава лице или орган који одлучује о изузећу.</w:t>
      </w:r>
    </w:p>
    <w:p w:rsidR="009F0D34" w:rsidRDefault="00474B47">
      <w:pPr>
        <w:spacing w:after="150"/>
      </w:pPr>
      <w:r>
        <w:rPr>
          <w:color w:val="000000"/>
        </w:rPr>
        <w:t xml:space="preserve">(3) Изузеће овлашћеног службеног лица може да захтева </w:t>
      </w:r>
      <w:r>
        <w:rPr>
          <w:color w:val="000000"/>
        </w:rPr>
        <w:t>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w:t>
      </w:r>
    </w:p>
    <w:p w:rsidR="009F0D34" w:rsidRDefault="00474B47">
      <w:pPr>
        <w:spacing w:after="150"/>
      </w:pPr>
      <w:r>
        <w:rPr>
          <w:color w:val="000000"/>
        </w:rPr>
        <w:lastRenderedPageBreak/>
        <w:t>(4) Одредбе овог члана о разлозима за изузеће овла</w:t>
      </w:r>
      <w:r>
        <w:rPr>
          <w:color w:val="000000"/>
        </w:rPr>
        <w:t>шћеног службеног лица сходно се примењују и на изузеће записничара и вештака.</w:t>
      </w:r>
    </w:p>
    <w:p w:rsidR="009F0D34" w:rsidRDefault="00474B47">
      <w:pPr>
        <w:spacing w:after="150"/>
      </w:pPr>
      <w:r>
        <w:rPr>
          <w:color w:val="000000"/>
        </w:rPr>
        <w:t>(5) О томе да ли постоје разлози за изузеће записничара и вештака одлучује овлашћено службено лице.</w:t>
      </w:r>
    </w:p>
    <w:p w:rsidR="009F0D34" w:rsidRDefault="00474B47">
      <w:pPr>
        <w:spacing w:after="120"/>
        <w:jc w:val="center"/>
      </w:pPr>
      <w:r>
        <w:rPr>
          <w:i/>
          <w:color w:val="000000"/>
        </w:rPr>
        <w:t>Одлучивање о изузећу овлашћеног службеног лица</w:t>
      </w:r>
    </w:p>
    <w:p w:rsidR="009F0D34" w:rsidRDefault="00474B47">
      <w:pPr>
        <w:spacing w:after="120"/>
        <w:jc w:val="center"/>
      </w:pPr>
      <w:r>
        <w:rPr>
          <w:color w:val="000000"/>
        </w:rPr>
        <w:t>Члан 41.</w:t>
      </w:r>
    </w:p>
    <w:p w:rsidR="009F0D34" w:rsidRDefault="00474B47">
      <w:pPr>
        <w:spacing w:after="150"/>
      </w:pPr>
      <w:r>
        <w:rPr>
          <w:color w:val="000000"/>
        </w:rPr>
        <w:t>(1) О изузећу овлашћен</w:t>
      </w:r>
      <w:r>
        <w:rPr>
          <w:color w:val="000000"/>
        </w:rPr>
        <w:t>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w:t>
      </w:r>
    </w:p>
    <w:p w:rsidR="009F0D34" w:rsidRDefault="00474B47">
      <w:pPr>
        <w:spacing w:after="150"/>
      </w:pPr>
      <w:r>
        <w:rPr>
          <w:color w:val="000000"/>
        </w:rPr>
        <w:t>(2) О изузећу члана колегијалног органа одлучује председавајући колегијалног органа</w:t>
      </w:r>
      <w:r>
        <w:rPr>
          <w:color w:val="000000"/>
        </w:rPr>
        <w:t>, а о изузећу председавајућег – колегијални орган.</w:t>
      </w:r>
    </w:p>
    <w:p w:rsidR="009F0D34" w:rsidRDefault="00474B47">
      <w:pPr>
        <w:spacing w:after="150"/>
      </w:pPr>
      <w:r>
        <w:rPr>
          <w:color w:val="000000"/>
        </w:rPr>
        <w:t>(3) О изузећу се одлучује у року од пет дана од пријема обавештења овлашћеног службеног лица или захтева за изузеће.</w:t>
      </w:r>
    </w:p>
    <w:p w:rsidR="009F0D34" w:rsidRDefault="00474B47">
      <w:pPr>
        <w:spacing w:after="150"/>
      </w:pPr>
      <w:r>
        <w:rPr>
          <w:color w:val="000000"/>
        </w:rPr>
        <w:t>(4) Колегијални орган чији је члан изузет наставља поступак без њега.</w:t>
      </w:r>
    </w:p>
    <w:p w:rsidR="009F0D34" w:rsidRDefault="00474B47">
      <w:pPr>
        <w:spacing w:after="120"/>
        <w:jc w:val="center"/>
      </w:pPr>
      <w:r>
        <w:rPr>
          <w:b/>
          <w:color w:val="000000"/>
        </w:rPr>
        <w:t xml:space="preserve">3. Сарадња и </w:t>
      </w:r>
      <w:r>
        <w:rPr>
          <w:b/>
          <w:color w:val="000000"/>
        </w:rPr>
        <w:t>службена помоћ</w:t>
      </w:r>
    </w:p>
    <w:p w:rsidR="009F0D34" w:rsidRDefault="00474B47">
      <w:pPr>
        <w:spacing w:after="120"/>
        <w:jc w:val="center"/>
      </w:pPr>
      <w:r>
        <w:rPr>
          <w:i/>
          <w:color w:val="000000"/>
        </w:rPr>
        <w:t>Јединствено управно место</w:t>
      </w:r>
    </w:p>
    <w:p w:rsidR="009F0D34" w:rsidRDefault="00474B47">
      <w:pPr>
        <w:spacing w:after="120"/>
        <w:jc w:val="center"/>
      </w:pPr>
      <w:r>
        <w:rPr>
          <w:color w:val="000000"/>
        </w:rPr>
        <w:t>Члан 42.</w:t>
      </w:r>
    </w:p>
    <w:p w:rsidR="009F0D34" w:rsidRDefault="00474B47">
      <w:pPr>
        <w:spacing w:after="150"/>
      </w:pPr>
      <w:r>
        <w:rPr>
          <w:color w:val="000000"/>
        </w:rPr>
        <w:t>(1) Ако је за остваривање једног или више права потребно поступање једног или више органа, странка се обраћа јединственом управном месту.</w:t>
      </w:r>
    </w:p>
    <w:p w:rsidR="009F0D34" w:rsidRDefault="00474B47">
      <w:pPr>
        <w:spacing w:after="150"/>
      </w:pPr>
      <w:r>
        <w:rPr>
          <w:color w:val="000000"/>
        </w:rPr>
        <w:t>(2) Успостављањем јединственог управног места не утиче се на надлежн</w:t>
      </w:r>
      <w:r>
        <w:rPr>
          <w:color w:val="000000"/>
        </w:rPr>
        <w:t>ост органа нити на право странке да се директно обраћа надлежном органу.</w:t>
      </w:r>
    </w:p>
    <w:p w:rsidR="009F0D34" w:rsidRDefault="00474B47">
      <w:pPr>
        <w:spacing w:after="150"/>
      </w:pPr>
      <w:r>
        <w:rPr>
          <w:color w:val="000000"/>
        </w:rPr>
        <w:t>(3) На јединственом управном месту врши се:</w:t>
      </w:r>
    </w:p>
    <w:p w:rsidR="009F0D34" w:rsidRDefault="00474B47">
      <w:pPr>
        <w:spacing w:after="150"/>
      </w:pPr>
      <w:r>
        <w:rPr>
          <w:color w:val="000000"/>
        </w:rPr>
        <w:t>1) поучавање подносиоца захтева, на начин како би то чинио надлежни орган, о томе шта је све органима потребно да би поступили по захтеву;</w:t>
      </w:r>
    </w:p>
    <w:p w:rsidR="009F0D34" w:rsidRDefault="00474B47">
      <w:pPr>
        <w:spacing w:after="150"/>
      </w:pPr>
      <w:r>
        <w:rPr>
          <w:color w:val="000000"/>
        </w:rPr>
        <w:t>2) примање захтева за признавање права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w:t>
      </w:r>
    </w:p>
    <w:p w:rsidR="009F0D34" w:rsidRDefault="00474B47">
      <w:pPr>
        <w:spacing w:after="150"/>
      </w:pPr>
      <w:r>
        <w:rPr>
          <w:color w:val="000000"/>
        </w:rPr>
        <w:t>3) обавештавање подносиоца захтева о томе које је р</w:t>
      </w:r>
      <w:r>
        <w:rPr>
          <w:color w:val="000000"/>
        </w:rPr>
        <w:t>адње предузео надлежни орган и правним актима које је донео.</w:t>
      </w:r>
    </w:p>
    <w:p w:rsidR="009F0D34" w:rsidRDefault="00474B47">
      <w:pPr>
        <w:spacing w:after="150"/>
      </w:pPr>
      <w:r>
        <w:rPr>
          <w:color w:val="000000"/>
        </w:rPr>
        <w:t>(4) Ове радње могу се вршити електронским путем, путем поште, или на други погодан начин.</w:t>
      </w:r>
    </w:p>
    <w:p w:rsidR="009F0D34" w:rsidRDefault="00474B47">
      <w:pPr>
        <w:spacing w:after="150"/>
      </w:pPr>
      <w:r>
        <w:rPr>
          <w:color w:val="000000"/>
        </w:rPr>
        <w:t>(5) Рокови за одлучивање о захтеву странке пред надлежним органима почињу да теку од када је поднет уреда</w:t>
      </w:r>
      <w:r>
        <w:rPr>
          <w:color w:val="000000"/>
        </w:rPr>
        <w:t>н захтев на јединственом управном месту.</w:t>
      </w:r>
    </w:p>
    <w:p w:rsidR="009F0D34" w:rsidRDefault="00474B47">
      <w:pPr>
        <w:spacing w:after="150"/>
      </w:pPr>
      <w:r>
        <w:rPr>
          <w:color w:val="000000"/>
        </w:rPr>
        <w:t xml:space="preserve">(6) Ближе услове, критеријуме и мерила који се примењују у поступку одређивања јединственог управног места, као и начин сарадње надлежних </w:t>
      </w:r>
      <w:r>
        <w:rPr>
          <w:color w:val="000000"/>
        </w:rPr>
        <w:lastRenderedPageBreak/>
        <w:t>органа у вези са поступањем и обављањем послова на јединственом управном мест</w:t>
      </w:r>
      <w:r>
        <w:rPr>
          <w:color w:val="000000"/>
        </w:rPr>
        <w:t>у прописује Влада.</w:t>
      </w:r>
    </w:p>
    <w:p w:rsidR="009F0D34" w:rsidRDefault="00474B47">
      <w:pPr>
        <w:spacing w:after="120"/>
        <w:jc w:val="center"/>
      </w:pPr>
      <w:r>
        <w:rPr>
          <w:i/>
          <w:color w:val="000000"/>
        </w:rPr>
        <w:t>Међународна правна помоћ</w:t>
      </w:r>
    </w:p>
    <w:p w:rsidR="009F0D34" w:rsidRDefault="00474B47">
      <w:pPr>
        <w:spacing w:after="120"/>
        <w:jc w:val="center"/>
      </w:pPr>
      <w:r>
        <w:rPr>
          <w:color w:val="000000"/>
        </w:rPr>
        <w:t>Члан 43.</w:t>
      </w:r>
    </w:p>
    <w:p w:rsidR="009F0D34" w:rsidRDefault="00474B47">
      <w:pPr>
        <w:spacing w:after="150"/>
      </w:pPr>
      <w:r>
        <w:rPr>
          <w:color w:val="000000"/>
        </w:rPr>
        <w:t>(1) Правна помоћ иностраним органима пружа се под условом узајамности.</w:t>
      </w:r>
    </w:p>
    <w:p w:rsidR="009F0D34" w:rsidRDefault="00474B47">
      <w:pPr>
        <w:spacing w:after="150"/>
      </w:pPr>
      <w:r>
        <w:rPr>
          <w:color w:val="000000"/>
        </w:rPr>
        <w:t>(2) Домаћи орган пружа правну помоћ иностраном органу како је то законом одређено, или како инострани орган затражи ако то није супр</w:t>
      </w:r>
      <w:r>
        <w:rPr>
          <w:color w:val="000000"/>
        </w:rPr>
        <w:t>отно домаћем јавном поретку.</w:t>
      </w:r>
    </w:p>
    <w:p w:rsidR="009F0D34" w:rsidRDefault="00474B47">
      <w:pPr>
        <w:spacing w:after="120"/>
        <w:jc w:val="center"/>
      </w:pPr>
      <w:r>
        <w:rPr>
          <w:b/>
          <w:color w:val="000000"/>
        </w:rPr>
        <w:t>4. Странка у управном поступку и њено заступање</w:t>
      </w:r>
    </w:p>
    <w:p w:rsidR="009F0D34" w:rsidRDefault="00474B47">
      <w:pPr>
        <w:spacing w:after="120"/>
        <w:jc w:val="center"/>
      </w:pPr>
      <w:r>
        <w:rPr>
          <w:i/>
          <w:color w:val="000000"/>
        </w:rPr>
        <w:t>Странка у управном поступку</w:t>
      </w:r>
    </w:p>
    <w:p w:rsidR="009F0D34" w:rsidRDefault="00474B47">
      <w:pPr>
        <w:spacing w:after="120"/>
        <w:jc w:val="center"/>
      </w:pPr>
      <w:r>
        <w:rPr>
          <w:color w:val="000000"/>
        </w:rPr>
        <w:t>Члан 44.</w:t>
      </w:r>
    </w:p>
    <w:p w:rsidR="009F0D34" w:rsidRDefault="00474B47">
      <w:pPr>
        <w:spacing w:after="150"/>
      </w:pPr>
      <w:r>
        <w:rPr>
          <w:color w:val="000000"/>
        </w:rPr>
        <w:t>(1) Странка у управном поступку јесте физичко или правно лице чија је управна ствар предмет управног поступка и свако друго физичко или правно</w:t>
      </w:r>
      <w:r>
        <w:rPr>
          <w:color w:val="000000"/>
        </w:rPr>
        <w:t xml:space="preserve"> лице на чија права, обавезе или правне интересе може да утиче исход управног поступка.</w:t>
      </w:r>
    </w:p>
    <w:p w:rsidR="009F0D34" w:rsidRDefault="00474B47">
      <w:pPr>
        <w:spacing w:after="150"/>
      </w:pPr>
      <w:r>
        <w:rPr>
          <w:color w:val="000000"/>
        </w:rPr>
        <w:t>(2)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w:t>
      </w:r>
      <w:r>
        <w:rPr>
          <w:color w:val="000000"/>
        </w:rPr>
        <w:t>же да буде странка, или кад је то одређено законом.</w:t>
      </w:r>
    </w:p>
    <w:p w:rsidR="009F0D34" w:rsidRDefault="00474B47">
      <w:pPr>
        <w:spacing w:after="150"/>
      </w:pPr>
      <w:r>
        <w:rPr>
          <w:color w:val="000000"/>
        </w:rPr>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w:t>
      </w:r>
      <w:r>
        <w:rPr>
          <w:color w:val="000000"/>
        </w:rPr>
        <w:t>иче на интересе које заступају.</w:t>
      </w:r>
    </w:p>
    <w:p w:rsidR="009F0D34" w:rsidRDefault="00474B47">
      <w:pPr>
        <w:spacing w:after="120"/>
        <w:jc w:val="center"/>
      </w:pPr>
      <w:r>
        <w:rPr>
          <w:i/>
          <w:color w:val="000000"/>
        </w:rPr>
        <w:t>Обустављање поступка због престанка постојања странке</w:t>
      </w:r>
    </w:p>
    <w:p w:rsidR="009F0D34" w:rsidRDefault="00474B47">
      <w:pPr>
        <w:spacing w:after="120"/>
        <w:jc w:val="center"/>
      </w:pPr>
      <w:r>
        <w:rPr>
          <w:color w:val="000000"/>
        </w:rPr>
        <w:t>Члан 45.</w:t>
      </w:r>
    </w:p>
    <w:p w:rsidR="009F0D34" w:rsidRDefault="00474B47">
      <w:pPr>
        <w:spacing w:after="150"/>
      </w:pPr>
      <w:r>
        <w:rPr>
          <w:color w:val="000000"/>
        </w:rPr>
        <w:t xml:space="preserve">Ако наступи смрт физичког лица или правно лице престане да постоји, а права, обавезе и правни интереси о којима се одлучује не могу да пређу на наследнике, </w:t>
      </w:r>
      <w:r>
        <w:rPr>
          <w:color w:val="000000"/>
        </w:rPr>
        <w:t>односно правне следбенике, поступак се обуставља.</w:t>
      </w:r>
    </w:p>
    <w:p w:rsidR="009F0D34" w:rsidRDefault="00474B47">
      <w:pPr>
        <w:spacing w:after="120"/>
        <w:jc w:val="center"/>
      </w:pPr>
      <w:r>
        <w:rPr>
          <w:i/>
          <w:color w:val="000000"/>
        </w:rPr>
        <w:t>Процесна способност и заступање странке</w:t>
      </w:r>
    </w:p>
    <w:p w:rsidR="009F0D34" w:rsidRDefault="00474B47">
      <w:pPr>
        <w:spacing w:after="120"/>
        <w:jc w:val="center"/>
      </w:pPr>
      <w:r>
        <w:rPr>
          <w:color w:val="000000"/>
        </w:rPr>
        <w:t>Процесна способност</w:t>
      </w:r>
    </w:p>
    <w:p w:rsidR="009F0D34" w:rsidRDefault="00474B47">
      <w:pPr>
        <w:spacing w:after="120"/>
        <w:jc w:val="center"/>
      </w:pPr>
      <w:r>
        <w:rPr>
          <w:color w:val="000000"/>
        </w:rPr>
        <w:t>Члан 46.</w:t>
      </w:r>
    </w:p>
    <w:p w:rsidR="009F0D34" w:rsidRDefault="00474B47">
      <w:pPr>
        <w:spacing w:after="150"/>
      </w:pPr>
      <w:r>
        <w:rPr>
          <w:color w:val="000000"/>
        </w:rPr>
        <w:t>Странка која је потпуно пословно способна може сама да предузима радње у поступку (процесна способност).</w:t>
      </w:r>
    </w:p>
    <w:p w:rsidR="009F0D34" w:rsidRDefault="00474B47">
      <w:pPr>
        <w:spacing w:after="120"/>
        <w:jc w:val="center"/>
      </w:pPr>
      <w:r>
        <w:rPr>
          <w:color w:val="000000"/>
        </w:rPr>
        <w:t xml:space="preserve">Законски заступник и овлашћени </w:t>
      </w:r>
      <w:r>
        <w:rPr>
          <w:color w:val="000000"/>
        </w:rPr>
        <w:t>представник странке</w:t>
      </w:r>
    </w:p>
    <w:p w:rsidR="009F0D34" w:rsidRDefault="00474B47">
      <w:pPr>
        <w:spacing w:after="120"/>
        <w:jc w:val="center"/>
      </w:pPr>
      <w:r>
        <w:rPr>
          <w:color w:val="000000"/>
        </w:rPr>
        <w:t>Члан 47.</w:t>
      </w:r>
    </w:p>
    <w:p w:rsidR="009F0D34" w:rsidRDefault="00474B47">
      <w:pPr>
        <w:spacing w:after="150"/>
      </w:pPr>
      <w:r>
        <w:rPr>
          <w:color w:val="000000"/>
        </w:rPr>
        <w:t>(1) Странку која није процесно способна заступа законски заступник.</w:t>
      </w:r>
    </w:p>
    <w:p w:rsidR="009F0D34" w:rsidRDefault="00474B47">
      <w:pPr>
        <w:spacing w:after="150"/>
      </w:pPr>
      <w:r>
        <w:rPr>
          <w:color w:val="000000"/>
        </w:rPr>
        <w:lastRenderedPageBreak/>
        <w:t>(2) Правно лице предузима радње у поступку преко законског заступника или овлашћеног представника који је одређен општим актом правног лица.</w:t>
      </w:r>
    </w:p>
    <w:p w:rsidR="009F0D34" w:rsidRDefault="00474B47">
      <w:pPr>
        <w:spacing w:after="150"/>
      </w:pPr>
      <w:r>
        <w:rPr>
          <w:color w:val="000000"/>
        </w:rPr>
        <w:t>(3) Орган као стра</w:t>
      </w:r>
      <w:r>
        <w:rPr>
          <w:color w:val="000000"/>
        </w:rPr>
        <w:t>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w:t>
      </w:r>
    </w:p>
    <w:p w:rsidR="009F0D34" w:rsidRDefault="00474B47">
      <w:pPr>
        <w:spacing w:after="150"/>
      </w:pPr>
      <w:r>
        <w:rPr>
          <w:color w:val="000000"/>
        </w:rPr>
        <w:t>(4)</w:t>
      </w:r>
      <w:r>
        <w:rPr>
          <w:color w:val="000000"/>
        </w:rPr>
        <w:t xml:space="preserve"> Орган пази по службеној дужности у току целог поступка да ли је странка заступана сагласно закону.</w:t>
      </w:r>
    </w:p>
    <w:p w:rsidR="009F0D34" w:rsidRDefault="00474B47">
      <w:pPr>
        <w:spacing w:after="120"/>
        <w:jc w:val="center"/>
      </w:pPr>
      <w:r>
        <w:rPr>
          <w:color w:val="000000"/>
        </w:rPr>
        <w:t>Привремени заступник</w:t>
      </w:r>
    </w:p>
    <w:p w:rsidR="009F0D34" w:rsidRDefault="00474B47">
      <w:pPr>
        <w:spacing w:after="120"/>
        <w:jc w:val="center"/>
      </w:pPr>
      <w:r>
        <w:rPr>
          <w:color w:val="000000"/>
        </w:rPr>
        <w:t>Члан 48.</w:t>
      </w:r>
    </w:p>
    <w:p w:rsidR="009F0D34" w:rsidRDefault="00474B47">
      <w:pPr>
        <w:spacing w:after="150"/>
      </w:pPr>
      <w:r>
        <w:rPr>
          <w:color w:val="000000"/>
        </w:rPr>
        <w:t>(1) Орган решењем поставља странци привременог заступника: ако није процесно способна, а нема законског заступника; ако правно</w:t>
      </w:r>
      <w:r>
        <w:rPr>
          <w:color w:val="000000"/>
        </w:rPr>
        <w:t xml:space="preserve">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w:t>
      </w:r>
      <w:r>
        <w:rPr>
          <w:color w:val="000000"/>
        </w:rPr>
        <w:t>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rsidR="009F0D34" w:rsidRDefault="00474B47">
      <w:pPr>
        <w:spacing w:after="150"/>
      </w:pPr>
      <w:r>
        <w:rPr>
          <w:color w:val="000000"/>
        </w:rPr>
        <w:t>(2) Решење о постављању привременог заступника странци чије пребивалиште или боравиште није познато, об</w:t>
      </w:r>
      <w:r>
        <w:rPr>
          <w:color w:val="000000"/>
        </w:rPr>
        <w:t>јављује се на веб презентацији и огласној табли органа.</w:t>
      </w:r>
    </w:p>
    <w:p w:rsidR="009F0D34" w:rsidRDefault="00474B47">
      <w:pPr>
        <w:spacing w:after="150"/>
      </w:pPr>
      <w:r>
        <w:rPr>
          <w:color w:val="000000"/>
        </w:rPr>
        <w:t>(3)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w:t>
      </w:r>
    </w:p>
    <w:p w:rsidR="009F0D34" w:rsidRDefault="00474B47">
      <w:pPr>
        <w:spacing w:after="150"/>
      </w:pPr>
      <w:r>
        <w:rPr>
          <w:color w:val="000000"/>
        </w:rPr>
        <w:t xml:space="preserve">(4) </w:t>
      </w:r>
      <w:r>
        <w:rPr>
          <w:color w:val="000000"/>
        </w:rPr>
        <w:t>Привремени заступник може да одбије заступање само из разлога одређених посебним прописима.</w:t>
      </w:r>
    </w:p>
    <w:p w:rsidR="009F0D34" w:rsidRDefault="00474B47">
      <w:pPr>
        <w:spacing w:after="150"/>
      </w:pPr>
      <w:r>
        <w:rPr>
          <w:color w:val="000000"/>
        </w:rPr>
        <w:t>(5) О постављању привременог заступника странци која није процесно способна одмах се обавештава орган старатељства.</w:t>
      </w:r>
    </w:p>
    <w:p w:rsidR="009F0D34" w:rsidRDefault="00474B47">
      <w:pPr>
        <w:spacing w:after="150"/>
      </w:pPr>
      <w:r>
        <w:rPr>
          <w:color w:val="000000"/>
        </w:rPr>
        <w:t>(6) Радње које привремени заступник предузме у г</w:t>
      </w:r>
      <w:r>
        <w:rPr>
          <w:color w:val="000000"/>
        </w:rPr>
        <w:t>раницама овлашћења имају правна дејства као да их је предузела странка.</w:t>
      </w:r>
    </w:p>
    <w:p w:rsidR="009F0D34" w:rsidRDefault="00474B47">
      <w:pPr>
        <w:spacing w:after="150"/>
      </w:pPr>
      <w:r>
        <w:rPr>
          <w:color w:val="000000"/>
        </w:rPr>
        <w:t>(7)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w:t>
      </w:r>
    </w:p>
    <w:p w:rsidR="009F0D34" w:rsidRDefault="00474B47">
      <w:pPr>
        <w:spacing w:after="150"/>
      </w:pPr>
      <w:r>
        <w:rPr>
          <w:color w:val="000000"/>
        </w:rPr>
        <w:t>(8) Жалба против р</w:t>
      </w:r>
      <w:r>
        <w:rPr>
          <w:color w:val="000000"/>
        </w:rPr>
        <w:t>ешења којим се поставља привремени заступник не одлаже извршење решења.</w:t>
      </w:r>
    </w:p>
    <w:p w:rsidR="009F0D34" w:rsidRDefault="00474B47">
      <w:pPr>
        <w:spacing w:after="120"/>
        <w:jc w:val="center"/>
      </w:pPr>
      <w:r>
        <w:rPr>
          <w:i/>
          <w:color w:val="000000"/>
        </w:rPr>
        <w:t>Пуномоћник</w:t>
      </w:r>
    </w:p>
    <w:p w:rsidR="009F0D34" w:rsidRDefault="00474B47">
      <w:pPr>
        <w:spacing w:after="120"/>
        <w:jc w:val="center"/>
      </w:pPr>
      <w:r>
        <w:rPr>
          <w:color w:val="000000"/>
        </w:rPr>
        <w:t>Појам и однос са странком</w:t>
      </w:r>
    </w:p>
    <w:p w:rsidR="009F0D34" w:rsidRDefault="00474B47">
      <w:pPr>
        <w:spacing w:after="120"/>
        <w:jc w:val="center"/>
      </w:pPr>
      <w:r>
        <w:rPr>
          <w:color w:val="000000"/>
        </w:rPr>
        <w:t>Члан 49.</w:t>
      </w:r>
    </w:p>
    <w:p w:rsidR="009F0D34" w:rsidRDefault="00474B47">
      <w:pPr>
        <w:spacing w:after="150"/>
      </w:pPr>
      <w:r>
        <w:rPr>
          <w:color w:val="000000"/>
        </w:rPr>
        <w:lastRenderedPageBreak/>
        <w:t>(1) Странка или законски заступник странке може да овласти пуномоћника да је заступа у поступку, изузев да даје изјаве које само странка м</w:t>
      </w:r>
      <w:r>
        <w:rPr>
          <w:color w:val="000000"/>
        </w:rPr>
        <w:t>оже дати. Постојање пуномоћника не спречава странку да сама предузима радње у поступку.</w:t>
      </w:r>
    </w:p>
    <w:p w:rsidR="009F0D34" w:rsidRDefault="00474B47">
      <w:pPr>
        <w:spacing w:after="150"/>
      </w:pPr>
      <w:r>
        <w:rPr>
          <w:color w:val="000000"/>
        </w:rPr>
        <w:t>(2) Пуномоћје се даје у писаном облику или усмено на записник. Ако посумња у истинитост пуномоћја, орган налаже странци да поднесе оверено пуномоћје.</w:t>
      </w:r>
    </w:p>
    <w:p w:rsidR="009F0D34" w:rsidRDefault="00474B47">
      <w:pPr>
        <w:spacing w:after="150"/>
      </w:pPr>
      <w:r>
        <w:rPr>
          <w:color w:val="000000"/>
        </w:rPr>
        <w:t>(3) Пуномоћник мож</w:t>
      </w:r>
      <w:r>
        <w:rPr>
          <w:color w:val="000000"/>
        </w:rPr>
        <w:t>е бити свако ко је потпуно пословно способан, изузев лица које се бави надриписарством. Овом лицу орган ускраћује заступање решењем против кога је дозвољена жалба која не одлаже извршење решења и о томе обавештава странку.</w:t>
      </w:r>
    </w:p>
    <w:p w:rsidR="009F0D34" w:rsidRDefault="00474B47">
      <w:pPr>
        <w:spacing w:after="150"/>
      </w:pPr>
      <w:r>
        <w:rPr>
          <w:color w:val="000000"/>
        </w:rPr>
        <w:t>(4) Радње које пуномоћник предузм</w:t>
      </w:r>
      <w:r>
        <w:rPr>
          <w:color w:val="000000"/>
        </w:rPr>
        <w:t>е у границама пуномоћја имају правна дејства као да их је предузела странка.</w:t>
      </w:r>
    </w:p>
    <w:p w:rsidR="009F0D34" w:rsidRDefault="00474B47">
      <w:pPr>
        <w:spacing w:after="120"/>
        <w:jc w:val="center"/>
      </w:pPr>
      <w:r>
        <w:rPr>
          <w:color w:val="000000"/>
        </w:rPr>
        <w:t>Дужност органа</w:t>
      </w:r>
    </w:p>
    <w:p w:rsidR="009F0D34" w:rsidRDefault="00474B47">
      <w:pPr>
        <w:spacing w:after="120"/>
        <w:jc w:val="center"/>
      </w:pPr>
      <w:r>
        <w:rPr>
          <w:color w:val="000000"/>
        </w:rPr>
        <w:t>Члан 50.</w:t>
      </w:r>
    </w:p>
    <w:p w:rsidR="009F0D34" w:rsidRDefault="00474B47">
      <w:pPr>
        <w:spacing w:after="150"/>
      </w:pPr>
      <w:r>
        <w:rPr>
          <w:color w:val="000000"/>
        </w:rPr>
        <w:t>(1) Орган пази по службеној дужности у току целог поступка да ли је лице које се појављује као пуномоћник овлашћено за заступање.</w:t>
      </w:r>
    </w:p>
    <w:p w:rsidR="009F0D34" w:rsidRDefault="00474B47">
      <w:pPr>
        <w:spacing w:after="150"/>
      </w:pPr>
      <w:r>
        <w:rPr>
          <w:color w:val="000000"/>
        </w:rPr>
        <w:t xml:space="preserve">(2) Орган може дозволити </w:t>
      </w:r>
      <w:r>
        <w:rPr>
          <w:color w:val="000000"/>
        </w:rPr>
        <w:t>да поједине радње у поступку предузме у име странке лице које није приложило пуномоћје, под условом да пуномоћје приложи у року који орган одреди.</w:t>
      </w:r>
    </w:p>
    <w:p w:rsidR="009F0D34" w:rsidRDefault="00474B47">
      <w:pPr>
        <w:spacing w:after="150"/>
      </w:pPr>
      <w:r>
        <w:rPr>
          <w:color w:val="000000"/>
        </w:rPr>
        <w:t>(3) Док не истекне тај рок, орган не може да оконча поступање у управној ствари, а ако тај рок буде пропуштен</w:t>
      </w:r>
      <w:r>
        <w:rPr>
          <w:color w:val="000000"/>
        </w:rPr>
        <w:t xml:space="preserve"> – предузете радње остају без правног дејства.</w:t>
      </w:r>
    </w:p>
    <w:p w:rsidR="009F0D34" w:rsidRDefault="00474B47">
      <w:pPr>
        <w:spacing w:after="120"/>
        <w:jc w:val="center"/>
      </w:pPr>
      <w:r>
        <w:rPr>
          <w:color w:val="000000"/>
        </w:rPr>
        <w:t>Обим пуномоћја</w:t>
      </w:r>
    </w:p>
    <w:p w:rsidR="009F0D34" w:rsidRDefault="00474B47">
      <w:pPr>
        <w:spacing w:after="120"/>
        <w:jc w:val="center"/>
      </w:pPr>
      <w:r>
        <w:rPr>
          <w:color w:val="000000"/>
        </w:rPr>
        <w:t>Члан 51.</w:t>
      </w:r>
    </w:p>
    <w:p w:rsidR="009F0D34" w:rsidRDefault="00474B47">
      <w:pPr>
        <w:spacing w:after="150"/>
      </w:pPr>
      <w:r>
        <w:rPr>
          <w:color w:val="000000"/>
        </w:rPr>
        <w:t>(1) Обим пуномоћја процењује се из садржине пуномоћја.</w:t>
      </w:r>
    </w:p>
    <w:p w:rsidR="009F0D34" w:rsidRDefault="00474B47">
      <w:pPr>
        <w:spacing w:after="150"/>
      </w:pPr>
      <w:r>
        <w:rPr>
          <w:color w:val="000000"/>
        </w:rPr>
        <w:t>(2) Пуномоћје се даје за цео поступак или поједине радње, а и временски може да се ограничи.</w:t>
      </w:r>
    </w:p>
    <w:p w:rsidR="009F0D34" w:rsidRDefault="00474B47">
      <w:pPr>
        <w:spacing w:after="120"/>
        <w:jc w:val="center"/>
      </w:pPr>
      <w:r>
        <w:rPr>
          <w:color w:val="000000"/>
        </w:rPr>
        <w:t>Престанак пуномоћја</w:t>
      </w:r>
    </w:p>
    <w:p w:rsidR="009F0D34" w:rsidRDefault="00474B47">
      <w:pPr>
        <w:spacing w:after="120"/>
        <w:jc w:val="center"/>
      </w:pPr>
      <w:r>
        <w:rPr>
          <w:color w:val="000000"/>
        </w:rPr>
        <w:t>Члан 52.</w:t>
      </w:r>
    </w:p>
    <w:p w:rsidR="009F0D34" w:rsidRDefault="00474B47">
      <w:pPr>
        <w:spacing w:after="150"/>
      </w:pPr>
      <w:r>
        <w:rPr>
          <w:color w:val="000000"/>
        </w:rPr>
        <w:t>(1) Пуно</w:t>
      </w:r>
      <w:r>
        <w:rPr>
          <w:color w:val="000000"/>
        </w:rPr>
        <w:t>моћје не престаје смрћу или губитком процесне способности странке или смрћу, губитком процесне способности или променом законског заступника странке, али наследник, правни следбеник странке, односно њен нови законски заступник може опозвати раније дато пун</w:t>
      </w:r>
      <w:r>
        <w:rPr>
          <w:color w:val="000000"/>
        </w:rPr>
        <w:t>омоћје.</w:t>
      </w:r>
    </w:p>
    <w:p w:rsidR="009F0D34" w:rsidRDefault="00474B47">
      <w:pPr>
        <w:spacing w:after="150"/>
      </w:pPr>
      <w:r>
        <w:rPr>
          <w:color w:val="000000"/>
        </w:rPr>
        <w:t>(2) Пуномоћје престаје смрћу или губитком процесне способности пуномоћника или престанком правног лица.</w:t>
      </w:r>
    </w:p>
    <w:p w:rsidR="009F0D34" w:rsidRDefault="00474B47">
      <w:pPr>
        <w:spacing w:after="150"/>
      </w:pPr>
      <w:r>
        <w:rPr>
          <w:color w:val="000000"/>
        </w:rPr>
        <w:lastRenderedPageBreak/>
        <w:t>(3) Странка може увек опозвати пуномоћје, а пуномоћник може увек отказати пуномоћје изузев док траје нека радња у поступку.</w:t>
      </w:r>
    </w:p>
    <w:p w:rsidR="009F0D34" w:rsidRDefault="00474B47">
      <w:pPr>
        <w:spacing w:after="120"/>
        <w:jc w:val="center"/>
      </w:pPr>
      <w:r>
        <w:rPr>
          <w:color w:val="000000"/>
        </w:rPr>
        <w:t>Заједнички представн</w:t>
      </w:r>
      <w:r>
        <w:rPr>
          <w:color w:val="000000"/>
        </w:rPr>
        <w:t>ик и заједнички пуномоћник странака</w:t>
      </w:r>
    </w:p>
    <w:p w:rsidR="009F0D34" w:rsidRDefault="00474B47">
      <w:pPr>
        <w:spacing w:after="120"/>
        <w:jc w:val="center"/>
      </w:pPr>
      <w:r>
        <w:rPr>
          <w:color w:val="000000"/>
        </w:rPr>
        <w:t>Члан 53.</w:t>
      </w:r>
    </w:p>
    <w:p w:rsidR="009F0D34" w:rsidRDefault="00474B47">
      <w:pPr>
        <w:spacing w:after="150"/>
      </w:pPr>
      <w:r>
        <w:rPr>
          <w:color w:val="000000"/>
        </w:rPr>
        <w:t>(1) 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w:t>
      </w:r>
    </w:p>
    <w:p w:rsidR="009F0D34" w:rsidRDefault="00474B47">
      <w:pPr>
        <w:spacing w:after="150"/>
      </w:pPr>
      <w:r>
        <w:rPr>
          <w:color w:val="000000"/>
        </w:rPr>
        <w:t xml:space="preserve">(2) Орган може, ако друкчије није </w:t>
      </w:r>
      <w:r>
        <w:rPr>
          <w:color w:val="000000"/>
        </w:rPr>
        <w:t>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w:t>
      </w:r>
      <w:r>
        <w:rPr>
          <w:color w:val="000000"/>
        </w:rPr>
        <w:t>ранке не одреде другог.</w:t>
      </w:r>
    </w:p>
    <w:p w:rsidR="009F0D34" w:rsidRDefault="00474B47">
      <w:pPr>
        <w:spacing w:after="150"/>
      </w:pPr>
      <w:r>
        <w:rPr>
          <w:color w:val="000000"/>
        </w:rPr>
        <w:t>(3) Странке задржавају самосталност у поступку упркос постојању заједничког пуномоћника или представника.</w:t>
      </w:r>
    </w:p>
    <w:p w:rsidR="009F0D34" w:rsidRDefault="00474B47">
      <w:pPr>
        <w:spacing w:after="120"/>
        <w:jc w:val="center"/>
      </w:pPr>
      <w:r>
        <w:rPr>
          <w:i/>
          <w:color w:val="000000"/>
        </w:rPr>
        <w:t>Стручни помагач</w:t>
      </w:r>
    </w:p>
    <w:p w:rsidR="009F0D34" w:rsidRDefault="00474B47">
      <w:pPr>
        <w:spacing w:after="120"/>
        <w:jc w:val="center"/>
      </w:pPr>
      <w:r>
        <w:rPr>
          <w:color w:val="000000"/>
        </w:rPr>
        <w:t>Члан 54.</w:t>
      </w:r>
    </w:p>
    <w:p w:rsidR="009F0D34" w:rsidRDefault="00474B47">
      <w:pPr>
        <w:spacing w:after="150"/>
      </w:pPr>
      <w:r>
        <w:rPr>
          <w:color w:val="000000"/>
        </w:rPr>
        <w:t>(1) Странци је дозвољено да у поступку у коме је потребно стручно познавање управне ствари доведе стр</w:t>
      </w:r>
      <w:r>
        <w:rPr>
          <w:color w:val="000000"/>
        </w:rPr>
        <w:t>учно лице које јој даје објашњења и савете (стручни помагач).</w:t>
      </w:r>
    </w:p>
    <w:p w:rsidR="009F0D34" w:rsidRDefault="00474B47">
      <w:pPr>
        <w:spacing w:after="150"/>
      </w:pPr>
      <w:r>
        <w:rPr>
          <w:color w:val="000000"/>
        </w:rPr>
        <w:t>(2) Стручни помагач није заступник странке.</w:t>
      </w:r>
    </w:p>
    <w:p w:rsidR="009F0D34" w:rsidRDefault="00474B47">
      <w:pPr>
        <w:spacing w:after="120"/>
        <w:jc w:val="center"/>
      </w:pPr>
      <w:r>
        <w:rPr>
          <w:i/>
          <w:color w:val="000000"/>
        </w:rPr>
        <w:t>Превођење и тумачи</w:t>
      </w:r>
    </w:p>
    <w:p w:rsidR="009F0D34" w:rsidRDefault="00474B47">
      <w:pPr>
        <w:spacing w:after="120"/>
        <w:jc w:val="center"/>
      </w:pPr>
      <w:r>
        <w:rPr>
          <w:color w:val="000000"/>
        </w:rPr>
        <w:t>Члан 55.</w:t>
      </w:r>
    </w:p>
    <w:p w:rsidR="009F0D34" w:rsidRDefault="00474B47">
      <w:pPr>
        <w:spacing w:after="150"/>
      </w:pPr>
      <w:r>
        <w:rPr>
          <w:color w:val="000000"/>
        </w:rPr>
        <w:t>(1) Ако се поступак не води на језику странке или другог учесника у поступку, а они не разумеју српски језик, преводи им с</w:t>
      </w:r>
      <w:r>
        <w:rPr>
          <w:color w:val="000000"/>
        </w:rPr>
        <w:t>е, на њихов захтев, ток поступка и омогућава обавештавање на њиховом језику и писму, односно језику и писму који разумеју.</w:t>
      </w:r>
    </w:p>
    <w:p w:rsidR="009F0D34" w:rsidRDefault="00474B47">
      <w:pPr>
        <w:spacing w:after="150"/>
      </w:pPr>
      <w:r>
        <w:rPr>
          <w:color w:val="000000"/>
        </w:rPr>
        <w:t>(2) Особа са инвалидитетом има право да општи и прати ток поступка преко тумача, или на други одговарајући начин, у складу са законом</w:t>
      </w:r>
      <w:r>
        <w:rPr>
          <w:color w:val="000000"/>
        </w:rPr>
        <w:t>.</w:t>
      </w:r>
    </w:p>
    <w:p w:rsidR="009F0D34" w:rsidRDefault="00474B47">
      <w:pPr>
        <w:spacing w:after="120"/>
        <w:jc w:val="center"/>
      </w:pPr>
      <w:r>
        <w:rPr>
          <w:color w:val="000000"/>
        </w:rPr>
        <w:t>II. ОПШТЕЊЕ ОРГАНА И СТРАНАКА</w:t>
      </w:r>
    </w:p>
    <w:p w:rsidR="009F0D34" w:rsidRDefault="00474B47">
      <w:pPr>
        <w:spacing w:after="120"/>
        <w:jc w:val="center"/>
      </w:pPr>
      <w:r>
        <w:rPr>
          <w:b/>
          <w:color w:val="000000"/>
        </w:rPr>
        <w:t>1. Начини општења</w:t>
      </w:r>
    </w:p>
    <w:p w:rsidR="009F0D34" w:rsidRDefault="00474B47">
      <w:pPr>
        <w:spacing w:after="120"/>
        <w:jc w:val="center"/>
      </w:pPr>
      <w:r>
        <w:rPr>
          <w:i/>
          <w:color w:val="000000"/>
        </w:rPr>
        <w:t>Основне одредбе</w:t>
      </w:r>
    </w:p>
    <w:p w:rsidR="009F0D34" w:rsidRDefault="00474B47">
      <w:pPr>
        <w:spacing w:after="120"/>
        <w:jc w:val="center"/>
      </w:pPr>
      <w:r>
        <w:rPr>
          <w:color w:val="000000"/>
        </w:rPr>
        <w:t>Члан 56.</w:t>
      </w:r>
    </w:p>
    <w:p w:rsidR="009F0D34" w:rsidRDefault="00474B47">
      <w:pPr>
        <w:spacing w:after="150"/>
      </w:pPr>
      <w:r>
        <w:rPr>
          <w:color w:val="000000"/>
        </w:rPr>
        <w:t>(1) Орган и странка опште у писаном или усменом облику, на брз и ефикасан начин, али тако да се омогући правна сигурност и економичност поступка.</w:t>
      </w:r>
    </w:p>
    <w:p w:rsidR="009F0D34" w:rsidRDefault="00474B47">
      <w:pPr>
        <w:spacing w:after="150"/>
      </w:pPr>
      <w:r>
        <w:rPr>
          <w:color w:val="000000"/>
        </w:rPr>
        <w:t xml:space="preserve">(2) Општење у писаном облику </w:t>
      </w:r>
      <w:r>
        <w:rPr>
          <w:color w:val="000000"/>
        </w:rPr>
        <w:t>обухвата општење електронским путем и у папирном облику.</w:t>
      </w:r>
    </w:p>
    <w:p w:rsidR="009F0D34" w:rsidRDefault="00474B47">
      <w:pPr>
        <w:spacing w:after="150"/>
      </w:pPr>
      <w:r>
        <w:rPr>
          <w:color w:val="000000"/>
        </w:rPr>
        <w:lastRenderedPageBreak/>
        <w:t>(3) Електронски документ потписује се сагласно закону.</w:t>
      </w:r>
    </w:p>
    <w:p w:rsidR="009F0D34" w:rsidRDefault="00474B47">
      <w:pPr>
        <w:spacing w:after="120"/>
        <w:jc w:val="center"/>
      </w:pPr>
      <w:r>
        <w:rPr>
          <w:i/>
          <w:color w:val="000000"/>
        </w:rPr>
        <w:t>Посебне одредбе о електронском општењу</w:t>
      </w:r>
    </w:p>
    <w:p w:rsidR="009F0D34" w:rsidRDefault="00474B47">
      <w:pPr>
        <w:spacing w:after="120"/>
        <w:jc w:val="center"/>
      </w:pPr>
      <w:r>
        <w:rPr>
          <w:color w:val="000000"/>
        </w:rPr>
        <w:t>Члан 57.</w:t>
      </w:r>
    </w:p>
    <w:p w:rsidR="009F0D34" w:rsidRDefault="00474B47">
      <w:pPr>
        <w:spacing w:after="150"/>
      </w:pPr>
      <w:r>
        <w:rPr>
          <w:color w:val="000000"/>
        </w:rPr>
        <w:t>(1) Орган објављује на својој веб презентацији обавештења о могућности електронског општења изме</w:t>
      </w:r>
      <w:r>
        <w:rPr>
          <w:color w:val="000000"/>
        </w:rPr>
        <w:t>ђу органа и странке, о томе да се органу подносе електронска документа и да орган упућује странци електронска документа, као и о начину на који то чини.</w:t>
      </w:r>
    </w:p>
    <w:p w:rsidR="009F0D34" w:rsidRDefault="00474B47">
      <w:pPr>
        <w:spacing w:after="150"/>
      </w:pPr>
      <w:r>
        <w:rPr>
          <w:color w:val="000000"/>
        </w:rPr>
        <w:t xml:space="preserve">(2) Странка електронским путем општи са органом ако се претходно са тим сагласи или ако је то посебним </w:t>
      </w:r>
      <w:r>
        <w:rPr>
          <w:color w:val="000000"/>
        </w:rPr>
        <w:t>прописом одређено.</w:t>
      </w:r>
    </w:p>
    <w:p w:rsidR="009F0D34" w:rsidRDefault="00474B47">
      <w:pPr>
        <w:spacing w:after="150"/>
      </w:pPr>
      <w:r>
        <w:rPr>
          <w:color w:val="000000"/>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w:t>
      </w:r>
      <w:r>
        <w:rPr>
          <w:color w:val="000000"/>
        </w:rPr>
        <w:t>ај документ у другом погодном облику у року који одреди и обавештава странку да ће се, ако не поступи у датом року, сматрати да није ни поднела документ.</w:t>
      </w:r>
    </w:p>
    <w:p w:rsidR="009F0D34" w:rsidRDefault="00474B47">
      <w:pPr>
        <w:spacing w:after="120"/>
        <w:jc w:val="center"/>
      </w:pPr>
      <w:r>
        <w:rPr>
          <w:b/>
          <w:color w:val="000000"/>
        </w:rPr>
        <w:t>2. Поднесци</w:t>
      </w:r>
    </w:p>
    <w:p w:rsidR="009F0D34" w:rsidRDefault="00474B47">
      <w:pPr>
        <w:spacing w:after="120"/>
        <w:jc w:val="center"/>
      </w:pPr>
      <w:r>
        <w:rPr>
          <w:i/>
          <w:color w:val="000000"/>
        </w:rPr>
        <w:t>Облик и садржина поднеска</w:t>
      </w:r>
    </w:p>
    <w:p w:rsidR="009F0D34" w:rsidRDefault="00474B47">
      <w:pPr>
        <w:spacing w:after="120"/>
        <w:jc w:val="center"/>
      </w:pPr>
      <w:r>
        <w:rPr>
          <w:color w:val="000000"/>
        </w:rPr>
        <w:t>Члан 58.</w:t>
      </w:r>
    </w:p>
    <w:p w:rsidR="009F0D34" w:rsidRDefault="00474B47">
      <w:pPr>
        <w:spacing w:after="150"/>
      </w:pPr>
      <w:r>
        <w:rPr>
          <w:color w:val="000000"/>
        </w:rPr>
        <w:t>(1) Поднесци су захтеви, предлози, обрасци, пријаве, мо</w:t>
      </w:r>
      <w:r>
        <w:rPr>
          <w:color w:val="000000"/>
        </w:rPr>
        <w:t>лбе, жалбе, представке, приговори, обавештења, саопштења и друге врсте писаног обраћања странке органу.</w:t>
      </w:r>
    </w:p>
    <w:p w:rsidR="009F0D34" w:rsidRDefault="00474B47">
      <w:pPr>
        <w:spacing w:after="150"/>
      </w:pPr>
      <w:r>
        <w:rPr>
          <w:color w:val="000000"/>
        </w:rPr>
        <w:t xml:space="preserve">(2) Поднесак мора да буде разумљив и да садржи све што је потребно да би по њему могло да се поступа, а нарочито: лично или пословно име, пребивалиште, </w:t>
      </w:r>
      <w:r>
        <w:rPr>
          <w:color w:val="000000"/>
        </w:rPr>
        <w:t>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w:t>
      </w:r>
    </w:p>
    <w:p w:rsidR="009F0D34" w:rsidRDefault="00474B47">
      <w:pPr>
        <w:spacing w:after="150"/>
      </w:pPr>
      <w:r>
        <w:rPr>
          <w:color w:val="000000"/>
        </w:rPr>
        <w:t>(3) Поднесак може имати и друкчију садржину, ако је то проп</w:t>
      </w:r>
      <w:r>
        <w:rPr>
          <w:color w:val="000000"/>
        </w:rPr>
        <w:t>исом одређено.</w:t>
      </w:r>
    </w:p>
    <w:p w:rsidR="009F0D34" w:rsidRDefault="00474B47">
      <w:pPr>
        <w:spacing w:after="120"/>
        <w:jc w:val="center"/>
      </w:pPr>
      <w:r>
        <w:rPr>
          <w:i/>
          <w:color w:val="000000"/>
        </w:rPr>
        <w:t>Неуредан поднесак</w:t>
      </w:r>
    </w:p>
    <w:p w:rsidR="009F0D34" w:rsidRDefault="00474B47">
      <w:pPr>
        <w:spacing w:after="120"/>
        <w:jc w:val="center"/>
      </w:pPr>
      <w:r>
        <w:rPr>
          <w:color w:val="000000"/>
        </w:rPr>
        <w:t>Члан 59.</w:t>
      </w:r>
    </w:p>
    <w:p w:rsidR="009F0D34" w:rsidRDefault="00474B47">
      <w:pPr>
        <w:spacing w:after="150"/>
      </w:pPr>
      <w:r>
        <w:rPr>
          <w:color w:val="000000"/>
        </w:rPr>
        <w:t>(1) 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w:t>
      </w:r>
      <w:r>
        <w:rPr>
          <w:color w:val="000000"/>
        </w:rPr>
        <w:t xml:space="preserve"> начин да уреди поднесак и то у року који не може бити краћи од осам дана, уз упозорење на правне последице ако не уреди поднесак у року.</w:t>
      </w:r>
    </w:p>
    <w:p w:rsidR="009F0D34" w:rsidRDefault="00474B47">
      <w:pPr>
        <w:spacing w:after="150"/>
      </w:pPr>
      <w:r>
        <w:rPr>
          <w:color w:val="000000"/>
        </w:rPr>
        <w:t>(2) Ако поднесак не буде уређен у року, орган решењем одбацује поднесак.</w:t>
      </w:r>
    </w:p>
    <w:p w:rsidR="009F0D34" w:rsidRDefault="00474B47">
      <w:pPr>
        <w:spacing w:after="150"/>
      </w:pPr>
      <w:r>
        <w:rPr>
          <w:color w:val="000000"/>
        </w:rPr>
        <w:t>(3) Ако поднесак буде уређен у року, сматра с</w:t>
      </w:r>
      <w:r>
        <w:rPr>
          <w:color w:val="000000"/>
        </w:rPr>
        <w:t>е да је од почетка био уредан, ако законом није друкчије предвиђено.</w:t>
      </w:r>
    </w:p>
    <w:p w:rsidR="009F0D34" w:rsidRDefault="00474B47">
      <w:pPr>
        <w:spacing w:after="120"/>
        <w:jc w:val="center"/>
      </w:pPr>
      <w:r>
        <w:rPr>
          <w:i/>
          <w:color w:val="000000"/>
        </w:rPr>
        <w:lastRenderedPageBreak/>
        <w:t>Предаја поднесака</w:t>
      </w:r>
    </w:p>
    <w:p w:rsidR="009F0D34" w:rsidRDefault="00474B47">
      <w:pPr>
        <w:spacing w:after="120"/>
        <w:jc w:val="center"/>
      </w:pPr>
      <w:r>
        <w:rPr>
          <w:color w:val="000000"/>
        </w:rPr>
        <w:t>Члан 60.</w:t>
      </w:r>
    </w:p>
    <w:p w:rsidR="009F0D34" w:rsidRDefault="00474B47">
      <w:pPr>
        <w:spacing w:after="150"/>
      </w:pPr>
      <w:r>
        <w:rPr>
          <w:color w:val="000000"/>
        </w:rPr>
        <w:t>(1) Поднесци се предају органу коме су насловљени, ако неки други орган није овлашћен да прими поднесак.</w:t>
      </w:r>
    </w:p>
    <w:p w:rsidR="009F0D34" w:rsidRDefault="00474B47">
      <w:pPr>
        <w:spacing w:after="150"/>
      </w:pPr>
      <w:r>
        <w:rPr>
          <w:color w:val="000000"/>
        </w:rPr>
        <w:t>(2) Поднесци се предају непосредно органу, преко поште,</w:t>
      </w:r>
      <w:r>
        <w:rPr>
          <w:color w:val="000000"/>
        </w:rPr>
        <w:t xml:space="preserve"> дипломатско-конзуларног представништва, електронским путем, у складу са законом, или се саопштавају усмено на записник.</w:t>
      </w:r>
    </w:p>
    <w:p w:rsidR="009F0D34" w:rsidRDefault="00474B47">
      <w:pPr>
        <w:spacing w:after="150"/>
      </w:pPr>
      <w:r>
        <w:rPr>
          <w:color w:val="000000"/>
        </w:rPr>
        <w:t>(3) Кратке и хитне изјаве странке могу, ако друкчије није прописано, да саопште телефоном, телеграмом, електронским путем и на други по</w:t>
      </w:r>
      <w:r>
        <w:rPr>
          <w:color w:val="000000"/>
        </w:rPr>
        <w:t>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w:t>
      </w:r>
    </w:p>
    <w:p w:rsidR="009F0D34" w:rsidRDefault="00474B47">
      <w:pPr>
        <w:spacing w:after="120"/>
        <w:jc w:val="center"/>
      </w:pPr>
      <w:r>
        <w:rPr>
          <w:i/>
          <w:color w:val="000000"/>
        </w:rPr>
        <w:t>Евидентирање и потврда о пријему поднеска</w:t>
      </w:r>
    </w:p>
    <w:p w:rsidR="009F0D34" w:rsidRDefault="00474B47">
      <w:pPr>
        <w:spacing w:after="120"/>
        <w:jc w:val="center"/>
      </w:pPr>
      <w:r>
        <w:rPr>
          <w:color w:val="000000"/>
        </w:rPr>
        <w:t>Члан 61.</w:t>
      </w:r>
    </w:p>
    <w:p w:rsidR="009F0D34" w:rsidRDefault="00474B47">
      <w:pPr>
        <w:spacing w:after="150"/>
      </w:pPr>
      <w:r>
        <w:rPr>
          <w:color w:val="000000"/>
        </w:rPr>
        <w:t>(1) Орган је дужан да евидентира поднесак к</w:t>
      </w:r>
      <w:r>
        <w:rPr>
          <w:color w:val="000000"/>
        </w:rPr>
        <w:t>оји је примио према редоследу пријема и да потврди пријем поднеска без наплаћивања таксе.</w:t>
      </w:r>
    </w:p>
    <w:p w:rsidR="009F0D34" w:rsidRDefault="00474B47">
      <w:pPr>
        <w:spacing w:after="150"/>
      </w:pPr>
      <w:r>
        <w:rPr>
          <w:color w:val="000000"/>
        </w:rPr>
        <w:t>(2) Пријем поднеска послатог електронским путем потврђује се одмах, на исти начин на који је поднесак послат.</w:t>
      </w:r>
    </w:p>
    <w:p w:rsidR="009F0D34" w:rsidRDefault="00474B47">
      <w:pPr>
        <w:spacing w:after="120"/>
        <w:jc w:val="center"/>
      </w:pPr>
      <w:r>
        <w:rPr>
          <w:i/>
          <w:color w:val="000000"/>
        </w:rPr>
        <w:t>Подношење поднеска ненадлежном органу</w:t>
      </w:r>
    </w:p>
    <w:p w:rsidR="009F0D34" w:rsidRDefault="00474B47">
      <w:pPr>
        <w:spacing w:after="120"/>
        <w:jc w:val="center"/>
      </w:pPr>
      <w:r>
        <w:rPr>
          <w:color w:val="000000"/>
        </w:rPr>
        <w:t>Члан 62.</w:t>
      </w:r>
    </w:p>
    <w:p w:rsidR="009F0D34" w:rsidRDefault="00474B47">
      <w:pPr>
        <w:spacing w:after="150"/>
      </w:pPr>
      <w:r>
        <w:rPr>
          <w:color w:val="000000"/>
        </w:rPr>
        <w:t>Ако орган</w:t>
      </w:r>
      <w:r>
        <w:rPr>
          <w:color w:val="000000"/>
        </w:rPr>
        <w:t xml:space="preserve"> није надлежан да прими поднесак који му се предаје или саопштава, прослеђује га надлежном органу и о томе обавештава подносиоца. Ако не може да утврди који је орган надлежан, упозорава подносиоца да ће, без одлагања, решењем одбацити поднесак због ненадле</w:t>
      </w:r>
      <w:r>
        <w:rPr>
          <w:color w:val="000000"/>
        </w:rPr>
        <w:t>жности.</w:t>
      </w:r>
    </w:p>
    <w:p w:rsidR="009F0D34" w:rsidRDefault="00474B47">
      <w:pPr>
        <w:spacing w:after="120"/>
        <w:jc w:val="center"/>
      </w:pPr>
      <w:r>
        <w:rPr>
          <w:b/>
          <w:color w:val="000000"/>
        </w:rPr>
        <w:t>3. Записници</w:t>
      </w:r>
    </w:p>
    <w:p w:rsidR="009F0D34" w:rsidRDefault="00474B47">
      <w:pPr>
        <w:spacing w:after="120"/>
        <w:jc w:val="center"/>
      </w:pPr>
      <w:r>
        <w:rPr>
          <w:i/>
          <w:color w:val="000000"/>
        </w:rPr>
        <w:t>Састављање и садржина записника</w:t>
      </w:r>
    </w:p>
    <w:p w:rsidR="009F0D34" w:rsidRDefault="00474B47">
      <w:pPr>
        <w:spacing w:after="120"/>
        <w:jc w:val="center"/>
      </w:pPr>
      <w:r>
        <w:rPr>
          <w:color w:val="000000"/>
        </w:rPr>
        <w:t>Члан 63.</w:t>
      </w:r>
    </w:p>
    <w:p w:rsidR="009F0D34" w:rsidRDefault="00474B47">
      <w:pPr>
        <w:spacing w:after="150"/>
      </w:pPr>
      <w:r>
        <w:rPr>
          <w:color w:val="000000"/>
        </w:rPr>
        <w:t>(1) 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w:t>
      </w:r>
    </w:p>
    <w:p w:rsidR="009F0D34" w:rsidRDefault="00474B47">
      <w:pPr>
        <w:spacing w:after="150"/>
      </w:pPr>
      <w:r>
        <w:rPr>
          <w:color w:val="000000"/>
        </w:rPr>
        <w:t>(2) У записник се уноси назив орга</w:t>
      </w:r>
      <w:r>
        <w:rPr>
          <w:color w:val="000000"/>
        </w:rPr>
        <w:t>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w:t>
      </w:r>
      <w:r>
        <w:rPr>
          <w:color w:val="000000"/>
        </w:rPr>
        <w:t xml:space="preserve"> као и податак о исправама које су коришћене.</w:t>
      </w:r>
    </w:p>
    <w:p w:rsidR="009F0D34" w:rsidRDefault="00474B47">
      <w:pPr>
        <w:spacing w:after="150"/>
      </w:pPr>
      <w:r>
        <w:rPr>
          <w:color w:val="000000"/>
        </w:rPr>
        <w:lastRenderedPageBreak/>
        <w:t>(3)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w:t>
      </w:r>
    </w:p>
    <w:p w:rsidR="009F0D34" w:rsidRDefault="00474B47">
      <w:pPr>
        <w:spacing w:after="150"/>
      </w:pPr>
      <w:r>
        <w:rPr>
          <w:color w:val="000000"/>
        </w:rPr>
        <w:t>(4) Записник који</w:t>
      </w:r>
      <w:r>
        <w:rPr>
          <w:color w:val="000000"/>
        </w:rPr>
        <w:t xml:space="preserve"> је сачињен сагласно пропису јесте јавна исправа и доказ о току и садржини предузетих радњи и датих изјава, изузев у деловима на које је стављена примедба.</w:t>
      </w:r>
    </w:p>
    <w:p w:rsidR="009F0D34" w:rsidRDefault="00474B47">
      <w:pPr>
        <w:spacing w:after="120"/>
        <w:jc w:val="center"/>
      </w:pPr>
      <w:r>
        <w:rPr>
          <w:b/>
          <w:color w:val="000000"/>
        </w:rPr>
        <w:t>4. Разгледање списа и обавештавање о току поступка</w:t>
      </w:r>
    </w:p>
    <w:p w:rsidR="009F0D34" w:rsidRDefault="00474B47">
      <w:pPr>
        <w:spacing w:after="120"/>
        <w:jc w:val="center"/>
      </w:pPr>
      <w:r>
        <w:rPr>
          <w:i/>
          <w:color w:val="000000"/>
        </w:rPr>
        <w:t>Право на разгледање списа и обавештавање</w:t>
      </w:r>
    </w:p>
    <w:p w:rsidR="009F0D34" w:rsidRDefault="00474B47">
      <w:pPr>
        <w:spacing w:after="120"/>
        <w:jc w:val="center"/>
      </w:pPr>
      <w:r>
        <w:rPr>
          <w:color w:val="000000"/>
        </w:rPr>
        <w:t>Члан 64.</w:t>
      </w:r>
    </w:p>
    <w:p w:rsidR="009F0D34" w:rsidRDefault="00474B47">
      <w:pPr>
        <w:spacing w:after="150"/>
      </w:pPr>
      <w:r>
        <w:rPr>
          <w:color w:val="000000"/>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w:t>
      </w:r>
      <w:r>
        <w:rPr>
          <w:color w:val="000000"/>
        </w:rPr>
        <w:t>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rsidR="009F0D34" w:rsidRDefault="00474B47">
      <w:pPr>
        <w:spacing w:after="150"/>
      </w:pPr>
      <w:r>
        <w:rPr>
          <w:color w:val="000000"/>
        </w:rPr>
        <w:t>(2) Ако се документи чувају у електронском облику, орган омогућава</w:t>
      </w:r>
      <w:r>
        <w:rPr>
          <w:color w:val="000000"/>
        </w:rPr>
        <w:t xml:space="preserve"> разгледање и преузимање докумената у електронском или штампаном облику.</w:t>
      </w:r>
    </w:p>
    <w:p w:rsidR="009F0D34" w:rsidRDefault="00474B47">
      <w:pPr>
        <w:spacing w:after="150"/>
      </w:pPr>
      <w:r>
        <w:rPr>
          <w:color w:val="000000"/>
        </w:rPr>
        <w:t>(3) Не смеју да се разгледају записници о већању и гласању и нацрти решења.</w:t>
      </w:r>
    </w:p>
    <w:p w:rsidR="009F0D34" w:rsidRDefault="00474B47">
      <w:pPr>
        <w:spacing w:after="150"/>
      </w:pPr>
      <w:r>
        <w:rPr>
          <w:color w:val="000000"/>
        </w:rPr>
        <w:t>(4) Са списима који садрже тајне податке или податке о личности поступа се у складу са законом којим се уре</w:t>
      </w:r>
      <w:r>
        <w:rPr>
          <w:color w:val="000000"/>
        </w:rPr>
        <w:t>ђује заштита тајних података, односно заштита података о личности.</w:t>
      </w:r>
    </w:p>
    <w:p w:rsidR="009F0D34" w:rsidRDefault="00474B47">
      <w:pPr>
        <w:spacing w:after="150"/>
      </w:pPr>
      <w:r>
        <w:rPr>
          <w:color w:val="000000"/>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w:t>
      </w:r>
      <w:r>
        <w:rPr>
          <w:color w:val="000000"/>
        </w:rPr>
        <w:t>за или правног интереса на који може да утиче исход тог управног поступка.</w:t>
      </w:r>
    </w:p>
    <w:p w:rsidR="009F0D34" w:rsidRDefault="00474B47">
      <w:pPr>
        <w:spacing w:after="150"/>
      </w:pPr>
      <w:r>
        <w:rPr>
          <w:color w:val="000000"/>
        </w:rPr>
        <w:t>(6) Право на разгледање списа у складу са одредбама овог члана има и заинтересовано лице које докаже свој правни интерес.</w:t>
      </w:r>
    </w:p>
    <w:p w:rsidR="009F0D34" w:rsidRDefault="00474B47">
      <w:pPr>
        <w:spacing w:after="150"/>
      </w:pPr>
      <w:r>
        <w:rPr>
          <w:color w:val="000000"/>
        </w:rPr>
        <w:t>(7) Износ трошкова остваривања права на разгледање списа не</w:t>
      </w:r>
      <w:r>
        <w:rPr>
          <w:color w:val="000000"/>
        </w:rPr>
        <w:t xml:space="preserve"> може прећи износ неопходних трошкова органа за израду и достављање копије списа.</w:t>
      </w:r>
    </w:p>
    <w:p w:rsidR="009F0D34" w:rsidRDefault="00474B47">
      <w:pPr>
        <w:spacing w:after="150"/>
      </w:pPr>
      <w:r>
        <w:rPr>
          <w:color w:val="000000"/>
        </w:rPr>
        <w:t>(8) Странка, заинтересовани орган и заинтересовано лице које докаже свој правни интерес, имају право на обавештавање о току поступка.</w:t>
      </w:r>
    </w:p>
    <w:p w:rsidR="009F0D34" w:rsidRDefault="00474B47">
      <w:pPr>
        <w:spacing w:after="150"/>
      </w:pPr>
      <w:r>
        <w:rPr>
          <w:color w:val="000000"/>
        </w:rPr>
        <w:t>(9) Одредбама овог члана не дира се у ос</w:t>
      </w:r>
      <w:r>
        <w:rPr>
          <w:color w:val="000000"/>
        </w:rPr>
        <w:t>тваривање права на приступ информацијама од јавног значаја садржаним у документима који чине списе.</w:t>
      </w:r>
    </w:p>
    <w:p w:rsidR="009F0D34" w:rsidRDefault="00474B47">
      <w:pPr>
        <w:spacing w:after="120"/>
        <w:jc w:val="center"/>
      </w:pPr>
      <w:r>
        <w:rPr>
          <w:i/>
          <w:color w:val="000000"/>
        </w:rPr>
        <w:t>Захтев за разгледање списа и обавештавање о току поступка</w:t>
      </w:r>
    </w:p>
    <w:p w:rsidR="009F0D34" w:rsidRDefault="00474B47">
      <w:pPr>
        <w:spacing w:after="120"/>
        <w:jc w:val="center"/>
      </w:pPr>
      <w:r>
        <w:rPr>
          <w:color w:val="000000"/>
        </w:rPr>
        <w:t>Члан 65.</w:t>
      </w:r>
    </w:p>
    <w:p w:rsidR="009F0D34" w:rsidRDefault="00474B47">
      <w:pPr>
        <w:spacing w:after="150"/>
      </w:pPr>
      <w:r>
        <w:rPr>
          <w:color w:val="000000"/>
        </w:rPr>
        <w:lastRenderedPageBreak/>
        <w:t xml:space="preserve">(1) Захтев за разгледање списа, као и захтев за обавештавање о току поступка, подноси се </w:t>
      </w:r>
      <w:r>
        <w:rPr>
          <w:color w:val="000000"/>
        </w:rPr>
        <w:t>у писаном облику или усмено. Орган може од заинтересованог лица да затражи да у писаном облику или усмено образложи свој правни интерес.</w:t>
      </w:r>
    </w:p>
    <w:p w:rsidR="009F0D34" w:rsidRDefault="00474B47">
      <w:pPr>
        <w:spacing w:after="150"/>
      </w:pPr>
      <w:r>
        <w:rPr>
          <w:color w:val="000000"/>
        </w:rPr>
        <w:t xml:space="preserve">(2) Орган је дужан да у року од осам дана од пријема захтева обавести странку или заинтересовано лице о томе како могу </w:t>
      </w:r>
      <w:r>
        <w:rPr>
          <w:color w:val="000000"/>
        </w:rPr>
        <w:t>да разгледају и умноже списе и добију копију списа, или да решењем одбије захтев.</w:t>
      </w:r>
    </w:p>
    <w:p w:rsidR="009F0D34" w:rsidRDefault="00474B47">
      <w:pPr>
        <w:spacing w:after="150"/>
      </w:pPr>
      <w:r>
        <w:rPr>
          <w:color w:val="000000"/>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r>
        <w:rPr>
          <w:color w:val="000000"/>
        </w:rPr>
        <w:t>.</w:t>
      </w:r>
    </w:p>
    <w:p w:rsidR="009F0D34" w:rsidRDefault="00474B47">
      <w:pPr>
        <w:spacing w:after="120"/>
        <w:jc w:val="center"/>
      </w:pPr>
      <w:r>
        <w:rPr>
          <w:color w:val="000000"/>
        </w:rPr>
        <w:t>III. ОБАВЕШТАВАЊЕ</w:t>
      </w:r>
    </w:p>
    <w:p w:rsidR="009F0D34" w:rsidRDefault="00474B47">
      <w:pPr>
        <w:spacing w:after="120"/>
        <w:jc w:val="center"/>
      </w:pPr>
      <w:r>
        <w:rPr>
          <w:b/>
          <w:color w:val="000000"/>
        </w:rPr>
        <w:t>1. Основне одредбе</w:t>
      </w:r>
    </w:p>
    <w:p w:rsidR="009F0D34" w:rsidRDefault="00474B47">
      <w:pPr>
        <w:spacing w:after="120"/>
        <w:jc w:val="center"/>
      </w:pPr>
      <w:r>
        <w:rPr>
          <w:i/>
          <w:color w:val="000000"/>
        </w:rPr>
        <w:t>Појам и начин обавештавања</w:t>
      </w:r>
    </w:p>
    <w:p w:rsidR="009F0D34" w:rsidRDefault="00474B47">
      <w:pPr>
        <w:spacing w:after="120"/>
        <w:jc w:val="center"/>
      </w:pPr>
      <w:r>
        <w:rPr>
          <w:color w:val="000000"/>
        </w:rPr>
        <w:t>Члан 66.</w:t>
      </w:r>
    </w:p>
    <w:p w:rsidR="009F0D34" w:rsidRDefault="00474B47">
      <w:pPr>
        <w:spacing w:after="150"/>
      </w:pPr>
      <w:r>
        <w:rPr>
          <w:color w:val="000000"/>
        </w:rPr>
        <w:t>(1) Обавештавање је радња којом орган на погодан начин извештава странку и другог учесника о поступању у управној ствари.</w:t>
      </w:r>
    </w:p>
    <w:p w:rsidR="009F0D34" w:rsidRDefault="00474B47">
      <w:pPr>
        <w:spacing w:after="150"/>
      </w:pPr>
      <w:r>
        <w:rPr>
          <w:color w:val="000000"/>
        </w:rPr>
        <w:t>(2) На обавештавање других учесника у поступку примењују се</w:t>
      </w:r>
      <w:r>
        <w:rPr>
          <w:color w:val="000000"/>
        </w:rPr>
        <w:t xml:space="preserve"> одредбе овог закона о обавештавању странке, ако законом није друкчије прописано.</w:t>
      </w:r>
    </w:p>
    <w:p w:rsidR="009F0D34" w:rsidRDefault="00474B47">
      <w:pPr>
        <w:spacing w:after="150"/>
      </w:pPr>
      <w:r>
        <w:rPr>
          <w:color w:val="000000"/>
        </w:rPr>
        <w:t>(3) Ако друкчије није прописано, орган бира начин обавештавања, водећи рачуна о правној заштити странке, јавности обавештавања, економичном трошењу средстава и једноставности</w:t>
      </w:r>
      <w:r>
        <w:rPr>
          <w:color w:val="000000"/>
        </w:rPr>
        <w:t xml:space="preserve"> у поступку.</w:t>
      </w:r>
    </w:p>
    <w:p w:rsidR="009F0D34" w:rsidRDefault="00474B47">
      <w:pPr>
        <w:spacing w:after="150"/>
      </w:pPr>
      <w:r>
        <w:rPr>
          <w:color w:val="000000"/>
        </w:rPr>
        <w:t>(4) Странка се обавештава електронским путем, путем поште, достављањем или на други погодан начин, или усмено – ако је присутна.</w:t>
      </w:r>
    </w:p>
    <w:p w:rsidR="009F0D34" w:rsidRDefault="00474B47">
      <w:pPr>
        <w:spacing w:after="150"/>
      </w:pPr>
      <w:r>
        <w:rPr>
          <w:color w:val="000000"/>
        </w:rPr>
        <w:t xml:space="preserve">(5) Кратка и хитна обавештења могу да се дају телефоном, електронским путем или на други погодан начин, о чему се </w:t>
      </w:r>
      <w:r>
        <w:rPr>
          <w:color w:val="000000"/>
        </w:rPr>
        <w:t>ставља забелешка у спису која садржи лично име лица које даје и прима обавештења.</w:t>
      </w:r>
    </w:p>
    <w:p w:rsidR="009F0D34" w:rsidRDefault="00474B47">
      <w:pPr>
        <w:spacing w:after="150"/>
      </w:pPr>
      <w:r>
        <w:rPr>
          <w:color w:val="000000"/>
        </w:rPr>
        <w:t>(6) 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rsidR="009F0D34" w:rsidRDefault="00474B47">
      <w:pPr>
        <w:spacing w:after="150"/>
      </w:pPr>
      <w:r>
        <w:rPr>
          <w:color w:val="000000"/>
        </w:rPr>
        <w:t>(7) Кад је при обавешт</w:t>
      </w:r>
      <w:r>
        <w:rPr>
          <w:color w:val="000000"/>
        </w:rPr>
        <w:t>авању начињена очигледна грешка, сматра се да је обавештавање извршено на дан када је стварно извршено.</w:t>
      </w:r>
    </w:p>
    <w:p w:rsidR="009F0D34" w:rsidRDefault="00474B47">
      <w:pPr>
        <w:spacing w:after="120"/>
        <w:jc w:val="center"/>
      </w:pPr>
      <w:r>
        <w:rPr>
          <w:i/>
          <w:color w:val="000000"/>
        </w:rPr>
        <w:t>Места на којима се врши обавештавање</w:t>
      </w:r>
    </w:p>
    <w:p w:rsidR="009F0D34" w:rsidRDefault="00474B47">
      <w:pPr>
        <w:spacing w:after="120"/>
        <w:jc w:val="center"/>
      </w:pPr>
      <w:r>
        <w:rPr>
          <w:color w:val="000000"/>
        </w:rPr>
        <w:t>Члан 67.</w:t>
      </w:r>
    </w:p>
    <w:p w:rsidR="009F0D34" w:rsidRDefault="00474B47">
      <w:pPr>
        <w:spacing w:after="150"/>
      </w:pPr>
      <w:r>
        <w:rPr>
          <w:color w:val="000000"/>
        </w:rPr>
        <w:t>(1) Странка се, по правилу, обавештава у стану, пословној просторији или на радном месту.</w:t>
      </w:r>
    </w:p>
    <w:p w:rsidR="009F0D34" w:rsidRDefault="00474B47">
      <w:pPr>
        <w:spacing w:after="150"/>
      </w:pPr>
      <w:r>
        <w:rPr>
          <w:color w:val="000000"/>
        </w:rPr>
        <w:t>(2) Адвокат се о</w:t>
      </w:r>
      <w:r>
        <w:rPr>
          <w:color w:val="000000"/>
        </w:rPr>
        <w:t>бавештава у његовој канцеларији, при чему обавештавање може да се изврши и лицу запосленом у канцеларији.</w:t>
      </w:r>
    </w:p>
    <w:p w:rsidR="009F0D34" w:rsidRDefault="00474B47">
      <w:pPr>
        <w:spacing w:after="150"/>
      </w:pPr>
      <w:r>
        <w:rPr>
          <w:color w:val="000000"/>
        </w:rPr>
        <w:lastRenderedPageBreak/>
        <w:t>(3) Обавештавање је могуће и на другом месту, ако се прималац обавештења са тим сагласи.</w:t>
      </w:r>
    </w:p>
    <w:p w:rsidR="009F0D34" w:rsidRDefault="00474B47">
      <w:pPr>
        <w:spacing w:after="150"/>
      </w:pPr>
      <w:r>
        <w:rPr>
          <w:color w:val="000000"/>
        </w:rPr>
        <w:t xml:space="preserve">(4) Странка и законски заступник странке дужни су да одмах </w:t>
      </w:r>
      <w:r>
        <w:rPr>
          <w:color w:val="000000"/>
        </w:rPr>
        <w:t>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обавештава јавним достављањем (члан 78. овог закона).</w:t>
      </w:r>
    </w:p>
    <w:p w:rsidR="009F0D34" w:rsidRDefault="00474B47">
      <w:pPr>
        <w:spacing w:after="150"/>
      </w:pPr>
      <w:r>
        <w:rPr>
          <w:color w:val="000000"/>
        </w:rPr>
        <w:t>(5) Кад пуномоћник или пуномоћник за пријем</w:t>
      </w:r>
      <w:r>
        <w:rPr>
          <w:color w:val="000000"/>
        </w:rPr>
        <w:t xml:space="preserve"> обавештења промени пребивалиште или боравиште, а о томе не обавести орган, обавештавање се даље одвија као да пуномоћник није одређен.</w:t>
      </w:r>
    </w:p>
    <w:p w:rsidR="009F0D34" w:rsidRDefault="00474B47">
      <w:pPr>
        <w:spacing w:after="120"/>
        <w:jc w:val="center"/>
      </w:pPr>
      <w:r>
        <w:rPr>
          <w:i/>
          <w:color w:val="000000"/>
        </w:rPr>
        <w:t>Обавештавање у посебним случајевима</w:t>
      </w:r>
    </w:p>
    <w:p w:rsidR="009F0D34" w:rsidRDefault="00474B47">
      <w:pPr>
        <w:spacing w:after="120"/>
        <w:jc w:val="center"/>
      </w:pPr>
      <w:r>
        <w:rPr>
          <w:color w:val="000000"/>
        </w:rPr>
        <w:t>Члан 68.</w:t>
      </w:r>
    </w:p>
    <w:p w:rsidR="009F0D34" w:rsidRDefault="00474B47">
      <w:pPr>
        <w:spacing w:after="150"/>
      </w:pPr>
      <w:r>
        <w:rPr>
          <w:color w:val="000000"/>
        </w:rPr>
        <w:t>(1) Физичка и правна лица која се налазе у иностранству обавештавају се неп</w:t>
      </w:r>
      <w:r>
        <w:rPr>
          <w:color w:val="000000"/>
        </w:rPr>
        <w:t>осредно или дипломатским путем, ако потврђеним међународним уговором није друкчије предвиђено.</w:t>
      </w:r>
    </w:p>
    <w:p w:rsidR="009F0D34" w:rsidRDefault="00474B47">
      <w:pPr>
        <w:spacing w:after="150"/>
      </w:pPr>
      <w:r>
        <w:rPr>
          <w:color w:val="000000"/>
        </w:rPr>
        <w:t>(2) 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w:t>
      </w:r>
      <w:r>
        <w:rPr>
          <w:color w:val="000000"/>
        </w:rPr>
        <w:t>ко њихове команде.</w:t>
      </w:r>
    </w:p>
    <w:p w:rsidR="009F0D34" w:rsidRDefault="00474B47">
      <w:pPr>
        <w:spacing w:after="150"/>
      </w:pPr>
      <w:r>
        <w:rPr>
          <w:color w:val="000000"/>
        </w:rPr>
        <w:t>(3) Лица која су лишена слободе обавештавају се преко управе установе у којој се налазе.</w:t>
      </w:r>
    </w:p>
    <w:p w:rsidR="009F0D34" w:rsidRDefault="00474B47">
      <w:pPr>
        <w:spacing w:after="150"/>
      </w:pPr>
      <w:r>
        <w:rPr>
          <w:color w:val="000000"/>
        </w:rPr>
        <w:t>(4) У свим тим случајевима обавештавање је извршено када писмено буде предато примаоцу.</w:t>
      </w:r>
    </w:p>
    <w:p w:rsidR="009F0D34" w:rsidRDefault="00474B47">
      <w:pPr>
        <w:spacing w:after="120"/>
        <w:jc w:val="center"/>
      </w:pPr>
      <w:r>
        <w:rPr>
          <w:i/>
          <w:color w:val="000000"/>
        </w:rPr>
        <w:t>Пуномоћник за пријем обавештења</w:t>
      </w:r>
    </w:p>
    <w:p w:rsidR="009F0D34" w:rsidRDefault="00474B47">
      <w:pPr>
        <w:spacing w:after="120"/>
        <w:jc w:val="center"/>
      </w:pPr>
      <w:r>
        <w:rPr>
          <w:color w:val="000000"/>
        </w:rPr>
        <w:t>Члан 69.</w:t>
      </w:r>
    </w:p>
    <w:p w:rsidR="009F0D34" w:rsidRDefault="00474B47">
      <w:pPr>
        <w:spacing w:after="150"/>
      </w:pPr>
      <w:r>
        <w:rPr>
          <w:color w:val="000000"/>
        </w:rPr>
        <w:t>(1) Странка може да</w:t>
      </w:r>
      <w:r>
        <w:rPr>
          <w:color w:val="000000"/>
        </w:rPr>
        <w:t xml:space="preserve"> одреди пуномоћника коме се упућују сва писмена која су насловљена на странку (пуномоћник за пријем обавештења), кад странка о њему у писаном облику или усмено извести орган који води поступак.</w:t>
      </w:r>
    </w:p>
    <w:p w:rsidR="009F0D34" w:rsidRDefault="00474B47">
      <w:pPr>
        <w:spacing w:after="150"/>
      </w:pPr>
      <w:r>
        <w:rPr>
          <w:color w:val="000000"/>
        </w:rPr>
        <w:t>(2) Ако се странка или законски заступник странке налазе у ино</w:t>
      </w:r>
      <w:r>
        <w:rPr>
          <w:color w:val="000000"/>
        </w:rPr>
        <w:t>странству, а немају пуномоћника у Републици Србији орган њима, при упућивању првог писмена, оставља рок који не може бити дужи од 30 дана да одреде пуномоћника за пријем обавештења. При томе упозорава их да ће, ако то пропусте, поставити о њиховом трошку п</w:t>
      </w:r>
      <w:r>
        <w:rPr>
          <w:color w:val="000000"/>
        </w:rPr>
        <w:t>уномоћника за пријем обавештења.</w:t>
      </w:r>
    </w:p>
    <w:p w:rsidR="009F0D34" w:rsidRDefault="00474B47">
      <w:pPr>
        <w:spacing w:after="150"/>
      </w:pPr>
      <w:r>
        <w:rPr>
          <w:color w:val="000000"/>
        </w:rPr>
        <w:t>(3) Сматра се да је странка примила писмено када га прими пуномоћник за пријем обавештавања.</w:t>
      </w:r>
    </w:p>
    <w:p w:rsidR="009F0D34" w:rsidRDefault="00474B47">
      <w:pPr>
        <w:spacing w:after="150"/>
      </w:pPr>
      <w:r>
        <w:rPr>
          <w:color w:val="000000"/>
        </w:rPr>
        <w:t>(4) Више од пет странака у истом поступку које немају супротне интересе и заједничког пуномоћника дужне су да на захтев органа одр</w:t>
      </w:r>
      <w:r>
        <w:rPr>
          <w:color w:val="000000"/>
        </w:rPr>
        <w:t>еде заједничког пуномоћника за пријем обавештења, у року који орган одреди. Ако то пропусте, орган им, о њиховом трошку, поставља заједничког пуномоћника за пријем обавештења.</w:t>
      </w:r>
    </w:p>
    <w:p w:rsidR="009F0D34" w:rsidRDefault="00474B47">
      <w:pPr>
        <w:spacing w:after="150"/>
      </w:pPr>
      <w:r>
        <w:rPr>
          <w:color w:val="000000"/>
        </w:rPr>
        <w:lastRenderedPageBreak/>
        <w:t xml:space="preserve">(5) Он је овлашћен да изјави правно средство у име странке ако странци не може </w:t>
      </w:r>
      <w:r>
        <w:rPr>
          <w:color w:val="000000"/>
        </w:rPr>
        <w:t>да проследи писмено, а она може да пропусти рок за изјављивање правног средства.</w:t>
      </w:r>
    </w:p>
    <w:p w:rsidR="009F0D34" w:rsidRDefault="00474B47">
      <w:pPr>
        <w:spacing w:after="120"/>
        <w:jc w:val="center"/>
      </w:pPr>
      <w:r>
        <w:rPr>
          <w:b/>
          <w:color w:val="000000"/>
        </w:rPr>
        <w:t>2. Поступци обавештавања</w:t>
      </w:r>
    </w:p>
    <w:p w:rsidR="009F0D34" w:rsidRDefault="00474B47">
      <w:pPr>
        <w:spacing w:after="120"/>
        <w:jc w:val="center"/>
      </w:pPr>
      <w:r>
        <w:rPr>
          <w:i/>
          <w:color w:val="000000"/>
        </w:rPr>
        <w:t>Обавештавање електронским путем</w:t>
      </w:r>
    </w:p>
    <w:p w:rsidR="009F0D34" w:rsidRDefault="00474B47">
      <w:pPr>
        <w:spacing w:after="120"/>
        <w:jc w:val="center"/>
      </w:pPr>
      <w:r>
        <w:rPr>
          <w:color w:val="000000"/>
        </w:rPr>
        <w:t>Члан 70.</w:t>
      </w:r>
    </w:p>
    <w:p w:rsidR="009F0D34" w:rsidRDefault="00474B47">
      <w:pPr>
        <w:spacing w:after="150"/>
      </w:pPr>
      <w:r>
        <w:rPr>
          <w:color w:val="000000"/>
        </w:rPr>
        <w:t>(1) Обавештавање електронским путем може да буде неформално и формално.</w:t>
      </w:r>
    </w:p>
    <w:p w:rsidR="009F0D34" w:rsidRDefault="00474B47">
      <w:pPr>
        <w:spacing w:after="150"/>
      </w:pPr>
      <w:r>
        <w:rPr>
          <w:color w:val="000000"/>
        </w:rPr>
        <w:t>(2) Формално обавештавање електронски</w:t>
      </w:r>
      <w:r>
        <w:rPr>
          <w:color w:val="000000"/>
        </w:rPr>
        <w:t>м путем одвија се сагласно закону и обавезно укључује потврду којом се доказује пријем документа.</w:t>
      </w:r>
    </w:p>
    <w:p w:rsidR="009F0D34" w:rsidRDefault="00474B47">
      <w:pPr>
        <w:spacing w:after="150"/>
      </w:pPr>
      <w:r>
        <w:rPr>
          <w:color w:val="000000"/>
        </w:rPr>
        <w:t>(3) Формално обавештавање електронским путем изједначава се са достављањем.</w:t>
      </w:r>
    </w:p>
    <w:p w:rsidR="009F0D34" w:rsidRDefault="00474B47">
      <w:pPr>
        <w:spacing w:after="120"/>
        <w:jc w:val="center"/>
      </w:pPr>
      <w:r>
        <w:rPr>
          <w:i/>
          <w:color w:val="000000"/>
        </w:rPr>
        <w:t>Обавештавање путем поште</w:t>
      </w:r>
    </w:p>
    <w:p w:rsidR="009F0D34" w:rsidRDefault="00474B47">
      <w:pPr>
        <w:spacing w:after="120"/>
        <w:jc w:val="center"/>
      </w:pPr>
      <w:r>
        <w:rPr>
          <w:color w:val="000000"/>
        </w:rPr>
        <w:t>Члан 71.</w:t>
      </w:r>
    </w:p>
    <w:p w:rsidR="009F0D34" w:rsidRDefault="00474B47">
      <w:pPr>
        <w:spacing w:after="150"/>
      </w:pPr>
      <w:r>
        <w:rPr>
          <w:color w:val="000000"/>
        </w:rPr>
        <w:t>(1) Обавештавање путем поште врши се обичном или</w:t>
      </w:r>
      <w:r>
        <w:rPr>
          <w:color w:val="000000"/>
        </w:rPr>
        <w:t xml:space="preserve"> препорученом поштом.</w:t>
      </w:r>
    </w:p>
    <w:p w:rsidR="009F0D34" w:rsidRDefault="00474B47">
      <w:pPr>
        <w:spacing w:after="150"/>
      </w:pPr>
      <w:r>
        <w:rPr>
          <w:color w:val="000000"/>
        </w:rPr>
        <w:t>(2) Сматра се да је писмено које је упућено обичном поштом прималац примио седмог дана од када је предато поштанском оператору, ако је упућено на адресу у Републици Србији, односно петнаестог дана од када је предато поштанском операто</w:t>
      </w:r>
      <w:r>
        <w:rPr>
          <w:color w:val="000000"/>
        </w:rPr>
        <w:t>ру ако је упућено на адресу у иностранству. Прималац може да доказује да је писмено касније примио, односно да га није примио.</w:t>
      </w:r>
    </w:p>
    <w:p w:rsidR="009F0D34" w:rsidRDefault="00474B47">
      <w:pPr>
        <w:spacing w:after="150"/>
      </w:pPr>
      <w:r>
        <w:rPr>
          <w:color w:val="000000"/>
        </w:rPr>
        <w:t>(3) Сматра се да је писмено које је упућено препорученом поштом примљено на дан који стоји у потврди о пријему пошиљке.</w:t>
      </w:r>
    </w:p>
    <w:p w:rsidR="009F0D34" w:rsidRDefault="00474B47">
      <w:pPr>
        <w:spacing w:after="150"/>
      </w:pPr>
      <w:r>
        <w:rPr>
          <w:color w:val="000000"/>
        </w:rPr>
        <w:t>(4) Обаве</w:t>
      </w:r>
      <w:r>
        <w:rPr>
          <w:color w:val="000000"/>
        </w:rPr>
        <w:t>штавање препорученом поштом изједначава се са достављањем.</w:t>
      </w:r>
    </w:p>
    <w:p w:rsidR="009F0D34" w:rsidRDefault="00474B47">
      <w:pPr>
        <w:spacing w:after="120"/>
        <w:jc w:val="center"/>
      </w:pPr>
      <w:r>
        <w:rPr>
          <w:i/>
          <w:color w:val="000000"/>
        </w:rPr>
        <w:t>Достављање</w:t>
      </w:r>
    </w:p>
    <w:p w:rsidR="009F0D34" w:rsidRDefault="00474B47">
      <w:pPr>
        <w:spacing w:after="120"/>
        <w:jc w:val="center"/>
      </w:pPr>
      <w:r>
        <w:rPr>
          <w:color w:val="000000"/>
        </w:rPr>
        <w:t>Начини достављања</w:t>
      </w:r>
    </w:p>
    <w:p w:rsidR="009F0D34" w:rsidRDefault="00474B47">
      <w:pPr>
        <w:spacing w:after="120"/>
        <w:jc w:val="center"/>
      </w:pPr>
      <w:r>
        <w:rPr>
          <w:color w:val="000000"/>
        </w:rPr>
        <w:t>Члан 72.</w:t>
      </w:r>
    </w:p>
    <w:p w:rsidR="009F0D34" w:rsidRDefault="00474B47">
      <w:pPr>
        <w:spacing w:after="150"/>
      </w:pPr>
      <w:r>
        <w:rPr>
          <w:color w:val="000000"/>
        </w:rPr>
        <w:t>(1) Достављање, као вид обавештавања, може бити лично, посредно и јавно.</w:t>
      </w:r>
    </w:p>
    <w:p w:rsidR="009F0D34" w:rsidRDefault="00474B47">
      <w:pPr>
        <w:spacing w:after="150"/>
      </w:pPr>
      <w:r>
        <w:rPr>
          <w:color w:val="000000"/>
        </w:rPr>
        <w:t>(2) Лично и посредно достављање орган врши преко свог службеног лица или се врши преко</w:t>
      </w:r>
      <w:r>
        <w:rPr>
          <w:color w:val="000000"/>
        </w:rPr>
        <w:t xml:space="preserve"> поштанског оператора или електронским путем, у складу са законом.</w:t>
      </w:r>
    </w:p>
    <w:p w:rsidR="009F0D34" w:rsidRDefault="00474B47">
      <w:pPr>
        <w:spacing w:after="150"/>
      </w:pPr>
      <w:r>
        <w:rPr>
          <w:color w:val="000000"/>
        </w:rPr>
        <w:t>(3) Прималац писмена може бити само изузетно позван да преузме писмено, ако то налажу природа или значај писмена.</w:t>
      </w:r>
    </w:p>
    <w:p w:rsidR="009F0D34" w:rsidRDefault="00474B47">
      <w:pPr>
        <w:spacing w:after="120"/>
        <w:jc w:val="center"/>
      </w:pPr>
      <w:r>
        <w:rPr>
          <w:color w:val="000000"/>
        </w:rPr>
        <w:t>Достављање правном лицу</w:t>
      </w:r>
    </w:p>
    <w:p w:rsidR="009F0D34" w:rsidRDefault="00474B47">
      <w:pPr>
        <w:spacing w:after="120"/>
        <w:jc w:val="center"/>
      </w:pPr>
      <w:r>
        <w:rPr>
          <w:color w:val="000000"/>
        </w:rPr>
        <w:t>Члан 73.</w:t>
      </w:r>
    </w:p>
    <w:p w:rsidR="009F0D34" w:rsidRDefault="00474B47">
      <w:pPr>
        <w:spacing w:after="150"/>
      </w:pPr>
      <w:r>
        <w:rPr>
          <w:color w:val="000000"/>
        </w:rPr>
        <w:lastRenderedPageBreak/>
        <w:t>Достављање правном лицу врши се предајом п</w:t>
      </w:r>
      <w:r>
        <w:rPr>
          <w:color w:val="000000"/>
        </w:rPr>
        <w:t>исмена у седишту правног лица запосленом лицу у правном лицу, односно на посебну адресу за пријем поште која је регистрована у складу са законом, или заступнику правног лица на адресу из јавног регистра, односно на адресу његовог пребивалишта.</w:t>
      </w:r>
    </w:p>
    <w:p w:rsidR="009F0D34" w:rsidRDefault="00474B47">
      <w:pPr>
        <w:spacing w:after="120"/>
        <w:jc w:val="center"/>
      </w:pPr>
      <w:r>
        <w:rPr>
          <w:color w:val="000000"/>
        </w:rPr>
        <w:t>Време достав</w:t>
      </w:r>
      <w:r>
        <w:rPr>
          <w:color w:val="000000"/>
        </w:rPr>
        <w:t>љања</w:t>
      </w:r>
    </w:p>
    <w:p w:rsidR="009F0D34" w:rsidRDefault="00474B47">
      <w:pPr>
        <w:spacing w:after="120"/>
        <w:jc w:val="center"/>
      </w:pPr>
      <w:r>
        <w:rPr>
          <w:color w:val="000000"/>
        </w:rPr>
        <w:t>Члан 74.</w:t>
      </w:r>
    </w:p>
    <w:p w:rsidR="009F0D34" w:rsidRDefault="00474B47">
      <w:pPr>
        <w:spacing w:after="150"/>
      </w:pPr>
      <w:r>
        <w:rPr>
          <w:color w:val="000000"/>
        </w:rPr>
        <w:t>(1) Достављање се врши радним даном од 8 до 20 сати.</w:t>
      </w:r>
    </w:p>
    <w:p w:rsidR="009F0D34" w:rsidRDefault="00474B47">
      <w:pPr>
        <w:spacing w:after="150"/>
      </w:pPr>
      <w:r>
        <w:rPr>
          <w:color w:val="000000"/>
        </w:rPr>
        <w:t>(2) Орган из нарочито важних разлога може одлучити да се достављање изврши и у дан када се не ради, као и после 20 сати.</w:t>
      </w:r>
    </w:p>
    <w:p w:rsidR="009F0D34" w:rsidRDefault="00474B47">
      <w:pPr>
        <w:spacing w:after="120"/>
        <w:jc w:val="center"/>
      </w:pPr>
      <w:r>
        <w:rPr>
          <w:color w:val="000000"/>
        </w:rPr>
        <w:t>Лично достављање</w:t>
      </w:r>
    </w:p>
    <w:p w:rsidR="009F0D34" w:rsidRDefault="00474B47">
      <w:pPr>
        <w:spacing w:after="120"/>
        <w:jc w:val="center"/>
      </w:pPr>
      <w:r>
        <w:rPr>
          <w:color w:val="000000"/>
        </w:rPr>
        <w:t>Члан 75.</w:t>
      </w:r>
    </w:p>
    <w:p w:rsidR="009F0D34" w:rsidRDefault="00474B47">
      <w:pPr>
        <w:spacing w:after="150"/>
      </w:pPr>
      <w:r>
        <w:rPr>
          <w:color w:val="000000"/>
        </w:rPr>
        <w:t xml:space="preserve">(1) Лично достављање обавезно је када од </w:t>
      </w:r>
      <w:r>
        <w:rPr>
          <w:color w:val="000000"/>
        </w:rPr>
        <w:t>дана достављања почиње да тече рок који не може да се продужи, ако законом није друкчије предвиђено.</w:t>
      </w:r>
    </w:p>
    <w:p w:rsidR="009F0D34" w:rsidRDefault="00474B47">
      <w:pPr>
        <w:spacing w:after="150"/>
      </w:pPr>
      <w:r>
        <w:rPr>
          <w:color w:val="000000"/>
        </w:rPr>
        <w:t>(2) Лично достављање обавезно је и онда када је то законом предвиђено.</w:t>
      </w:r>
    </w:p>
    <w:p w:rsidR="009F0D34" w:rsidRDefault="00474B47">
      <w:pPr>
        <w:spacing w:after="150"/>
      </w:pPr>
      <w:r>
        <w:rPr>
          <w:color w:val="000000"/>
        </w:rPr>
        <w:t>(3) Лично достављање састоји се од уручења писмена лицу коме је оно насловљено (прим</w:t>
      </w:r>
      <w:r>
        <w:rPr>
          <w:color w:val="000000"/>
        </w:rPr>
        <w:t>алац).</w:t>
      </w:r>
    </w:p>
    <w:p w:rsidR="009F0D34" w:rsidRDefault="00474B47">
      <w:pPr>
        <w:spacing w:after="150"/>
      </w:pPr>
      <w:r>
        <w:rPr>
          <w:color w:val="000000"/>
        </w:rPr>
        <w:t>(4) 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w:t>
      </w:r>
      <w:r>
        <w:rPr>
          <w:color w:val="000000"/>
        </w:rPr>
        <w:t>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rsidR="009F0D34" w:rsidRDefault="00474B47">
      <w:pPr>
        <w:spacing w:after="150"/>
      </w:pPr>
      <w:r>
        <w:rPr>
          <w:color w:val="000000"/>
        </w:rPr>
        <w:t>(5) Ако службено лице органа или поштански оператор (достављач) не затекне примаоца писмен</w:t>
      </w:r>
      <w:r>
        <w:rPr>
          <w:color w:val="000000"/>
        </w:rPr>
        <w:t>а на адреси на којој је требало да му се уручи писмено, достављач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w:t>
      </w:r>
      <w:r>
        <w:rPr>
          <w:color w:val="000000"/>
        </w:rPr>
        <w:t>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w:t>
      </w:r>
      <w:r>
        <w:rPr>
          <w:color w:val="000000"/>
        </w:rPr>
        <w:t>е обавештење остављено.</w:t>
      </w:r>
    </w:p>
    <w:p w:rsidR="009F0D34" w:rsidRDefault="00474B47">
      <w:pPr>
        <w:spacing w:after="150"/>
      </w:pPr>
      <w:r>
        <w:rPr>
          <w:color w:val="000000"/>
        </w:rPr>
        <w:t>(6) Сматра се да је лично достављање извршено када истекне 15 дана од кад је обавештење остављено на месту на коме је писмено требало да буде уручено.</w:t>
      </w:r>
    </w:p>
    <w:p w:rsidR="009F0D34" w:rsidRDefault="00474B47">
      <w:pPr>
        <w:spacing w:after="120"/>
        <w:jc w:val="center"/>
      </w:pPr>
      <w:r>
        <w:rPr>
          <w:color w:val="000000"/>
        </w:rPr>
        <w:t>Посредно достављање</w:t>
      </w:r>
    </w:p>
    <w:p w:rsidR="009F0D34" w:rsidRDefault="00474B47">
      <w:pPr>
        <w:spacing w:after="120"/>
        <w:jc w:val="center"/>
      </w:pPr>
      <w:r>
        <w:rPr>
          <w:color w:val="000000"/>
        </w:rPr>
        <w:t>Члан 76.</w:t>
      </w:r>
    </w:p>
    <w:p w:rsidR="009F0D34" w:rsidRDefault="00474B47">
      <w:pPr>
        <w:spacing w:after="150"/>
      </w:pPr>
      <w:r>
        <w:rPr>
          <w:color w:val="000000"/>
        </w:rPr>
        <w:lastRenderedPageBreak/>
        <w:t>(1) Ако лично достављање није обавезно, а прималац н</w:t>
      </w:r>
      <w:r>
        <w:rPr>
          <w:color w:val="000000"/>
        </w:rPr>
        <w:t xml:space="preserve">ије пронађен на адреси на којој је требало да му се уручи писмено, оно може да буде уручено другом лицу које прихвати да га потом преда примаоцу и то, ако је могуће, најпре сваком пунолетном члану домаћинства примаоца или лицу које ради са примаоцем – ако </w:t>
      </w:r>
      <w:r>
        <w:rPr>
          <w:color w:val="000000"/>
        </w:rPr>
        <w:t>писмено треба да се преда на радном месту примаоца.</w:t>
      </w:r>
    </w:p>
    <w:p w:rsidR="009F0D34" w:rsidRDefault="00474B47">
      <w:pPr>
        <w:spacing w:after="150"/>
      </w:pPr>
      <w:r>
        <w:rPr>
          <w:color w:val="000000"/>
        </w:rPr>
        <w:t>(2) Писмено не може бити уручено лицу које је противна странка у истом поступку.</w:t>
      </w:r>
    </w:p>
    <w:p w:rsidR="009F0D34" w:rsidRDefault="00474B47">
      <w:pPr>
        <w:spacing w:after="150"/>
      </w:pPr>
      <w:r>
        <w:rPr>
          <w:color w:val="000000"/>
        </w:rPr>
        <w:t xml:space="preserve">(3) Друго лице коме је писмено уручено потписује доставницу. Достављач уноси у доставницу и однос другог лица са примаоцем </w:t>
      </w:r>
      <w:r>
        <w:rPr>
          <w:color w:val="000000"/>
        </w:rPr>
        <w:t>и датум када је другом лицу писмено уручено.</w:t>
      </w:r>
    </w:p>
    <w:p w:rsidR="009F0D34" w:rsidRDefault="00474B47">
      <w:pPr>
        <w:spacing w:after="150"/>
      </w:pPr>
      <w:r>
        <w:rPr>
          <w:color w:val="000000"/>
        </w:rPr>
        <w:t xml:space="preserve">(4) Ако друго лице не прихвати да му се писмено уручи, оно се оставља на месту на коме је требало да буде уручено примаоцу, а време и датум остављања писмена и рок после кога се сматра да је достављање извршено </w:t>
      </w:r>
      <w:r>
        <w:rPr>
          <w:color w:val="000000"/>
        </w:rPr>
        <w:t>назначавају се на коверти и у доставници.</w:t>
      </w:r>
    </w:p>
    <w:p w:rsidR="009F0D34" w:rsidRDefault="00474B47">
      <w:pPr>
        <w:spacing w:after="150"/>
      </w:pPr>
      <w:r>
        <w:rPr>
          <w:color w:val="000000"/>
        </w:rPr>
        <w:t>(5) Сматра се да је посредно достављање извршено када истекне 15 дана од кад је писмено уручено другом лицу или од када је оно остављено на месту на коме је требало да буде уручено примаоцу.</w:t>
      </w:r>
    </w:p>
    <w:p w:rsidR="009F0D34" w:rsidRDefault="00474B47">
      <w:pPr>
        <w:spacing w:after="120"/>
        <w:jc w:val="center"/>
      </w:pPr>
      <w:r>
        <w:rPr>
          <w:color w:val="000000"/>
        </w:rPr>
        <w:t>Доставница</w:t>
      </w:r>
    </w:p>
    <w:p w:rsidR="009F0D34" w:rsidRDefault="00474B47">
      <w:pPr>
        <w:spacing w:after="120"/>
        <w:jc w:val="center"/>
      </w:pPr>
      <w:r>
        <w:rPr>
          <w:color w:val="000000"/>
        </w:rPr>
        <w:t>Члан 77.</w:t>
      </w:r>
    </w:p>
    <w:p w:rsidR="009F0D34" w:rsidRDefault="00474B47">
      <w:pPr>
        <w:spacing w:after="150"/>
      </w:pPr>
      <w:r>
        <w:rPr>
          <w:color w:val="000000"/>
        </w:rPr>
        <w:t>(1)</w:t>
      </w:r>
      <w:r>
        <w:rPr>
          <w:color w:val="000000"/>
        </w:rPr>
        <w:t xml:space="preserve"> Доставница је потврда о томе да је лично или посредно достављање извршено, која садржи лично име и адресу лица и податке којим се индентификује уручено писмено. Потписују је достављач и прималац или друго лице коме је писмено уручено. Поред тога они броје</w:t>
      </w:r>
      <w:r>
        <w:rPr>
          <w:color w:val="000000"/>
        </w:rPr>
        <w:t>вима и словима на доставници уносе датум када им је писмено уручено.</w:t>
      </w:r>
    </w:p>
    <w:p w:rsidR="009F0D34" w:rsidRDefault="00474B47">
      <w:pPr>
        <w:spacing w:after="150"/>
      </w:pPr>
      <w:r>
        <w:rPr>
          <w:color w:val="000000"/>
        </w:rPr>
        <w:t>(2)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w:t>
      </w:r>
      <w:r>
        <w:rPr>
          <w:color w:val="000000"/>
        </w:rPr>
        <w:t>а да је достављање уредно извршено.</w:t>
      </w:r>
    </w:p>
    <w:p w:rsidR="009F0D34" w:rsidRDefault="00474B47">
      <w:pPr>
        <w:spacing w:after="150"/>
      </w:pPr>
      <w:r>
        <w:rPr>
          <w:color w:val="000000"/>
        </w:rPr>
        <w:t>(3) Доставница може бити у електронском облику.</w:t>
      </w:r>
    </w:p>
    <w:p w:rsidR="009F0D34" w:rsidRDefault="00474B47">
      <w:pPr>
        <w:spacing w:after="120"/>
        <w:jc w:val="center"/>
      </w:pPr>
      <w:r>
        <w:rPr>
          <w:color w:val="000000"/>
        </w:rPr>
        <w:t>Јавно достављање</w:t>
      </w:r>
    </w:p>
    <w:p w:rsidR="009F0D34" w:rsidRDefault="00474B47">
      <w:pPr>
        <w:spacing w:after="120"/>
        <w:jc w:val="center"/>
      </w:pPr>
      <w:r>
        <w:rPr>
          <w:color w:val="000000"/>
        </w:rPr>
        <w:t>Члан 78.</w:t>
      </w:r>
    </w:p>
    <w:p w:rsidR="009F0D34" w:rsidRDefault="00474B47">
      <w:pPr>
        <w:spacing w:after="150"/>
      </w:pPr>
      <w:r>
        <w:rPr>
          <w:color w:val="000000"/>
        </w:rPr>
        <w:t>(1) Јавно достављање врши се:</w:t>
      </w:r>
    </w:p>
    <w:p w:rsidR="009F0D34" w:rsidRDefault="00474B47">
      <w:pPr>
        <w:spacing w:after="150"/>
      </w:pPr>
      <w:r>
        <w:rPr>
          <w:color w:val="000000"/>
        </w:rPr>
        <w:t>1) ако ниједан други начин достављања није могућ;</w:t>
      </w:r>
    </w:p>
    <w:p w:rsidR="009F0D34" w:rsidRDefault="00474B47">
      <w:pPr>
        <w:spacing w:after="150"/>
      </w:pPr>
      <w:r>
        <w:rPr>
          <w:color w:val="000000"/>
        </w:rPr>
        <w:t xml:space="preserve">2) ако се доставља решење које се тиче већег броја лица која нису </w:t>
      </w:r>
      <w:r>
        <w:rPr>
          <w:color w:val="000000"/>
        </w:rPr>
        <w:t>позната органу, а достављање на други начин није било могуће или одговарајуће;</w:t>
      </w:r>
    </w:p>
    <w:p w:rsidR="009F0D34" w:rsidRDefault="00474B47">
      <w:pPr>
        <w:spacing w:after="150"/>
      </w:pPr>
      <w:r>
        <w:rPr>
          <w:color w:val="000000"/>
        </w:rPr>
        <w:t>3) у другим случајевима одређеним законом.</w:t>
      </w:r>
    </w:p>
    <w:p w:rsidR="009F0D34" w:rsidRDefault="00474B47">
      <w:pPr>
        <w:spacing w:after="150"/>
      </w:pPr>
      <w:r>
        <w:rPr>
          <w:color w:val="000000"/>
        </w:rPr>
        <w:lastRenderedPageBreak/>
        <w:t>(2) Јавно достављање састоји се од објављивања писмена на веб презентацији и огласној табли органа. Писмено може да се објави и у служ</w:t>
      </w:r>
      <w:r>
        <w:rPr>
          <w:color w:val="000000"/>
        </w:rPr>
        <w:t>беном гласилу, дневним новинама или на други погодан начин.</w:t>
      </w:r>
    </w:p>
    <w:p w:rsidR="009F0D34" w:rsidRDefault="00474B47">
      <w:pPr>
        <w:spacing w:after="150"/>
      </w:pPr>
      <w:r>
        <w:rPr>
          <w:color w:val="000000"/>
        </w:rPr>
        <w:t>(3) 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w:t>
      </w:r>
      <w:r>
        <w:rPr>
          <w:color w:val="000000"/>
        </w:rPr>
        <w:t xml:space="preserve"> јавно доставља решење, његово образложење може да буде изостављено. Уз решење се дају обавештења о месту, просторији и начину увида у образложење.</w:t>
      </w:r>
    </w:p>
    <w:p w:rsidR="009F0D34" w:rsidRDefault="00474B47">
      <w:pPr>
        <w:spacing w:after="120"/>
        <w:jc w:val="center"/>
      </w:pPr>
      <w:r>
        <w:rPr>
          <w:color w:val="000000"/>
        </w:rPr>
        <w:t>IV. РОКОВИ</w:t>
      </w:r>
    </w:p>
    <w:p w:rsidR="009F0D34" w:rsidRDefault="00474B47">
      <w:pPr>
        <w:spacing w:after="120"/>
        <w:jc w:val="center"/>
      </w:pPr>
      <w:r>
        <w:rPr>
          <w:b/>
          <w:color w:val="000000"/>
        </w:rPr>
        <w:t>Одређивање и продужење рокова</w:t>
      </w:r>
    </w:p>
    <w:p w:rsidR="009F0D34" w:rsidRDefault="00474B47">
      <w:pPr>
        <w:spacing w:after="120"/>
        <w:jc w:val="center"/>
      </w:pPr>
      <w:r>
        <w:rPr>
          <w:color w:val="000000"/>
        </w:rPr>
        <w:t>Члан 79.</w:t>
      </w:r>
    </w:p>
    <w:p w:rsidR="009F0D34" w:rsidRDefault="00474B47">
      <w:pPr>
        <w:spacing w:after="150"/>
      </w:pPr>
      <w:r>
        <w:rPr>
          <w:color w:val="000000"/>
        </w:rPr>
        <w:t>(1) За предузимање појединих радњи у поступку могу да буду</w:t>
      </w:r>
      <w:r>
        <w:rPr>
          <w:color w:val="000000"/>
        </w:rPr>
        <w:t xml:space="preserve"> одређени рокови.</w:t>
      </w:r>
    </w:p>
    <w:p w:rsidR="009F0D34" w:rsidRDefault="00474B47">
      <w:pPr>
        <w:spacing w:after="150"/>
      </w:pPr>
      <w:r>
        <w:rPr>
          <w:color w:val="000000"/>
        </w:rPr>
        <w:t>(2) Ако рокови нису одређени законом или другим прописом, одређује их, с обзиром на околности случаја, овлашћено службено лице које води поступак.</w:t>
      </w:r>
    </w:p>
    <w:p w:rsidR="009F0D34" w:rsidRDefault="00474B47">
      <w:pPr>
        <w:spacing w:after="150"/>
      </w:pPr>
      <w:r>
        <w:rPr>
          <w:color w:val="000000"/>
        </w:rPr>
        <w:t>(3) Рокови које одређује овлашћено службено лице, као и рокови одређени законом или прописи</w:t>
      </w:r>
      <w:r>
        <w:rPr>
          <w:color w:val="000000"/>
        </w:rPr>
        <w:t>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w:t>
      </w:r>
    </w:p>
    <w:p w:rsidR="009F0D34" w:rsidRDefault="00474B47">
      <w:pPr>
        <w:spacing w:after="120"/>
        <w:jc w:val="center"/>
      </w:pPr>
      <w:r>
        <w:rPr>
          <w:b/>
          <w:color w:val="000000"/>
        </w:rPr>
        <w:t>Рачунање рокова</w:t>
      </w:r>
    </w:p>
    <w:p w:rsidR="009F0D34" w:rsidRDefault="00474B47">
      <w:pPr>
        <w:spacing w:after="120"/>
        <w:jc w:val="center"/>
      </w:pPr>
      <w:r>
        <w:rPr>
          <w:color w:val="000000"/>
        </w:rPr>
        <w:t>Члан 80.</w:t>
      </w:r>
    </w:p>
    <w:p w:rsidR="009F0D34" w:rsidRDefault="00474B47">
      <w:pPr>
        <w:spacing w:after="150"/>
      </w:pPr>
      <w:r>
        <w:rPr>
          <w:color w:val="000000"/>
        </w:rPr>
        <w:t>(1) Рокови се рачунају на дане, месеце и године.</w:t>
      </w:r>
    </w:p>
    <w:p w:rsidR="009F0D34" w:rsidRDefault="00474B47">
      <w:pPr>
        <w:spacing w:after="150"/>
      </w:pPr>
      <w:r>
        <w:rPr>
          <w:color w:val="000000"/>
        </w:rPr>
        <w:t>(2)</w:t>
      </w:r>
      <w:r>
        <w:rPr>
          <w:color w:val="000000"/>
        </w:rPr>
        <w:t xml:space="preserve">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w:t>
      </w:r>
      <w:r>
        <w:rPr>
          <w:color w:val="000000"/>
        </w:rPr>
        <w:t>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w:t>
      </w:r>
    </w:p>
    <w:p w:rsidR="009F0D34" w:rsidRDefault="00474B47">
      <w:pPr>
        <w:spacing w:after="150"/>
      </w:pPr>
      <w:r>
        <w:rPr>
          <w:color w:val="000000"/>
        </w:rPr>
        <w:t>(3</w:t>
      </w:r>
      <w:r>
        <w:rPr>
          <w:color w:val="000000"/>
        </w:rPr>
        <w:t>) Истек рока може се означити и календарским даном.</w:t>
      </w:r>
    </w:p>
    <w:p w:rsidR="009F0D34" w:rsidRDefault="00474B47">
      <w:pPr>
        <w:spacing w:after="150"/>
      </w:pPr>
      <w:r>
        <w:rPr>
          <w:color w:val="000000"/>
        </w:rPr>
        <w:t>(4) Почетак и ток рокова не спречавају дани у којима орган не ради.</w:t>
      </w:r>
    </w:p>
    <w:p w:rsidR="009F0D34" w:rsidRDefault="00474B47">
      <w:pPr>
        <w:spacing w:after="150"/>
      </w:pPr>
      <w:r>
        <w:rPr>
          <w:color w:val="000000"/>
        </w:rPr>
        <w:t>(5) Ако последњи дан рока пада на дан у коме орган не ради, рок истиче кад протекне први наредни радни дан.</w:t>
      </w:r>
    </w:p>
    <w:p w:rsidR="009F0D34" w:rsidRDefault="00474B47">
      <w:pPr>
        <w:spacing w:after="120"/>
        <w:jc w:val="center"/>
      </w:pPr>
      <w:r>
        <w:rPr>
          <w:b/>
          <w:color w:val="000000"/>
        </w:rPr>
        <w:t>Одржање рока</w:t>
      </w:r>
    </w:p>
    <w:p w:rsidR="009F0D34" w:rsidRDefault="00474B47">
      <w:pPr>
        <w:spacing w:after="120"/>
        <w:jc w:val="center"/>
      </w:pPr>
      <w:r>
        <w:rPr>
          <w:color w:val="000000"/>
        </w:rPr>
        <w:t>Члан 81.</w:t>
      </w:r>
    </w:p>
    <w:p w:rsidR="009F0D34" w:rsidRDefault="00474B47">
      <w:pPr>
        <w:spacing w:after="150"/>
      </w:pPr>
      <w:r>
        <w:rPr>
          <w:color w:val="000000"/>
        </w:rPr>
        <w:lastRenderedPageBreak/>
        <w:t>(1) По</w:t>
      </w:r>
      <w:r>
        <w:rPr>
          <w:color w:val="000000"/>
        </w:rPr>
        <w:t>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w:t>
      </w:r>
    </w:p>
    <w:p w:rsidR="009F0D34" w:rsidRDefault="00474B47">
      <w:pPr>
        <w:spacing w:after="150"/>
      </w:pPr>
      <w:r>
        <w:rPr>
          <w:color w:val="000000"/>
        </w:rPr>
        <w:t>(</w:t>
      </w:r>
      <w:r>
        <w:rPr>
          <w:color w:val="000000"/>
        </w:rPr>
        <w:t>2) Ако је поднесак предат препорученом поштом, као дан пријема поднеска сматра се дан када је предат поштанском оператору.</w:t>
      </w:r>
    </w:p>
    <w:p w:rsidR="009F0D34" w:rsidRDefault="00474B47">
      <w:pPr>
        <w:spacing w:after="150"/>
      </w:pPr>
      <w:r>
        <w:rPr>
          <w:color w:val="000000"/>
        </w:rPr>
        <w:t>(3) Време када се сматра да је примљен поднесак који је упућен електронским путем уређује се посебним прописом.</w:t>
      </w:r>
    </w:p>
    <w:p w:rsidR="009F0D34" w:rsidRDefault="00474B47">
      <w:pPr>
        <w:spacing w:after="120"/>
        <w:jc w:val="center"/>
      </w:pPr>
      <w:r>
        <w:rPr>
          <w:b/>
          <w:color w:val="000000"/>
        </w:rPr>
        <w:t>Враћање у пређашње ст</w:t>
      </w:r>
      <w:r>
        <w:rPr>
          <w:b/>
          <w:color w:val="000000"/>
        </w:rPr>
        <w:t>ање</w:t>
      </w:r>
    </w:p>
    <w:p w:rsidR="009F0D34" w:rsidRDefault="00474B47">
      <w:pPr>
        <w:spacing w:after="120"/>
        <w:jc w:val="center"/>
      </w:pPr>
      <w:r>
        <w:rPr>
          <w:i/>
          <w:color w:val="000000"/>
        </w:rPr>
        <w:t>Разлози и предлог</w:t>
      </w:r>
    </w:p>
    <w:p w:rsidR="009F0D34" w:rsidRDefault="00474B47">
      <w:pPr>
        <w:spacing w:after="120"/>
        <w:jc w:val="center"/>
      </w:pPr>
      <w:r>
        <w:rPr>
          <w:color w:val="000000"/>
        </w:rPr>
        <w:t>Члан 82.</w:t>
      </w:r>
    </w:p>
    <w:p w:rsidR="009F0D34" w:rsidRDefault="00474B47">
      <w:pPr>
        <w:spacing w:after="150"/>
      </w:pPr>
      <w:r>
        <w:rPr>
          <w:color w:val="000000"/>
        </w:rPr>
        <w:t>(1)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w:t>
      </w:r>
    </w:p>
    <w:p w:rsidR="009F0D34" w:rsidRDefault="00474B47">
      <w:pPr>
        <w:spacing w:after="150"/>
      </w:pPr>
      <w:r>
        <w:rPr>
          <w:color w:val="000000"/>
        </w:rPr>
        <w:t>(2) Враћање у пређашње стање дозвољава се и кад је из</w:t>
      </w:r>
      <w:r>
        <w:rPr>
          <w:color w:val="000000"/>
        </w:rPr>
        <w:t xml:space="preserve"> незнања или очигледне грешке поднесак предат благовремено, али ненадлежном органу.</w:t>
      </w:r>
    </w:p>
    <w:p w:rsidR="009F0D34" w:rsidRDefault="00474B47">
      <w:pPr>
        <w:spacing w:after="150"/>
      </w:pPr>
      <w:r>
        <w:rPr>
          <w:color w:val="000000"/>
        </w:rPr>
        <w:t xml:space="preserve">(3) Враћање у пређашње стање дозвољено је и странци која је очигледном омашком прекорачила рок, ако надлежни орган прими поднесак у наредна три дана од прекорачења рока, а </w:t>
      </w:r>
      <w:r>
        <w:rPr>
          <w:color w:val="000000"/>
        </w:rPr>
        <w:t>странка би због прекорачења изгубила неко право.</w:t>
      </w:r>
    </w:p>
    <w:p w:rsidR="009F0D34" w:rsidRDefault="00474B47">
      <w:pPr>
        <w:spacing w:after="150"/>
      </w:pPr>
      <w:r>
        <w:rPr>
          <w:color w:val="000000"/>
        </w:rPr>
        <w:t>(4) Странка је дужна да у предлогу за враћање у пређашње стање наведе чињенице које су довеле до пропуштања и учини их барем вероватним.</w:t>
      </w:r>
    </w:p>
    <w:p w:rsidR="009F0D34" w:rsidRDefault="00474B47">
      <w:pPr>
        <w:spacing w:after="150"/>
      </w:pPr>
      <w:r>
        <w:rPr>
          <w:color w:val="000000"/>
        </w:rPr>
        <w:t>(5) Предлог за враћање у пређашње стање не може да се заснива на чињен</w:t>
      </w:r>
      <w:r>
        <w:rPr>
          <w:color w:val="000000"/>
        </w:rPr>
        <w:t>ицама које је орган већ оценио као недовољан разлог за продужење рока.</w:t>
      </w:r>
    </w:p>
    <w:p w:rsidR="009F0D34" w:rsidRDefault="00474B47">
      <w:pPr>
        <w:spacing w:after="150"/>
      </w:pPr>
      <w:r>
        <w:rPr>
          <w:color w:val="000000"/>
        </w:rPr>
        <w:t>(6) Ако се враћање у пређашње стање предлаже због тога што је пропуштен рок за предају поднеска, прилаже се и тај поднесак.</w:t>
      </w:r>
    </w:p>
    <w:p w:rsidR="009F0D34" w:rsidRDefault="00474B47">
      <w:pPr>
        <w:spacing w:after="150"/>
      </w:pPr>
      <w:r>
        <w:rPr>
          <w:color w:val="000000"/>
        </w:rPr>
        <w:t>(7) Предлог за враћање у пређашње стање не зауставља ток пост</w:t>
      </w:r>
      <w:r>
        <w:rPr>
          <w:color w:val="000000"/>
        </w:rPr>
        <w:t>упка, али орган који одлучује о предлогу може да застане с поступком док решење о предлогу не постане коначно.</w:t>
      </w:r>
    </w:p>
    <w:p w:rsidR="009F0D34" w:rsidRDefault="00474B47">
      <w:pPr>
        <w:spacing w:after="120"/>
        <w:jc w:val="center"/>
      </w:pPr>
      <w:r>
        <w:rPr>
          <w:i/>
          <w:color w:val="000000"/>
        </w:rPr>
        <w:t>Рокови и надлежност</w:t>
      </w:r>
    </w:p>
    <w:p w:rsidR="009F0D34" w:rsidRDefault="00474B47">
      <w:pPr>
        <w:spacing w:after="120"/>
        <w:jc w:val="center"/>
      </w:pPr>
      <w:r>
        <w:rPr>
          <w:color w:val="000000"/>
        </w:rPr>
        <w:t>Члан 83.</w:t>
      </w:r>
    </w:p>
    <w:p w:rsidR="009F0D34" w:rsidRDefault="00474B47">
      <w:pPr>
        <w:spacing w:after="150"/>
      </w:pPr>
      <w:r>
        <w:rPr>
          <w:color w:val="000000"/>
        </w:rPr>
        <w:t xml:space="preserve">(1) Предлог за враћање у пређашње стање подноси се у року од осам дана од када је престао разлог који је изазвао </w:t>
      </w:r>
      <w:r>
        <w:rPr>
          <w:color w:val="000000"/>
        </w:rPr>
        <w:t>пропуштање, а ако је странка касније сазнала за пропуштање – у року од осам дана од када је сазнала за пропуштање.</w:t>
      </w:r>
    </w:p>
    <w:p w:rsidR="009F0D34" w:rsidRDefault="00474B47">
      <w:pPr>
        <w:spacing w:after="150"/>
      </w:pPr>
      <w:r>
        <w:rPr>
          <w:color w:val="000000"/>
        </w:rPr>
        <w:t>(2) После истека три месеца од пропуштања не може се тражити враћање у пређашње стање, изузев ако је пропуштање изазвано вишом силом.</w:t>
      </w:r>
    </w:p>
    <w:p w:rsidR="009F0D34" w:rsidRDefault="00474B47">
      <w:pPr>
        <w:spacing w:after="150"/>
      </w:pPr>
      <w:r>
        <w:rPr>
          <w:color w:val="000000"/>
        </w:rPr>
        <w:lastRenderedPageBreak/>
        <w:t>(3) Ниј</w:t>
      </w:r>
      <w:r>
        <w:rPr>
          <w:color w:val="000000"/>
        </w:rPr>
        <w:t>е дозвољен предлог за враћање у пређашње стање због пропуштања рока за подношење предлога за враћање у пређашње стање.</w:t>
      </w:r>
    </w:p>
    <w:p w:rsidR="009F0D34" w:rsidRDefault="00474B47">
      <w:pPr>
        <w:spacing w:after="150"/>
      </w:pPr>
      <w:r>
        <w:rPr>
          <w:color w:val="000000"/>
        </w:rPr>
        <w:t>(4) Предлог за враћање у пређашње стање подноси се органу пред којим је требало предузети пропуштену радњу, који решењем и одлучује о пре</w:t>
      </w:r>
      <w:r>
        <w:rPr>
          <w:color w:val="000000"/>
        </w:rPr>
        <w:t>длогу.</w:t>
      </w:r>
    </w:p>
    <w:p w:rsidR="009F0D34" w:rsidRDefault="00474B47">
      <w:pPr>
        <w:spacing w:after="150"/>
      </w:pPr>
      <w:r>
        <w:rPr>
          <w:color w:val="000000"/>
        </w:rPr>
        <w:t>(5) Противној странци пружа се прилика да се изјасни о предлогу, ако се предлог не заснива на општепознатим чињеницама.</w:t>
      </w:r>
    </w:p>
    <w:p w:rsidR="009F0D34" w:rsidRDefault="00474B47">
      <w:pPr>
        <w:spacing w:after="150"/>
      </w:pPr>
      <w:r>
        <w:rPr>
          <w:color w:val="000000"/>
        </w:rPr>
        <w:t xml:space="preserve">(6) Кад се одобри враћање у пређашње стање, поступак се враћа у стање у коме се налазио пре пропуштања и поништавају се решења и </w:t>
      </w:r>
      <w:r>
        <w:rPr>
          <w:color w:val="000000"/>
        </w:rPr>
        <w:t>закључци који су донети услед пропуштања.</w:t>
      </w:r>
    </w:p>
    <w:p w:rsidR="009F0D34" w:rsidRDefault="00474B47">
      <w:pPr>
        <w:spacing w:after="150"/>
      </w:pPr>
      <w:r>
        <w:rPr>
          <w:color w:val="000000"/>
        </w:rPr>
        <w:t>(7) Против решења којим је одобрено враћање у пређашње стање жалба није дозвољена, изузев ако је предлог био неблаговремен или недозвољен.</w:t>
      </w:r>
    </w:p>
    <w:p w:rsidR="009F0D34" w:rsidRDefault="00474B47">
      <w:pPr>
        <w:spacing w:after="120"/>
        <w:jc w:val="center"/>
      </w:pPr>
      <w:r>
        <w:rPr>
          <w:color w:val="000000"/>
        </w:rPr>
        <w:t>V. ТРОШКОВИ ПОСТУПКА</w:t>
      </w:r>
    </w:p>
    <w:p w:rsidR="009F0D34" w:rsidRDefault="00474B47">
      <w:pPr>
        <w:spacing w:after="120"/>
        <w:jc w:val="center"/>
      </w:pPr>
      <w:r>
        <w:rPr>
          <w:b/>
          <w:color w:val="000000"/>
        </w:rPr>
        <w:t>Појам</w:t>
      </w:r>
    </w:p>
    <w:p w:rsidR="009F0D34" w:rsidRDefault="00474B47">
      <w:pPr>
        <w:spacing w:after="120"/>
        <w:jc w:val="center"/>
      </w:pPr>
      <w:r>
        <w:rPr>
          <w:color w:val="000000"/>
        </w:rPr>
        <w:t>Члан 84.</w:t>
      </w:r>
    </w:p>
    <w:p w:rsidR="009F0D34" w:rsidRDefault="00474B47">
      <w:pPr>
        <w:spacing w:after="150"/>
      </w:pPr>
      <w:r>
        <w:rPr>
          <w:color w:val="000000"/>
        </w:rPr>
        <w:t>Трошкови поступка јесу издаци за таксе,</w:t>
      </w:r>
      <w:r>
        <w:rPr>
          <w:color w:val="000000"/>
        </w:rPr>
        <w:t xml:space="preserve"> лични трошкови странке (трошкови доласка и губитка времена и зараде), неопходни и оправдани трошкови заступања странке и трошкови усмене расправе и извођења доказа (стварни трошкови сведока и стварни трошкови и награде вештака, тумача, преводилаца и привр</w:t>
      </w:r>
      <w:r>
        <w:rPr>
          <w:color w:val="000000"/>
        </w:rPr>
        <w:t>емених заступника, трошкови увиђаја и сл.), као и посебни издаци у готовом новцу органа који води поступак (путни трошкови службених лица, огласи и сл.).</w:t>
      </w:r>
    </w:p>
    <w:p w:rsidR="009F0D34" w:rsidRDefault="00474B47">
      <w:pPr>
        <w:spacing w:after="120"/>
        <w:jc w:val="center"/>
      </w:pPr>
      <w:r>
        <w:rPr>
          <w:b/>
          <w:color w:val="000000"/>
        </w:rPr>
        <w:t>Ко сноси трошкове поступка</w:t>
      </w:r>
    </w:p>
    <w:p w:rsidR="009F0D34" w:rsidRDefault="00474B47">
      <w:pPr>
        <w:spacing w:after="120"/>
        <w:jc w:val="center"/>
      </w:pPr>
      <w:r>
        <w:rPr>
          <w:color w:val="000000"/>
        </w:rPr>
        <w:t>Члан 85.</w:t>
      </w:r>
    </w:p>
    <w:p w:rsidR="009F0D34" w:rsidRDefault="00474B47">
      <w:pPr>
        <w:spacing w:after="150"/>
      </w:pPr>
      <w:r>
        <w:rPr>
          <w:color w:val="000000"/>
        </w:rPr>
        <w:t>(1) Редовне трошкове поступка сноси орган.</w:t>
      </w:r>
    </w:p>
    <w:p w:rsidR="009F0D34" w:rsidRDefault="00474B47">
      <w:pPr>
        <w:spacing w:after="150"/>
      </w:pPr>
      <w:r>
        <w:rPr>
          <w:color w:val="000000"/>
        </w:rPr>
        <w:t>(2) Орган сноси трошков</w:t>
      </w:r>
      <w:r>
        <w:rPr>
          <w:color w:val="000000"/>
        </w:rPr>
        <w:t>е поступка који је покренут по службеној дужности и повољно окончан по странку, ако законом није друкчије предвиђено.</w:t>
      </w:r>
    </w:p>
    <w:p w:rsidR="009F0D34" w:rsidRDefault="00474B47">
      <w:pPr>
        <w:spacing w:after="150"/>
      </w:pPr>
      <w:r>
        <w:rPr>
          <w:color w:val="000000"/>
        </w:rPr>
        <w:t>(3) Кад је првостепени поступак покренут захтевом странке, она сноси трошкове поступка.</w:t>
      </w:r>
    </w:p>
    <w:p w:rsidR="009F0D34" w:rsidRDefault="00474B47">
      <w:pPr>
        <w:spacing w:after="150"/>
      </w:pPr>
      <w:r>
        <w:rPr>
          <w:color w:val="000000"/>
        </w:rPr>
        <w:t>(4) Кад у поступку учествују противне странке, стр</w:t>
      </w:r>
      <w:r>
        <w:rPr>
          <w:color w:val="000000"/>
        </w:rPr>
        <w:t>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w:t>
      </w:r>
    </w:p>
    <w:p w:rsidR="009F0D34" w:rsidRDefault="00474B47">
      <w:pPr>
        <w:spacing w:after="150"/>
      </w:pPr>
      <w:r>
        <w:rPr>
          <w:color w:val="000000"/>
        </w:rPr>
        <w:t>(5) Свака странка сноси своје трошкове поступка који је окончан поравнањем, ако у поравн</w:t>
      </w:r>
      <w:r>
        <w:rPr>
          <w:color w:val="000000"/>
        </w:rPr>
        <w:t>ању није друкчије одређено.</w:t>
      </w:r>
    </w:p>
    <w:p w:rsidR="009F0D34" w:rsidRDefault="00474B47">
      <w:pPr>
        <w:spacing w:after="150"/>
      </w:pPr>
      <w:r>
        <w:rPr>
          <w:color w:val="000000"/>
        </w:rPr>
        <w:t>(6) 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w:t>
      </w:r>
    </w:p>
    <w:p w:rsidR="009F0D34" w:rsidRDefault="00474B47">
      <w:pPr>
        <w:spacing w:after="150"/>
      </w:pPr>
      <w:r>
        <w:rPr>
          <w:color w:val="000000"/>
        </w:rPr>
        <w:lastRenderedPageBreak/>
        <w:t>(7) Л</w:t>
      </w:r>
      <w:r>
        <w:rPr>
          <w:color w:val="000000"/>
        </w:rPr>
        <w:t>ице које учествује у поступку сноси трошкове радњи које проузрокује својом кривицом.</w:t>
      </w:r>
    </w:p>
    <w:p w:rsidR="009F0D34" w:rsidRDefault="00474B47">
      <w:pPr>
        <w:spacing w:after="120"/>
        <w:jc w:val="center"/>
      </w:pPr>
      <w:r>
        <w:rPr>
          <w:b/>
          <w:color w:val="000000"/>
        </w:rPr>
        <w:t>Ко претходно сноси трошкове поступка</w:t>
      </w:r>
    </w:p>
    <w:p w:rsidR="009F0D34" w:rsidRDefault="00474B47">
      <w:pPr>
        <w:spacing w:after="120"/>
        <w:jc w:val="center"/>
      </w:pPr>
      <w:r>
        <w:rPr>
          <w:color w:val="000000"/>
        </w:rPr>
        <w:t>Члан 86.</w:t>
      </w:r>
    </w:p>
    <w:p w:rsidR="009F0D34" w:rsidRDefault="00474B47">
      <w:pPr>
        <w:spacing w:after="150"/>
      </w:pPr>
      <w:r>
        <w:rPr>
          <w:color w:val="000000"/>
        </w:rPr>
        <w:t>(1) Претходно, пре него што се одлучи о томе ко сноси трошкове поступка, странка сноси трошкове поступка који је покренут њен</w:t>
      </w:r>
      <w:r>
        <w:rPr>
          <w:color w:val="000000"/>
        </w:rPr>
        <w:t>им захтевом или жалбом, а ако у првостепеном поступку учествују противне странке – свака претходно сноси своје трошкове.</w:t>
      </w:r>
    </w:p>
    <w:p w:rsidR="009F0D34" w:rsidRDefault="00474B47">
      <w:pPr>
        <w:spacing w:after="150"/>
      </w:pPr>
      <w:r>
        <w:rPr>
          <w:color w:val="000000"/>
        </w:rPr>
        <w:t>(2) Ако је поступак покренут захтевом странке, а са сигурношћу може да се предвиди да ће испитни поступак изазвати посебне новчане изда</w:t>
      </w:r>
      <w:r>
        <w:rPr>
          <w:color w:val="000000"/>
        </w:rPr>
        <w:t>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w:t>
      </w:r>
      <w:r>
        <w:rPr>
          <w:color w:val="000000"/>
        </w:rPr>
        <w:t>оступак, ако настављање поступка није у јавном интересу. Исто важи и кад је странка предложила обезбеђење доказа пре покретања поступка.</w:t>
      </w:r>
    </w:p>
    <w:p w:rsidR="009F0D34" w:rsidRDefault="00474B47">
      <w:pPr>
        <w:spacing w:after="150"/>
      </w:pPr>
      <w:r>
        <w:rPr>
          <w:color w:val="000000"/>
        </w:rPr>
        <w:t xml:space="preserve">(3) Ако је поступак покренут по службеној дужности, трошкове поступка претходно сноси орган, ако законом није друкчије </w:t>
      </w:r>
      <w:r>
        <w:rPr>
          <w:color w:val="000000"/>
        </w:rPr>
        <w:t>предвиђено.</w:t>
      </w:r>
    </w:p>
    <w:p w:rsidR="009F0D34" w:rsidRDefault="00474B47">
      <w:pPr>
        <w:spacing w:after="120"/>
        <w:jc w:val="center"/>
      </w:pPr>
      <w:r>
        <w:rPr>
          <w:b/>
          <w:color w:val="000000"/>
        </w:rPr>
        <w:t>Одлучивање о трошковима поступка</w:t>
      </w:r>
    </w:p>
    <w:p w:rsidR="009F0D34" w:rsidRDefault="00474B47">
      <w:pPr>
        <w:spacing w:after="120"/>
        <w:jc w:val="center"/>
      </w:pPr>
      <w:r>
        <w:rPr>
          <w:color w:val="000000"/>
        </w:rPr>
        <w:t>Члан 87.</w:t>
      </w:r>
    </w:p>
    <w:p w:rsidR="009F0D34" w:rsidRDefault="00474B47">
      <w:pPr>
        <w:spacing w:after="150"/>
      </w:pPr>
      <w:r>
        <w:rPr>
          <w:color w:val="000000"/>
        </w:rPr>
        <w:t>(1) Странка може да захтева накнаду трошкова до окончања поступка.</w:t>
      </w:r>
    </w:p>
    <w:p w:rsidR="009F0D34" w:rsidRDefault="00474B47">
      <w:pPr>
        <w:spacing w:after="150"/>
      </w:pPr>
      <w:r>
        <w:rPr>
          <w:color w:val="000000"/>
        </w:rPr>
        <w:t>(2) О трошковима поступка одлучује се решењем о управној ствари.</w:t>
      </w:r>
    </w:p>
    <w:p w:rsidR="009F0D34" w:rsidRDefault="00474B47">
      <w:pPr>
        <w:spacing w:after="150"/>
      </w:pPr>
      <w:r>
        <w:rPr>
          <w:color w:val="000000"/>
        </w:rPr>
        <w:t xml:space="preserve">(3) Ако другостепени орган сам реши управну ствар, он одлучује и о </w:t>
      </w:r>
      <w:r>
        <w:rPr>
          <w:color w:val="000000"/>
        </w:rPr>
        <w:t>трошковима првостепеног и другостепеног поступка.</w:t>
      </w:r>
    </w:p>
    <w:p w:rsidR="009F0D34" w:rsidRDefault="00474B47">
      <w:pPr>
        <w:spacing w:after="120"/>
        <w:jc w:val="center"/>
      </w:pPr>
      <w:r>
        <w:rPr>
          <w:b/>
          <w:color w:val="000000"/>
        </w:rPr>
        <w:t>Накнада трошкова и награде другим учесницима поступка</w:t>
      </w:r>
    </w:p>
    <w:p w:rsidR="009F0D34" w:rsidRDefault="00474B47">
      <w:pPr>
        <w:spacing w:after="120"/>
        <w:jc w:val="center"/>
      </w:pPr>
      <w:r>
        <w:rPr>
          <w:color w:val="000000"/>
        </w:rPr>
        <w:t>Члан 88.</w:t>
      </w:r>
    </w:p>
    <w:p w:rsidR="009F0D34" w:rsidRDefault="00474B47">
      <w:pPr>
        <w:spacing w:after="150"/>
      </w:pPr>
      <w:r>
        <w:rPr>
          <w:color w:val="000000"/>
        </w:rPr>
        <w:t xml:space="preserve">(1) Сведоци имају право на накнаду стварних трошкова који су настали у вези с поступком, а вештаци, тумачи, преводиоци и привремени заступници </w:t>
      </w:r>
      <w:r>
        <w:rPr>
          <w:color w:val="000000"/>
        </w:rPr>
        <w:t>и право на награду.</w:t>
      </w:r>
    </w:p>
    <w:p w:rsidR="009F0D34" w:rsidRDefault="00474B47">
      <w:pPr>
        <w:spacing w:after="150"/>
      </w:pPr>
      <w:r>
        <w:rPr>
          <w:color w:val="000000"/>
        </w:rPr>
        <w:t>(2) Они су дужни да захтевају накнаду стварних трошкова и награду још при предузимању тражене радње, а најкасније у року од осам дана од предузимања радње, иначе губе та права. Овлашћено службено лице упозорава их на последице пропуштањ</w:t>
      </w:r>
      <w:r>
        <w:rPr>
          <w:color w:val="000000"/>
        </w:rPr>
        <w:t>а да поставе захтев и службену белешку о томе уноси у записник.</w:t>
      </w:r>
    </w:p>
    <w:p w:rsidR="009F0D34" w:rsidRDefault="00474B47">
      <w:pPr>
        <w:spacing w:after="120"/>
        <w:jc w:val="center"/>
      </w:pPr>
      <w:r>
        <w:rPr>
          <w:b/>
          <w:color w:val="000000"/>
        </w:rPr>
        <w:t>Ослобађање од плаћања трошкова</w:t>
      </w:r>
    </w:p>
    <w:p w:rsidR="009F0D34" w:rsidRDefault="00474B47">
      <w:pPr>
        <w:spacing w:after="120"/>
        <w:jc w:val="center"/>
      </w:pPr>
      <w:r>
        <w:rPr>
          <w:color w:val="000000"/>
        </w:rPr>
        <w:t>Члан 89.</w:t>
      </w:r>
    </w:p>
    <w:p w:rsidR="009F0D34" w:rsidRDefault="00474B47">
      <w:pPr>
        <w:spacing w:after="150"/>
      </w:pPr>
      <w:r>
        <w:rPr>
          <w:color w:val="000000"/>
        </w:rPr>
        <w:t xml:space="preserve">(1) Странка може бити ослобођена од плаћања трошкова у целини или делимично ако не може да сноси трошкове без штете по своје нужно </w:t>
      </w:r>
      <w:r>
        <w:rPr>
          <w:color w:val="000000"/>
        </w:rPr>
        <w:lastRenderedPageBreak/>
        <w:t xml:space="preserve">издржавање или нужно </w:t>
      </w:r>
      <w:r>
        <w:rPr>
          <w:color w:val="000000"/>
        </w:rPr>
        <w:t>издржавање своје породице или ако је то предвиђено потврђеним међународним уговором.</w:t>
      </w:r>
    </w:p>
    <w:p w:rsidR="009F0D34" w:rsidRDefault="00474B47">
      <w:pPr>
        <w:spacing w:after="150"/>
      </w:pPr>
      <w:r>
        <w:rPr>
          <w:color w:val="000000"/>
        </w:rPr>
        <w:t>(2) О захтеву странке одлучује се решењем.</w:t>
      </w:r>
    </w:p>
    <w:p w:rsidR="009F0D34" w:rsidRDefault="00474B47">
      <w:pPr>
        <w:spacing w:after="120"/>
        <w:jc w:val="center"/>
      </w:pPr>
      <w:r>
        <w:rPr>
          <w:b/>
          <w:color w:val="000000"/>
        </w:rPr>
        <w:t>ДЕО ЧЕТВРТИ</w:t>
      </w:r>
    </w:p>
    <w:p w:rsidR="009F0D34" w:rsidRDefault="00474B47">
      <w:pPr>
        <w:spacing w:after="120"/>
        <w:jc w:val="center"/>
      </w:pPr>
      <w:r>
        <w:rPr>
          <w:b/>
          <w:color w:val="000000"/>
        </w:rPr>
        <w:t>ПРВОСТЕПЕНИ ПОСТУПАК</w:t>
      </w:r>
    </w:p>
    <w:p w:rsidR="009F0D34" w:rsidRDefault="00474B47">
      <w:pPr>
        <w:spacing w:after="120"/>
        <w:jc w:val="center"/>
      </w:pPr>
      <w:r>
        <w:rPr>
          <w:color w:val="000000"/>
        </w:rPr>
        <w:t>I. ПОКРЕТАЊЕ ПОСТУПКА И ЗАХТЕВИ СТРАНАКА</w:t>
      </w:r>
    </w:p>
    <w:p w:rsidR="009F0D34" w:rsidRDefault="00474B47">
      <w:pPr>
        <w:spacing w:after="120"/>
        <w:jc w:val="center"/>
      </w:pPr>
      <w:r>
        <w:rPr>
          <w:b/>
          <w:color w:val="000000"/>
        </w:rPr>
        <w:t>1. Начин покретања поступка</w:t>
      </w:r>
    </w:p>
    <w:p w:rsidR="009F0D34" w:rsidRDefault="00474B47">
      <w:pPr>
        <w:spacing w:after="120"/>
        <w:jc w:val="center"/>
      </w:pPr>
      <w:r>
        <w:rPr>
          <w:color w:val="000000"/>
        </w:rPr>
        <w:t>Члан 90.</w:t>
      </w:r>
    </w:p>
    <w:p w:rsidR="009F0D34" w:rsidRDefault="00474B47">
      <w:pPr>
        <w:spacing w:after="150"/>
      </w:pPr>
      <w:r>
        <w:rPr>
          <w:color w:val="000000"/>
        </w:rPr>
        <w:t>(1) Поступак се п</w:t>
      </w:r>
      <w:r>
        <w:rPr>
          <w:color w:val="000000"/>
        </w:rPr>
        <w:t>окреће захтевом странке или по службеној дужности.</w:t>
      </w:r>
    </w:p>
    <w:p w:rsidR="009F0D34" w:rsidRDefault="00474B47">
      <w:pPr>
        <w:spacing w:after="150"/>
      </w:pPr>
      <w:r>
        <w:rPr>
          <w:color w:val="000000"/>
        </w:rPr>
        <w:t>(2) 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p>
    <w:p w:rsidR="009F0D34" w:rsidRDefault="00474B47">
      <w:pPr>
        <w:spacing w:after="150"/>
      </w:pPr>
      <w:r>
        <w:rPr>
          <w:color w:val="000000"/>
        </w:rPr>
        <w:t>(3) Пре покретања поступ</w:t>
      </w:r>
      <w:r>
        <w:rPr>
          <w:color w:val="000000"/>
        </w:rPr>
        <w:t>ка по службеној дужности који није у интересу странке орган 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w:t>
      </w:r>
      <w:r>
        <w:rPr>
          <w:color w:val="000000"/>
        </w:rPr>
        <w:t xml:space="preserve"> доноси се ако орган доноси усмено решење (члан 143. овог закона).</w:t>
      </w:r>
    </w:p>
    <w:p w:rsidR="009F0D34" w:rsidRDefault="00474B47">
      <w:pPr>
        <w:spacing w:after="150"/>
      </w:pPr>
      <w:r>
        <w:rPr>
          <w:color w:val="000000"/>
        </w:rPr>
        <w:t>(4) При покретању поступка по службеној дужности орган узима у обзир и представке грађана и организација и упозорења надлежних органа.</w:t>
      </w:r>
    </w:p>
    <w:p w:rsidR="009F0D34" w:rsidRDefault="00474B47">
      <w:pPr>
        <w:spacing w:after="150"/>
      </w:pPr>
      <w:r>
        <w:rPr>
          <w:color w:val="000000"/>
        </w:rPr>
        <w:t>(5) Поступак не може да се покрене по службеној дужнос</w:t>
      </w:r>
      <w:r>
        <w:rPr>
          <w:color w:val="000000"/>
        </w:rPr>
        <w:t>ти у управним стварима у којима по закону или природи ствари поступак може да се покрене само захтевом странке.</w:t>
      </w:r>
    </w:p>
    <w:p w:rsidR="009F0D34" w:rsidRDefault="00474B47">
      <w:pPr>
        <w:spacing w:after="120"/>
        <w:jc w:val="center"/>
      </w:pPr>
      <w:r>
        <w:rPr>
          <w:b/>
          <w:color w:val="000000"/>
        </w:rPr>
        <w:t>2. Тренутак покретања поступка</w:t>
      </w:r>
    </w:p>
    <w:p w:rsidR="009F0D34" w:rsidRDefault="00474B47">
      <w:pPr>
        <w:spacing w:after="120"/>
        <w:jc w:val="center"/>
      </w:pPr>
      <w:r>
        <w:rPr>
          <w:color w:val="000000"/>
        </w:rPr>
        <w:t>Члан 91.</w:t>
      </w:r>
    </w:p>
    <w:p w:rsidR="009F0D34" w:rsidRDefault="00474B47">
      <w:pPr>
        <w:spacing w:after="150"/>
      </w:pPr>
      <w:r>
        <w:rPr>
          <w:color w:val="000000"/>
        </w:rPr>
        <w:t>(1) Поступак је покренут захтевом странке кад орган прими захтев странке.</w:t>
      </w:r>
    </w:p>
    <w:p w:rsidR="009F0D34" w:rsidRDefault="00474B47">
      <w:pPr>
        <w:spacing w:after="150"/>
      </w:pPr>
      <w:r>
        <w:rPr>
          <w:color w:val="000000"/>
        </w:rPr>
        <w:t>(2) Поступак је покренут по сл</w:t>
      </w:r>
      <w:r>
        <w:rPr>
          <w:color w:val="000000"/>
        </w:rPr>
        <w:t>ужбеној дужности који је у интересу странке кад орган предузме било коју радњу ради вођења поступка.</w:t>
      </w:r>
    </w:p>
    <w:p w:rsidR="009F0D34" w:rsidRDefault="00474B47">
      <w:pPr>
        <w:spacing w:after="150"/>
      </w:pPr>
      <w:r>
        <w:rPr>
          <w:color w:val="000000"/>
        </w:rPr>
        <w:t>(3) Поступак који се покреће по службеној дужности, а није у интересу странке сматра се покренутим кад је странка обавештена о акту о покретању поступка.</w:t>
      </w:r>
    </w:p>
    <w:p w:rsidR="009F0D34" w:rsidRDefault="00474B47">
      <w:pPr>
        <w:spacing w:after="150"/>
      </w:pPr>
      <w:r>
        <w:rPr>
          <w:color w:val="000000"/>
        </w:rPr>
        <w:t>(</w:t>
      </w:r>
      <w:r>
        <w:rPr>
          <w:color w:val="000000"/>
        </w:rPr>
        <w:t>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w:t>
      </w:r>
    </w:p>
    <w:p w:rsidR="009F0D34" w:rsidRDefault="00474B47">
      <w:pPr>
        <w:spacing w:after="150"/>
      </w:pPr>
      <w:r>
        <w:rPr>
          <w:color w:val="000000"/>
        </w:rPr>
        <w:t>(5) Обавештавање странке о акту о покретању поступка врши се прем</w:t>
      </w:r>
      <w:r>
        <w:rPr>
          <w:color w:val="000000"/>
        </w:rPr>
        <w:t>а одредбама овог закона о достављању.</w:t>
      </w:r>
    </w:p>
    <w:p w:rsidR="009F0D34" w:rsidRDefault="00474B47">
      <w:pPr>
        <w:spacing w:after="120"/>
        <w:jc w:val="center"/>
      </w:pPr>
      <w:r>
        <w:rPr>
          <w:b/>
          <w:color w:val="000000"/>
        </w:rPr>
        <w:t>3. Одбацивање захтева странке</w:t>
      </w:r>
    </w:p>
    <w:p w:rsidR="009F0D34" w:rsidRDefault="00474B47">
      <w:pPr>
        <w:spacing w:after="120"/>
        <w:jc w:val="center"/>
      </w:pPr>
      <w:r>
        <w:rPr>
          <w:color w:val="000000"/>
        </w:rPr>
        <w:lastRenderedPageBreak/>
        <w:t>Члан 92.</w:t>
      </w:r>
    </w:p>
    <w:p w:rsidR="009F0D34" w:rsidRDefault="00474B47">
      <w:pPr>
        <w:spacing w:after="150"/>
      </w:pPr>
      <w:r>
        <w:rPr>
          <w:color w:val="000000"/>
        </w:rPr>
        <w:t>(1) Орган решењем одбацује захтев којим је покренут поступак ако:</w:t>
      </w:r>
    </w:p>
    <w:p w:rsidR="009F0D34" w:rsidRDefault="00474B47">
      <w:pPr>
        <w:spacing w:after="150"/>
      </w:pPr>
      <w:r>
        <w:rPr>
          <w:color w:val="000000"/>
        </w:rPr>
        <w:t>1) није реч о управној ствари;</w:t>
      </w:r>
    </w:p>
    <w:p w:rsidR="009F0D34" w:rsidRDefault="00474B47">
      <w:pPr>
        <w:spacing w:after="150"/>
      </w:pPr>
      <w:r>
        <w:rPr>
          <w:color w:val="000000"/>
        </w:rPr>
        <w:t xml:space="preserve">2) није надлежан за одлучивање о управној ствари, а не може да одреди ко је </w:t>
      </w:r>
      <w:r>
        <w:rPr>
          <w:color w:val="000000"/>
        </w:rPr>
        <w:t>надлежан;</w:t>
      </w:r>
    </w:p>
    <w:p w:rsidR="009F0D34" w:rsidRDefault="00474B47">
      <w:pPr>
        <w:spacing w:after="150"/>
      </w:pPr>
      <w:r>
        <w:rPr>
          <w:color w:val="000000"/>
        </w:rPr>
        <w:t>3) подносилац захтева очигледно није ималац права или правног интереса о коме се одлучује у управном поступку;</w:t>
      </w:r>
    </w:p>
    <w:p w:rsidR="009F0D34" w:rsidRDefault="00474B47">
      <w:pPr>
        <w:spacing w:after="150"/>
      </w:pPr>
      <w:r>
        <w:rPr>
          <w:color w:val="000000"/>
        </w:rPr>
        <w:t>4) захтев није поднет у року;</w:t>
      </w:r>
    </w:p>
    <w:p w:rsidR="009F0D34" w:rsidRDefault="00474B47">
      <w:pPr>
        <w:spacing w:after="150"/>
      </w:pPr>
      <w:r>
        <w:rPr>
          <w:color w:val="000000"/>
        </w:rPr>
        <w:t>5) у истој управној ствари већ се води управни или судски поступак или је о њој већ правноснажно одлучено</w:t>
      </w:r>
      <w:r>
        <w:rPr>
          <w:color w:val="000000"/>
        </w:rPr>
        <w:t xml:space="preserve"> решењем којим је странци признато право или наложена нека обавеза;</w:t>
      </w:r>
    </w:p>
    <w:p w:rsidR="009F0D34" w:rsidRDefault="00474B47">
      <w:pPr>
        <w:spacing w:after="150"/>
      </w:pPr>
      <w:r>
        <w:rPr>
          <w:color w:val="000000"/>
        </w:rPr>
        <w:t>6) захтев не буде уређен у року који је одредио орган (члан 59. став (2) овог закона).</w:t>
      </w:r>
    </w:p>
    <w:p w:rsidR="009F0D34" w:rsidRDefault="00474B47">
      <w:pPr>
        <w:spacing w:after="150"/>
      </w:pPr>
      <w:r>
        <w:rPr>
          <w:color w:val="000000"/>
        </w:rPr>
        <w:t>(2) Орган може у току целог поступка да одбаци захтев странке.</w:t>
      </w:r>
    </w:p>
    <w:p w:rsidR="009F0D34" w:rsidRDefault="00474B47">
      <w:pPr>
        <w:spacing w:after="120"/>
        <w:jc w:val="center"/>
      </w:pPr>
      <w:r>
        <w:rPr>
          <w:b/>
          <w:color w:val="000000"/>
        </w:rPr>
        <w:t>4. Захтев да се призна својство странк</w:t>
      </w:r>
      <w:r>
        <w:rPr>
          <w:b/>
          <w:color w:val="000000"/>
        </w:rPr>
        <w:t>е</w:t>
      </w:r>
    </w:p>
    <w:p w:rsidR="009F0D34" w:rsidRDefault="00474B47">
      <w:pPr>
        <w:spacing w:after="120"/>
        <w:jc w:val="center"/>
      </w:pPr>
      <w:r>
        <w:rPr>
          <w:color w:val="000000"/>
        </w:rPr>
        <w:t>Члан 93.</w:t>
      </w:r>
    </w:p>
    <w:p w:rsidR="009F0D34" w:rsidRDefault="00474B47">
      <w:pPr>
        <w:spacing w:after="150"/>
      </w:pPr>
      <w:r>
        <w:rPr>
          <w:color w:val="000000"/>
        </w:rPr>
        <w:t>(1) Лице које не учествује у поступку као странка може поднети захтев да му се призна својство странке, до окончања другостепеног поступка.</w:t>
      </w:r>
    </w:p>
    <w:p w:rsidR="009F0D34" w:rsidRDefault="00474B47">
      <w:pPr>
        <w:spacing w:after="150"/>
      </w:pPr>
      <w:r>
        <w:rPr>
          <w:color w:val="000000"/>
        </w:rPr>
        <w:t>(2) О захтеву се одмах упознају остале странке, да би се изјасниле.</w:t>
      </w:r>
    </w:p>
    <w:p w:rsidR="009F0D34" w:rsidRDefault="00474B47">
      <w:pPr>
        <w:spacing w:after="120"/>
        <w:jc w:val="center"/>
      </w:pPr>
      <w:r>
        <w:rPr>
          <w:b/>
          <w:color w:val="000000"/>
        </w:rPr>
        <w:t>5. Покретање поступка јавним саопштењ</w:t>
      </w:r>
      <w:r>
        <w:rPr>
          <w:b/>
          <w:color w:val="000000"/>
        </w:rPr>
        <w:t>ем и спајање управних ствари у један поступак</w:t>
      </w:r>
    </w:p>
    <w:p w:rsidR="009F0D34" w:rsidRDefault="00474B47">
      <w:pPr>
        <w:spacing w:after="120"/>
        <w:jc w:val="center"/>
      </w:pPr>
      <w:r>
        <w:rPr>
          <w:i/>
          <w:color w:val="000000"/>
        </w:rPr>
        <w:t>Покретање поступка јавним саопштењем</w:t>
      </w:r>
    </w:p>
    <w:p w:rsidR="009F0D34" w:rsidRDefault="00474B47">
      <w:pPr>
        <w:spacing w:after="120"/>
        <w:jc w:val="center"/>
      </w:pPr>
      <w:r>
        <w:rPr>
          <w:color w:val="000000"/>
        </w:rPr>
        <w:t>Члан 94.</w:t>
      </w:r>
    </w:p>
    <w:p w:rsidR="009F0D34" w:rsidRDefault="00474B47">
      <w:pPr>
        <w:spacing w:after="150"/>
      </w:pPr>
      <w:r>
        <w:rPr>
          <w:color w:val="000000"/>
        </w:rPr>
        <w:t>(1) 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w:t>
      </w:r>
      <w:r>
        <w:rPr>
          <w:color w:val="000000"/>
        </w:rPr>
        <w:t>упку, а захтев органа је битно исти према свима.</w:t>
      </w:r>
    </w:p>
    <w:p w:rsidR="009F0D34" w:rsidRDefault="00474B47">
      <w:pPr>
        <w:spacing w:after="150"/>
      </w:pPr>
      <w:r>
        <w:rPr>
          <w:color w:val="000000"/>
        </w:rPr>
        <w:t>(2) Поступак је покренут када се јавно саопштење објави на веб презентацији и огласној табли органа.</w:t>
      </w:r>
    </w:p>
    <w:p w:rsidR="009F0D34" w:rsidRDefault="00474B47">
      <w:pPr>
        <w:spacing w:after="150"/>
      </w:pPr>
      <w:r>
        <w:rPr>
          <w:color w:val="000000"/>
        </w:rPr>
        <w:t>(3) Јавно саопштење може да се објави и у службеном гласилу, дневним новинама или на други погодан начин.</w:t>
      </w:r>
    </w:p>
    <w:p w:rsidR="009F0D34" w:rsidRDefault="00474B47">
      <w:pPr>
        <w:spacing w:after="120"/>
        <w:jc w:val="center"/>
      </w:pPr>
      <w:r>
        <w:rPr>
          <w:i/>
          <w:color w:val="000000"/>
        </w:rPr>
        <w:t>Спајање више управних ствари у један поступак</w:t>
      </w:r>
    </w:p>
    <w:p w:rsidR="009F0D34" w:rsidRDefault="00474B47">
      <w:pPr>
        <w:spacing w:after="120"/>
        <w:jc w:val="center"/>
      </w:pPr>
      <w:r>
        <w:rPr>
          <w:color w:val="000000"/>
        </w:rPr>
        <w:t>Члан 95.</w:t>
      </w:r>
    </w:p>
    <w:p w:rsidR="009F0D34" w:rsidRDefault="00474B47">
      <w:pPr>
        <w:spacing w:after="150"/>
      </w:pPr>
      <w:r>
        <w:rPr>
          <w:color w:val="000000"/>
        </w:rPr>
        <w:t xml:space="preserve">(1) 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w:t>
      </w:r>
      <w:r>
        <w:rPr>
          <w:color w:val="000000"/>
        </w:rPr>
        <w:t>њиховим управним стварима.</w:t>
      </w:r>
    </w:p>
    <w:p w:rsidR="009F0D34" w:rsidRDefault="00474B47">
      <w:pPr>
        <w:spacing w:after="150"/>
      </w:pPr>
      <w:r>
        <w:rPr>
          <w:color w:val="000000"/>
        </w:rPr>
        <w:lastRenderedPageBreak/>
        <w:t>(2) Под истим условима једна или више странака могу да остваре више различитих захтева у једном управном поступку.</w:t>
      </w:r>
    </w:p>
    <w:p w:rsidR="009F0D34" w:rsidRDefault="00474B47">
      <w:pPr>
        <w:spacing w:after="120"/>
        <w:jc w:val="center"/>
      </w:pPr>
      <w:r>
        <w:rPr>
          <w:i/>
          <w:color w:val="000000"/>
        </w:rPr>
        <w:t>Самостално иступање странке</w:t>
      </w:r>
    </w:p>
    <w:p w:rsidR="009F0D34" w:rsidRDefault="00474B47">
      <w:pPr>
        <w:spacing w:after="120"/>
        <w:jc w:val="center"/>
      </w:pPr>
      <w:r>
        <w:rPr>
          <w:color w:val="000000"/>
        </w:rPr>
        <w:t>Члан 96.</w:t>
      </w:r>
    </w:p>
    <w:p w:rsidR="009F0D34" w:rsidRDefault="00474B47">
      <w:pPr>
        <w:spacing w:after="150"/>
      </w:pPr>
      <w:r>
        <w:rPr>
          <w:color w:val="000000"/>
        </w:rPr>
        <w:t>(1) Свака странка задржава право да самостално иступа у поступку који је покр</w:t>
      </w:r>
      <w:r>
        <w:rPr>
          <w:color w:val="000000"/>
        </w:rPr>
        <w:t>енут јавним саопштењем или у коме је више управних ствари спојено у један поступак.</w:t>
      </w:r>
    </w:p>
    <w:p w:rsidR="009F0D34" w:rsidRDefault="00474B47">
      <w:pPr>
        <w:spacing w:after="150"/>
      </w:pPr>
      <w:r>
        <w:rPr>
          <w:color w:val="000000"/>
        </w:rPr>
        <w:t xml:space="preserve">(2) 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w:t>
      </w:r>
      <w:r>
        <w:rPr>
          <w:color w:val="000000"/>
        </w:rPr>
        <w:t>законом није друкчије предвиђено.</w:t>
      </w:r>
    </w:p>
    <w:p w:rsidR="009F0D34" w:rsidRDefault="00474B47">
      <w:pPr>
        <w:spacing w:after="120"/>
        <w:jc w:val="center"/>
      </w:pPr>
      <w:r>
        <w:rPr>
          <w:b/>
          <w:color w:val="000000"/>
        </w:rPr>
        <w:t>6. Измена захтева</w:t>
      </w:r>
    </w:p>
    <w:p w:rsidR="009F0D34" w:rsidRDefault="00474B47">
      <w:pPr>
        <w:spacing w:after="120"/>
        <w:jc w:val="center"/>
      </w:pPr>
      <w:r>
        <w:rPr>
          <w:color w:val="000000"/>
        </w:rPr>
        <w:t>Члан 97.</w:t>
      </w:r>
    </w:p>
    <w:p w:rsidR="009F0D34" w:rsidRDefault="00474B47">
      <w:pPr>
        <w:spacing w:after="150"/>
      </w:pPr>
      <w:r>
        <w:rPr>
          <w:color w:val="000000"/>
        </w:rPr>
        <w:t>(1) Странка може да измени захтев док не буде обавештена о решењу првостепеног органа, ако се измена заснива на битно истом чињеничном стању.</w:t>
      </w:r>
    </w:p>
    <w:p w:rsidR="009F0D34" w:rsidRDefault="00474B47">
      <w:pPr>
        <w:spacing w:after="150"/>
      </w:pPr>
      <w:r>
        <w:rPr>
          <w:color w:val="000000"/>
        </w:rPr>
        <w:t xml:space="preserve">(2) О томе да ли је измена захтева недозвољена орган </w:t>
      </w:r>
      <w:r>
        <w:rPr>
          <w:color w:val="000000"/>
        </w:rPr>
        <w:t>одлучује решењем.</w:t>
      </w:r>
    </w:p>
    <w:p w:rsidR="009F0D34" w:rsidRDefault="00474B47">
      <w:pPr>
        <w:spacing w:after="120"/>
        <w:jc w:val="center"/>
      </w:pPr>
      <w:r>
        <w:rPr>
          <w:b/>
          <w:color w:val="000000"/>
        </w:rPr>
        <w:t>7. Одустанак од захтева и последице одустанка</w:t>
      </w:r>
    </w:p>
    <w:p w:rsidR="009F0D34" w:rsidRDefault="00474B47">
      <w:pPr>
        <w:spacing w:after="120"/>
        <w:jc w:val="center"/>
      </w:pPr>
      <w:r>
        <w:rPr>
          <w:color w:val="000000"/>
        </w:rPr>
        <w:t>Члан 98.</w:t>
      </w:r>
    </w:p>
    <w:p w:rsidR="009F0D34" w:rsidRDefault="00474B47">
      <w:pPr>
        <w:spacing w:after="150"/>
      </w:pPr>
      <w:r>
        <w:rPr>
          <w:color w:val="000000"/>
        </w:rPr>
        <w:t>(1) Странка може потпуно или делимично да одустане од захтева док не буде обавештена о решењу другостепеног органа.</w:t>
      </w:r>
    </w:p>
    <w:p w:rsidR="009F0D34" w:rsidRDefault="00474B47">
      <w:pPr>
        <w:spacing w:after="150"/>
      </w:pPr>
      <w:r>
        <w:rPr>
          <w:color w:val="000000"/>
        </w:rPr>
        <w:t>(2) Сматра се да је странка одустала од захтева и ако њено понашање</w:t>
      </w:r>
      <w:r>
        <w:rPr>
          <w:color w:val="000000"/>
        </w:rPr>
        <w:t xml:space="preserve"> очигледно указује да више нема интереса да учествује у поступку.</w:t>
      </w:r>
    </w:p>
    <w:p w:rsidR="009F0D34" w:rsidRDefault="00474B47">
      <w:pPr>
        <w:spacing w:after="150"/>
      </w:pPr>
      <w:r>
        <w:rPr>
          <w:color w:val="000000"/>
        </w:rPr>
        <w:t>(3) Кад странка одустане од захтева, решењем се обуставља поступак, изузев када се противна страна противи обустављању поступка или када је настављање поступка, који је могао бити покренут и</w:t>
      </w:r>
      <w:r>
        <w:rPr>
          <w:color w:val="000000"/>
        </w:rPr>
        <w:t xml:space="preserve"> по службеној дужности, у јавном интересу.</w:t>
      </w:r>
    </w:p>
    <w:p w:rsidR="009F0D34" w:rsidRDefault="00474B47">
      <w:pPr>
        <w:spacing w:after="150"/>
      </w:pPr>
      <w:r>
        <w:rPr>
          <w:color w:val="000000"/>
        </w:rPr>
        <w:t>(4) Странка која је одустала од захтева сноси трошкове који су настали до обустављања поступка, ако није друкчије прописано.</w:t>
      </w:r>
    </w:p>
    <w:p w:rsidR="009F0D34" w:rsidRDefault="00474B47">
      <w:pPr>
        <w:spacing w:after="120"/>
        <w:jc w:val="center"/>
      </w:pPr>
      <w:r>
        <w:rPr>
          <w:b/>
          <w:color w:val="000000"/>
        </w:rPr>
        <w:t>8. Поравнање</w:t>
      </w:r>
    </w:p>
    <w:p w:rsidR="009F0D34" w:rsidRDefault="00474B47">
      <w:pPr>
        <w:spacing w:after="120"/>
        <w:jc w:val="center"/>
      </w:pPr>
      <w:r>
        <w:rPr>
          <w:color w:val="000000"/>
        </w:rPr>
        <w:t>Члан 99.</w:t>
      </w:r>
    </w:p>
    <w:p w:rsidR="009F0D34" w:rsidRDefault="00474B47">
      <w:pPr>
        <w:spacing w:after="150"/>
      </w:pPr>
      <w:r>
        <w:rPr>
          <w:color w:val="000000"/>
        </w:rPr>
        <w:t>(1) Орган у току целог поступка настоји да се противне странке у ц</w:t>
      </w:r>
      <w:r>
        <w:rPr>
          <w:color w:val="000000"/>
        </w:rPr>
        <w:t>елини или делимично поравнају.</w:t>
      </w:r>
    </w:p>
    <w:p w:rsidR="009F0D34" w:rsidRDefault="00474B47">
      <w:pPr>
        <w:spacing w:after="150"/>
      </w:pPr>
      <w:r>
        <w:rPr>
          <w:color w:val="000000"/>
        </w:rPr>
        <w:t>(2) Поравнање мора бити јасно и одређено и не сме бити на штету јавног интереса или правних интереса трећих лица.</w:t>
      </w:r>
    </w:p>
    <w:p w:rsidR="009F0D34" w:rsidRDefault="00474B47">
      <w:pPr>
        <w:spacing w:after="150"/>
      </w:pPr>
      <w:r>
        <w:rPr>
          <w:color w:val="000000"/>
        </w:rPr>
        <w:t>(3) Поравнање се уписује у записник о поравнању и закључено је када странке прочитају и потпишу записник о пора</w:t>
      </w:r>
      <w:r>
        <w:rPr>
          <w:color w:val="000000"/>
        </w:rPr>
        <w:t>внању.</w:t>
      </w:r>
    </w:p>
    <w:p w:rsidR="009F0D34" w:rsidRDefault="00474B47">
      <w:pPr>
        <w:spacing w:after="150"/>
      </w:pPr>
      <w:r>
        <w:rPr>
          <w:color w:val="000000"/>
        </w:rPr>
        <w:lastRenderedPageBreak/>
        <w:t>(4) Оверен препис записника предаје се странкама, на њихов захтев.</w:t>
      </w:r>
    </w:p>
    <w:p w:rsidR="009F0D34" w:rsidRDefault="00474B47">
      <w:pPr>
        <w:spacing w:after="150"/>
      </w:pPr>
      <w:r>
        <w:rPr>
          <w:color w:val="000000"/>
        </w:rPr>
        <w:t>(5) Ако прихвати предложено поравнање орган решењем у целини или делимично обуставља поступак.</w:t>
      </w:r>
    </w:p>
    <w:p w:rsidR="009F0D34" w:rsidRDefault="00474B47">
      <w:pPr>
        <w:spacing w:after="150"/>
      </w:pPr>
      <w:r>
        <w:rPr>
          <w:color w:val="000000"/>
        </w:rPr>
        <w:t>(6) У решењу о главној ствари орган образлаже зашто није прихватио да се закључи поравн</w:t>
      </w:r>
      <w:r>
        <w:rPr>
          <w:color w:val="000000"/>
        </w:rPr>
        <w:t>ање.</w:t>
      </w:r>
    </w:p>
    <w:p w:rsidR="009F0D34" w:rsidRDefault="00474B47">
      <w:pPr>
        <w:spacing w:after="150"/>
      </w:pPr>
      <w:r>
        <w:rPr>
          <w:color w:val="000000"/>
        </w:rPr>
        <w:t>(7) Поравнање има снагу извршног решења донетог у управном поступку.</w:t>
      </w:r>
    </w:p>
    <w:p w:rsidR="009F0D34" w:rsidRDefault="00474B47">
      <w:pPr>
        <w:spacing w:after="120"/>
        <w:jc w:val="center"/>
      </w:pPr>
      <w:r>
        <w:rPr>
          <w:color w:val="000000"/>
        </w:rPr>
        <w:t>II. ПРЕКИД И ОБУСТАВЉАЊЕ ПОСТУПКА</w:t>
      </w:r>
    </w:p>
    <w:p w:rsidR="009F0D34" w:rsidRDefault="00474B47">
      <w:pPr>
        <w:spacing w:after="120"/>
        <w:jc w:val="center"/>
      </w:pPr>
      <w:r>
        <w:rPr>
          <w:b/>
          <w:color w:val="000000"/>
        </w:rPr>
        <w:t>1. Прекид поступка</w:t>
      </w:r>
    </w:p>
    <w:p w:rsidR="009F0D34" w:rsidRDefault="00474B47">
      <w:pPr>
        <w:spacing w:after="120"/>
        <w:jc w:val="center"/>
      </w:pPr>
      <w:r>
        <w:rPr>
          <w:color w:val="000000"/>
        </w:rPr>
        <w:t>Члан 100.</w:t>
      </w:r>
    </w:p>
    <w:p w:rsidR="009F0D34" w:rsidRDefault="00474B47">
      <w:pPr>
        <w:spacing w:after="150"/>
      </w:pPr>
      <w:r>
        <w:rPr>
          <w:color w:val="000000"/>
        </w:rPr>
        <w:t>(1) Орган прекида поступак решењем:</w:t>
      </w:r>
    </w:p>
    <w:p w:rsidR="009F0D34" w:rsidRDefault="00474B47">
      <w:pPr>
        <w:spacing w:after="150"/>
      </w:pPr>
      <w:r>
        <w:rPr>
          <w:color w:val="000000"/>
        </w:rPr>
        <w:t>1) ако законски заступник странке умре или изгуби процесну способност – док се стра</w:t>
      </w:r>
      <w:r>
        <w:rPr>
          <w:color w:val="000000"/>
        </w:rPr>
        <w:t>нци не постави привремени заступник или не одреди законски заступник;</w:t>
      </w:r>
    </w:p>
    <w:p w:rsidR="009F0D34" w:rsidRDefault="00474B47">
      <w:pPr>
        <w:spacing w:after="150"/>
      </w:pPr>
      <w:r>
        <w:rPr>
          <w:color w:val="000000"/>
        </w:rPr>
        <w:t>2) 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rsidR="009F0D34" w:rsidRDefault="00474B47">
      <w:pPr>
        <w:spacing w:after="150"/>
      </w:pPr>
      <w:r>
        <w:rPr>
          <w:color w:val="000000"/>
        </w:rPr>
        <w:t>3) ако странку з</w:t>
      </w:r>
      <w:r>
        <w:rPr>
          <w:color w:val="000000"/>
        </w:rPr>
        <w:t>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rsidR="009F0D34" w:rsidRDefault="00474B47">
      <w:pPr>
        <w:spacing w:after="150"/>
      </w:pPr>
      <w:r>
        <w:rPr>
          <w:color w:val="000000"/>
        </w:rPr>
        <w:t>4) ако наступе правне последице стеча</w:t>
      </w:r>
      <w:r>
        <w:rPr>
          <w:color w:val="000000"/>
        </w:rPr>
        <w:t>ја – док стечајни управник не ступи у поступак.</w:t>
      </w:r>
    </w:p>
    <w:p w:rsidR="009F0D34" w:rsidRDefault="00474B47">
      <w:pPr>
        <w:spacing w:after="150"/>
      </w:pPr>
      <w:r>
        <w:rPr>
          <w:color w:val="000000"/>
        </w:rPr>
        <w:t>(2) Поступак се прекида и у другим случајевима одређеним законом.</w:t>
      </w:r>
    </w:p>
    <w:p w:rsidR="009F0D34" w:rsidRDefault="00474B47">
      <w:pPr>
        <w:spacing w:after="150"/>
      </w:pPr>
      <w:r>
        <w:rPr>
          <w:color w:val="000000"/>
        </w:rPr>
        <w:t>(3) Жалба против решења о прекиду поступка не одлаже извршење решења. О наставку поступка орган обавештава другостепени орган.</w:t>
      </w:r>
    </w:p>
    <w:p w:rsidR="009F0D34" w:rsidRDefault="00474B47">
      <w:pPr>
        <w:spacing w:after="150"/>
      </w:pPr>
      <w:r>
        <w:rPr>
          <w:color w:val="000000"/>
        </w:rPr>
        <w:t xml:space="preserve">(4) Док је </w:t>
      </w:r>
      <w:r>
        <w:rPr>
          <w:color w:val="000000"/>
        </w:rPr>
        <w:t>поступак прекинут не теку рокови за предузимање радњи у поступку, нити рок у коме је орган дужан да изда решење.</w:t>
      </w:r>
    </w:p>
    <w:p w:rsidR="009F0D34" w:rsidRDefault="00474B47">
      <w:pPr>
        <w:spacing w:after="120"/>
        <w:jc w:val="center"/>
      </w:pPr>
      <w:r>
        <w:rPr>
          <w:b/>
          <w:color w:val="000000"/>
        </w:rPr>
        <w:t>2. Обустављање поступка</w:t>
      </w:r>
    </w:p>
    <w:p w:rsidR="009F0D34" w:rsidRDefault="00474B47">
      <w:pPr>
        <w:spacing w:after="120"/>
        <w:jc w:val="center"/>
      </w:pPr>
      <w:r>
        <w:rPr>
          <w:color w:val="000000"/>
        </w:rPr>
        <w:t>Члан 101.</w:t>
      </w:r>
    </w:p>
    <w:p w:rsidR="009F0D34" w:rsidRDefault="00474B47">
      <w:pPr>
        <w:spacing w:after="150"/>
      </w:pPr>
      <w:r>
        <w:rPr>
          <w:color w:val="000000"/>
        </w:rPr>
        <w:t>(1) Поступак се обуставља ако орган нађе да нема услова да се даље води, а закон не налаже да се поступак нас</w:t>
      </w:r>
      <w:r>
        <w:rPr>
          <w:color w:val="000000"/>
        </w:rPr>
        <w:t>тави.</w:t>
      </w:r>
    </w:p>
    <w:p w:rsidR="009F0D34" w:rsidRDefault="00474B47">
      <w:pPr>
        <w:spacing w:after="150"/>
      </w:pPr>
      <w:r>
        <w:rPr>
          <w:color w:val="000000"/>
        </w:rPr>
        <w:t>(2) Поступак се обуставља и у другим случајевима одређеним законом.</w:t>
      </w:r>
    </w:p>
    <w:p w:rsidR="009F0D34" w:rsidRDefault="00474B47">
      <w:pPr>
        <w:spacing w:after="150"/>
      </w:pPr>
      <w:r>
        <w:rPr>
          <w:color w:val="000000"/>
        </w:rPr>
        <w:t>(3) Поступак се обуставља решењем.</w:t>
      </w:r>
    </w:p>
    <w:p w:rsidR="009F0D34" w:rsidRDefault="00474B47">
      <w:pPr>
        <w:spacing w:after="120"/>
        <w:jc w:val="center"/>
      </w:pPr>
      <w:r>
        <w:rPr>
          <w:color w:val="000000"/>
        </w:rPr>
        <w:t>III. ТОК ПОСТУПКА ДО ДОНОШЕЊА РЕШЕЊА</w:t>
      </w:r>
    </w:p>
    <w:p w:rsidR="009F0D34" w:rsidRDefault="00474B47">
      <w:pPr>
        <w:spacing w:after="120"/>
        <w:jc w:val="center"/>
      </w:pPr>
      <w:r>
        <w:rPr>
          <w:b/>
          <w:color w:val="000000"/>
        </w:rPr>
        <w:t>1. Заједничке одредбе</w:t>
      </w:r>
    </w:p>
    <w:p w:rsidR="009F0D34" w:rsidRDefault="00474B47">
      <w:pPr>
        <w:spacing w:after="120"/>
        <w:jc w:val="center"/>
      </w:pPr>
      <w:r>
        <w:rPr>
          <w:i/>
          <w:color w:val="000000"/>
        </w:rPr>
        <w:lastRenderedPageBreak/>
        <w:t>Начин утврђивања чињеница у поступку</w:t>
      </w:r>
    </w:p>
    <w:p w:rsidR="009F0D34" w:rsidRDefault="00474B47">
      <w:pPr>
        <w:spacing w:after="120"/>
        <w:jc w:val="center"/>
      </w:pPr>
      <w:r>
        <w:rPr>
          <w:color w:val="000000"/>
        </w:rPr>
        <w:t>Члан 102.</w:t>
      </w:r>
    </w:p>
    <w:p w:rsidR="009F0D34" w:rsidRDefault="00474B47">
      <w:pPr>
        <w:spacing w:after="150"/>
      </w:pPr>
      <w:r>
        <w:rPr>
          <w:color w:val="000000"/>
        </w:rPr>
        <w:t xml:space="preserve">(1) Орган утврђује чињенице и околности </w:t>
      </w:r>
      <w:r>
        <w:rPr>
          <w:color w:val="000000"/>
        </w:rPr>
        <w:t>од значаја за поступање у управној ствари.</w:t>
      </w:r>
    </w:p>
    <w:p w:rsidR="009F0D34" w:rsidRDefault="00474B47">
      <w:pPr>
        <w:spacing w:after="150"/>
      </w:pPr>
      <w:r>
        <w:rPr>
          <w:color w:val="000000"/>
        </w:rPr>
        <w:t>(2) Странка не мора да прибави доказе које може да прибави орган, нити уверења и друге исправе које органи нису дужни да издају.</w:t>
      </w:r>
    </w:p>
    <w:p w:rsidR="009F0D34" w:rsidRDefault="00474B47">
      <w:pPr>
        <w:spacing w:after="150"/>
      </w:pPr>
      <w:r>
        <w:rPr>
          <w:color w:val="000000"/>
        </w:rPr>
        <w:t>(3) Ако се не ради о чињеницама које су општепознате, странка је дужна да за своје н</w:t>
      </w:r>
      <w:r>
        <w:rPr>
          <w:color w:val="000000"/>
        </w:rPr>
        <w:t>аводе предложи доказе и да их поднесе органу, ако је могуће.</w:t>
      </w:r>
    </w:p>
    <w:p w:rsidR="009F0D34" w:rsidRDefault="00474B47">
      <w:pPr>
        <w:spacing w:after="150"/>
      </w:pPr>
      <w:r>
        <w:rPr>
          <w:color w:val="000000"/>
        </w:rPr>
        <w:t>(4) Чињенично стање на коме заснива свој захтев странка је дужна да изнесе тачно, потпуно и одређено.</w:t>
      </w:r>
    </w:p>
    <w:p w:rsidR="009F0D34" w:rsidRDefault="00474B47">
      <w:pPr>
        <w:spacing w:after="120"/>
        <w:jc w:val="center"/>
      </w:pPr>
      <w:r>
        <w:rPr>
          <w:i/>
          <w:color w:val="000000"/>
        </w:rPr>
        <w:t>Дужност органа да прибави податке по службеној дужности</w:t>
      </w:r>
    </w:p>
    <w:p w:rsidR="009F0D34" w:rsidRDefault="00474B47">
      <w:pPr>
        <w:spacing w:after="120"/>
        <w:jc w:val="center"/>
      </w:pPr>
      <w:r>
        <w:rPr>
          <w:color w:val="000000"/>
        </w:rPr>
        <w:t>Члан 103.</w:t>
      </w:r>
    </w:p>
    <w:p w:rsidR="009F0D34" w:rsidRDefault="00474B47">
      <w:pPr>
        <w:spacing w:after="150"/>
      </w:pPr>
      <w:r>
        <w:rPr>
          <w:color w:val="000000"/>
        </w:rPr>
        <w:t>(1) Орган је дужан да по сл</w:t>
      </w:r>
      <w:r>
        <w:rPr>
          <w:color w:val="000000"/>
        </w:rPr>
        <w:t>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(члан 9. став (3) овог закона).</w:t>
      </w:r>
    </w:p>
    <w:p w:rsidR="009F0D34" w:rsidRDefault="00474B47">
      <w:pPr>
        <w:spacing w:after="150"/>
      </w:pPr>
      <w:r>
        <w:rPr>
          <w:color w:val="000000"/>
        </w:rPr>
        <w:t>(2) Ако службену евиденцију води други орган, орган који води</w:t>
      </w:r>
      <w:r>
        <w:rPr>
          <w:color w:val="000000"/>
        </w:rPr>
        <w:t xml:space="preserve"> поступак дужан је да хитно затражи податке, а замољени орган да бесплатно уступи податке у року од 15 дана, ако није друкчије прописано. Ако се тражени подаци могу добити електронским путем, замољени орган их доставља у најкраћем року.</w:t>
      </w:r>
    </w:p>
    <w:p w:rsidR="009F0D34" w:rsidRDefault="00474B47">
      <w:pPr>
        <w:spacing w:after="150"/>
      </w:pPr>
      <w:r>
        <w:rPr>
          <w:color w:val="000000"/>
        </w:rPr>
        <w:t>(3) У поступку који</w:t>
      </w:r>
      <w:r>
        <w:rPr>
          <w:color w:val="000000"/>
        </w:rPr>
        <w:t xml:space="preserve">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w:t>
      </w:r>
      <w:r>
        <w:rPr>
          <w:color w:val="000000"/>
        </w:rPr>
        <w:t>року не поднесе личне податке неопходне за одлучивање органа, захтев за покретање поступка ће се сматрати неуредним (члан 59. став (2) овог закона).</w:t>
      </w:r>
    </w:p>
    <w:p w:rsidR="009F0D34" w:rsidRDefault="00474B47">
      <w:pPr>
        <w:spacing w:after="120"/>
        <w:jc w:val="center"/>
      </w:pPr>
      <w:r>
        <w:rPr>
          <w:b/>
          <w:color w:val="000000"/>
        </w:rPr>
        <w:t>2. Непосредно одлучивање</w:t>
      </w:r>
    </w:p>
    <w:p w:rsidR="009F0D34" w:rsidRDefault="00474B47">
      <w:pPr>
        <w:spacing w:after="120"/>
        <w:jc w:val="center"/>
      </w:pPr>
      <w:r>
        <w:rPr>
          <w:color w:val="000000"/>
        </w:rPr>
        <w:t>Члан 104.</w:t>
      </w:r>
    </w:p>
    <w:p w:rsidR="009F0D34" w:rsidRDefault="00474B47">
      <w:pPr>
        <w:spacing w:after="150"/>
      </w:pPr>
      <w:r>
        <w:rPr>
          <w:color w:val="000000"/>
        </w:rPr>
        <w:t>(1) Орган може непосредно да одлучи о управној ствари:</w:t>
      </w:r>
    </w:p>
    <w:p w:rsidR="009F0D34" w:rsidRDefault="00474B47">
      <w:pPr>
        <w:spacing w:after="150"/>
      </w:pPr>
      <w:r>
        <w:rPr>
          <w:color w:val="000000"/>
        </w:rPr>
        <w:t>1) ако је чињенич</w:t>
      </w:r>
      <w:r>
        <w:rPr>
          <w:color w:val="000000"/>
        </w:rPr>
        <w:t>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rsidR="009F0D34" w:rsidRDefault="00474B47">
      <w:pPr>
        <w:spacing w:after="150"/>
      </w:pPr>
      <w:r>
        <w:rPr>
          <w:color w:val="000000"/>
        </w:rPr>
        <w:t xml:space="preserve">2) ако чињенично стање може да се утврди на основу података из службених евиденција, а странка не мора </w:t>
      </w:r>
      <w:r>
        <w:rPr>
          <w:color w:val="000000"/>
        </w:rPr>
        <w:t>да се изјасни ради заштите њених права и правних интереса;</w:t>
      </w:r>
    </w:p>
    <w:p w:rsidR="009F0D34" w:rsidRDefault="00474B47">
      <w:pPr>
        <w:spacing w:after="150"/>
      </w:pPr>
      <w:r>
        <w:rPr>
          <w:color w:val="000000"/>
        </w:rPr>
        <w:lastRenderedPageBreak/>
        <w:t>3) ако се доноси усмено решење, а чињенице на којима се оно заснива су учињене вероватним (члан 116. ст. (5) и (6) овог закона);</w:t>
      </w:r>
    </w:p>
    <w:p w:rsidR="009F0D34" w:rsidRDefault="00474B47">
      <w:pPr>
        <w:spacing w:after="150"/>
      </w:pPr>
      <w:r>
        <w:rPr>
          <w:color w:val="000000"/>
        </w:rPr>
        <w:t>4) ако је то посебним законом одређено.</w:t>
      </w:r>
    </w:p>
    <w:p w:rsidR="009F0D34" w:rsidRDefault="00474B47">
      <w:pPr>
        <w:spacing w:after="150"/>
      </w:pPr>
      <w:r>
        <w:rPr>
          <w:color w:val="000000"/>
        </w:rPr>
        <w:t>(2) У поступку непосредног о</w:t>
      </w:r>
      <w:r>
        <w:rPr>
          <w:color w:val="000000"/>
        </w:rPr>
        <w:t>длучивања од странке се не узима изјава и не води испитни поступак.</w:t>
      </w:r>
    </w:p>
    <w:p w:rsidR="009F0D34" w:rsidRDefault="00474B47">
      <w:pPr>
        <w:spacing w:after="120"/>
        <w:jc w:val="center"/>
      </w:pPr>
      <w:r>
        <w:rPr>
          <w:b/>
          <w:color w:val="000000"/>
        </w:rPr>
        <w:t>3. Привремене мере</w:t>
      </w:r>
    </w:p>
    <w:p w:rsidR="009F0D34" w:rsidRDefault="00474B47">
      <w:pPr>
        <w:spacing w:after="120"/>
        <w:jc w:val="center"/>
      </w:pPr>
      <w:r>
        <w:rPr>
          <w:color w:val="000000"/>
        </w:rPr>
        <w:t>Члан 105.</w:t>
      </w:r>
    </w:p>
    <w:p w:rsidR="009F0D34" w:rsidRDefault="00474B47">
      <w:pPr>
        <w:spacing w:after="150"/>
      </w:pPr>
      <w:r>
        <w:rPr>
          <w:color w:val="000000"/>
        </w:rPr>
        <w:t>(1) Орган може да одреди привремену меру, у складу са законом.</w:t>
      </w:r>
    </w:p>
    <w:p w:rsidR="009F0D34" w:rsidRDefault="00474B47">
      <w:pPr>
        <w:spacing w:after="150"/>
      </w:pPr>
      <w:r>
        <w:rPr>
          <w:color w:val="000000"/>
        </w:rPr>
        <w:t>(2) О привременој мери одлучује се привременим решењем, које се издаје без одлагања.</w:t>
      </w:r>
    </w:p>
    <w:p w:rsidR="009F0D34" w:rsidRDefault="00474B47">
      <w:pPr>
        <w:spacing w:after="120"/>
        <w:jc w:val="center"/>
      </w:pPr>
      <w:r>
        <w:rPr>
          <w:b/>
          <w:color w:val="000000"/>
        </w:rPr>
        <w:t xml:space="preserve">4. Испитни </w:t>
      </w:r>
      <w:r>
        <w:rPr>
          <w:b/>
          <w:color w:val="000000"/>
        </w:rPr>
        <w:t>поступак</w:t>
      </w:r>
    </w:p>
    <w:p w:rsidR="009F0D34" w:rsidRDefault="00474B47">
      <w:pPr>
        <w:spacing w:after="120"/>
        <w:jc w:val="center"/>
      </w:pPr>
      <w:r>
        <w:rPr>
          <w:color w:val="000000"/>
        </w:rPr>
        <w:t>Члан 106.</w:t>
      </w:r>
    </w:p>
    <w:p w:rsidR="009F0D34" w:rsidRDefault="00474B47">
      <w:pPr>
        <w:spacing w:after="150"/>
      </w:pPr>
      <w:r>
        <w:rPr>
          <w:color w:val="000000"/>
        </w:rPr>
        <w:t>(1) Испитни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њихових права и прав</w:t>
      </w:r>
      <w:r>
        <w:rPr>
          <w:color w:val="000000"/>
        </w:rPr>
        <w:t>них интереса.</w:t>
      </w:r>
    </w:p>
    <w:p w:rsidR="009F0D34" w:rsidRDefault="00474B47">
      <w:pPr>
        <w:spacing w:after="150"/>
      </w:pPr>
      <w:r>
        <w:rPr>
          <w:color w:val="000000"/>
        </w:rPr>
        <w:t>(2) 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w:t>
      </w:r>
      <w:r>
        <w:rPr>
          <w:color w:val="000000"/>
        </w:rPr>
        <w:t>ње у управној ствари, предлаже доказе, износи правне тврдње и побија тврдње које се не слажу с њеним.</w:t>
      </w:r>
    </w:p>
    <w:p w:rsidR="009F0D34" w:rsidRDefault="00474B47">
      <w:pPr>
        <w:spacing w:after="150"/>
      </w:pPr>
      <w:r>
        <w:rPr>
          <w:color w:val="000000"/>
        </w:rPr>
        <w:t>(3) Орган је дужан да упозори странку, сведока и вештака да могу да ускрате давање изјаве, односно сведочење или вештачење под условима прописаним овим за</w:t>
      </w:r>
      <w:r>
        <w:rPr>
          <w:color w:val="000000"/>
        </w:rPr>
        <w:t>коном, као и да је давање лажног исказа кривично дело.</w:t>
      </w:r>
    </w:p>
    <w:p w:rsidR="009F0D34" w:rsidRDefault="00474B47">
      <w:pPr>
        <w:spacing w:after="150"/>
      </w:pPr>
      <w:r>
        <w:rPr>
          <w:color w:val="000000"/>
        </w:rPr>
        <w:t>(4) Орган је дужан да одлучи о свим захтевима и предлозима странке.</w:t>
      </w:r>
    </w:p>
    <w:p w:rsidR="009F0D34" w:rsidRDefault="00474B47">
      <w:pPr>
        <w:spacing w:after="150"/>
      </w:pPr>
      <w:r>
        <w:rPr>
          <w:color w:val="000000"/>
        </w:rPr>
        <w:t>(5) Поступак не може да се оконча док се странци не пружи прилика да се изјасни о чињеницама које су од значаја за поступање у управн</w:t>
      </w:r>
      <w:r>
        <w:rPr>
          <w:color w:val="000000"/>
        </w:rPr>
        <w:t>ој ствари (члан 11. овог закона).</w:t>
      </w:r>
    </w:p>
    <w:p w:rsidR="009F0D34" w:rsidRDefault="00474B47">
      <w:pPr>
        <w:spacing w:after="120"/>
        <w:jc w:val="center"/>
      </w:pPr>
      <w:r>
        <w:rPr>
          <w:b/>
          <w:color w:val="000000"/>
        </w:rPr>
        <w:t>5. Претходно питање</w:t>
      </w:r>
    </w:p>
    <w:p w:rsidR="009F0D34" w:rsidRDefault="00474B47">
      <w:pPr>
        <w:spacing w:after="120"/>
        <w:jc w:val="center"/>
      </w:pPr>
      <w:r>
        <w:rPr>
          <w:i/>
          <w:color w:val="000000"/>
        </w:rPr>
        <w:t>Појам</w:t>
      </w:r>
    </w:p>
    <w:p w:rsidR="009F0D34" w:rsidRDefault="00474B47">
      <w:pPr>
        <w:spacing w:after="120"/>
        <w:jc w:val="center"/>
      </w:pPr>
      <w:r>
        <w:rPr>
          <w:color w:val="000000"/>
        </w:rPr>
        <w:t>Члан 107.</w:t>
      </w:r>
    </w:p>
    <w:p w:rsidR="009F0D34" w:rsidRDefault="00474B47">
      <w:pPr>
        <w:spacing w:after="150"/>
      </w:pPr>
      <w:r>
        <w:rPr>
          <w:color w:val="000000"/>
        </w:rPr>
        <w:t>(1) 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w:t>
      </w:r>
      <w:r>
        <w:rPr>
          <w:color w:val="000000"/>
        </w:rPr>
        <w:t>ање), може сам да расправи претходно питање или да прекине поступак док суд или други орган не реше претходно питање.</w:t>
      </w:r>
    </w:p>
    <w:p w:rsidR="009F0D34" w:rsidRDefault="00474B47">
      <w:pPr>
        <w:spacing w:after="150"/>
      </w:pPr>
      <w:r>
        <w:rPr>
          <w:color w:val="000000"/>
        </w:rPr>
        <w:lastRenderedPageBreak/>
        <w:t>(2) Одлука органа о претходном питању има правна дејства само у поступку у коме је орган расправио претходно питање.</w:t>
      </w:r>
    </w:p>
    <w:p w:rsidR="009F0D34" w:rsidRDefault="00474B47">
      <w:pPr>
        <w:spacing w:after="150"/>
      </w:pPr>
      <w:r>
        <w:rPr>
          <w:color w:val="000000"/>
        </w:rPr>
        <w:t>(3) Орган је дужан да</w:t>
      </w:r>
      <w:r>
        <w:rPr>
          <w:color w:val="000000"/>
        </w:rPr>
        <w:t xml:space="preserve"> прекине поступак ако се претходно питање тиче постојања кривичног дела или брака, утврђивања родитељства или ако је то законом одређено.</w:t>
      </w:r>
    </w:p>
    <w:p w:rsidR="009F0D34" w:rsidRDefault="00474B47">
      <w:pPr>
        <w:spacing w:after="150"/>
      </w:pPr>
      <w:r>
        <w:rPr>
          <w:color w:val="000000"/>
        </w:rPr>
        <w:t>(4) Поступак се мора прекинути и ако се пред судом или другим органом већ решава претходно питање.</w:t>
      </w:r>
    </w:p>
    <w:p w:rsidR="009F0D34" w:rsidRDefault="00474B47">
      <w:pPr>
        <w:spacing w:after="150"/>
      </w:pPr>
      <w:r>
        <w:rPr>
          <w:color w:val="000000"/>
        </w:rPr>
        <w:t xml:space="preserve">(5) Орган наставља </w:t>
      </w:r>
      <w:r>
        <w:rPr>
          <w:color w:val="000000"/>
        </w:rPr>
        <w:t>поступак када буде донето коначно решење надлежног органа или правноснажна одлука надлежног суда о претходном питању.</w:t>
      </w:r>
    </w:p>
    <w:p w:rsidR="009F0D34" w:rsidRDefault="00474B47">
      <w:pPr>
        <w:spacing w:after="120"/>
        <w:jc w:val="center"/>
      </w:pPr>
      <w:r>
        <w:rPr>
          <w:i/>
          <w:color w:val="000000"/>
        </w:rPr>
        <w:t>Покретање поступка у коме се решава претходно питање</w:t>
      </w:r>
    </w:p>
    <w:p w:rsidR="009F0D34" w:rsidRDefault="00474B47">
      <w:pPr>
        <w:spacing w:after="120"/>
        <w:jc w:val="center"/>
      </w:pPr>
      <w:r>
        <w:rPr>
          <w:color w:val="000000"/>
        </w:rPr>
        <w:t>Члан 108.</w:t>
      </w:r>
    </w:p>
    <w:p w:rsidR="009F0D34" w:rsidRDefault="00474B47">
      <w:pPr>
        <w:spacing w:after="150"/>
      </w:pPr>
      <w:r>
        <w:rPr>
          <w:color w:val="000000"/>
        </w:rPr>
        <w:t xml:space="preserve">(1) Ако се поступак у коме се решава претходно питање покреће по службеној </w:t>
      </w:r>
      <w:r>
        <w:rPr>
          <w:color w:val="000000"/>
        </w:rPr>
        <w:t>дужности орган који је прекинуо поступак тражи од суда или другог органа да покрене поступак.</w:t>
      </w:r>
    </w:p>
    <w:p w:rsidR="009F0D34" w:rsidRDefault="00474B47">
      <w:pPr>
        <w:spacing w:after="150"/>
      </w:pPr>
      <w:r>
        <w:rPr>
          <w:color w:val="000000"/>
        </w:rPr>
        <w:t>(2) 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w:t>
      </w:r>
      <w:r>
        <w:rPr>
          <w:color w:val="000000"/>
        </w:rPr>
        <w:t>жи од надлежног органа покретање поступка по претходном питању и да му о томе поднесе доказ. При томе ће орган упозорити странку на последице пропуштања.</w:t>
      </w:r>
    </w:p>
    <w:p w:rsidR="009F0D34" w:rsidRDefault="00474B47">
      <w:pPr>
        <w:spacing w:after="150"/>
      </w:pPr>
      <w:r>
        <w:rPr>
          <w:color w:val="000000"/>
        </w:rPr>
        <w:t>(3) Ако странка поводом чијег захтева је покренут поступак не поднесе у одређеном року доказ о томе да</w:t>
      </w:r>
      <w:r>
        <w:rPr>
          <w:color w:val="000000"/>
        </w:rPr>
        <w:t xml:space="preserve">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w:t>
      </w:r>
      <w:r>
        <w:rPr>
          <w:color w:val="000000"/>
        </w:rPr>
        <w:t>питање.</w:t>
      </w:r>
    </w:p>
    <w:p w:rsidR="009F0D34" w:rsidRDefault="00474B47">
      <w:pPr>
        <w:spacing w:after="120"/>
        <w:jc w:val="center"/>
      </w:pPr>
      <w:r>
        <w:rPr>
          <w:b/>
          <w:color w:val="000000"/>
        </w:rPr>
        <w:t>6. Усмена расправа</w:t>
      </w:r>
    </w:p>
    <w:p w:rsidR="009F0D34" w:rsidRDefault="00474B47">
      <w:pPr>
        <w:spacing w:after="120"/>
        <w:jc w:val="center"/>
      </w:pPr>
      <w:r>
        <w:rPr>
          <w:i/>
          <w:color w:val="000000"/>
        </w:rPr>
        <w:t>Обавезност и рочиште</w:t>
      </w:r>
    </w:p>
    <w:p w:rsidR="009F0D34" w:rsidRDefault="00474B47">
      <w:pPr>
        <w:spacing w:after="120"/>
        <w:jc w:val="center"/>
      </w:pPr>
      <w:r>
        <w:rPr>
          <w:color w:val="000000"/>
        </w:rPr>
        <w:t>Члан 109.</w:t>
      </w:r>
    </w:p>
    <w:p w:rsidR="009F0D34" w:rsidRDefault="00474B47">
      <w:pPr>
        <w:spacing w:after="150"/>
      </w:pPr>
      <w:r>
        <w:rPr>
          <w:color w:val="000000"/>
        </w:rPr>
        <w:t>(1) Овлашћено службено лице заказује усмену расправу када у поступку учествују противне странке или када мора да се изврши увиђај или саслуша сведок или вештак.</w:t>
      </w:r>
    </w:p>
    <w:p w:rsidR="009F0D34" w:rsidRDefault="00474B47">
      <w:pPr>
        <w:spacing w:after="150"/>
      </w:pPr>
      <w:r>
        <w:rPr>
          <w:color w:val="000000"/>
        </w:rPr>
        <w:t xml:space="preserve">(2) Овлашћено службено лице може, по </w:t>
      </w:r>
      <w:r>
        <w:rPr>
          <w:color w:val="000000"/>
        </w:rPr>
        <w:t>службеној дужности или на предлог странке, да закаже усмену расправу увек када је то корисно за разјашњење управне ствари.</w:t>
      </w:r>
    </w:p>
    <w:p w:rsidR="009F0D34" w:rsidRDefault="00474B47">
      <w:pPr>
        <w:spacing w:after="150"/>
      </w:pPr>
      <w:r>
        <w:rPr>
          <w:color w:val="000000"/>
        </w:rPr>
        <w:t>(3) Орган предузима све да се усмена расправа не одуговлачи и не одлаже и оконча на првом рочишту.</w:t>
      </w:r>
    </w:p>
    <w:p w:rsidR="009F0D34" w:rsidRDefault="00474B47">
      <w:pPr>
        <w:spacing w:after="150"/>
      </w:pPr>
      <w:r>
        <w:rPr>
          <w:color w:val="000000"/>
        </w:rPr>
        <w:lastRenderedPageBreak/>
        <w:t>(4) Орган је дужан да најмање осам</w:t>
      </w:r>
      <w:r>
        <w:rPr>
          <w:color w:val="000000"/>
        </w:rPr>
        <w:t xml:space="preserve"> дана пре рочишта позив достави странкама и другим лицима чије је присуство потребно на рочишту. Странци се доставља и поднесак који је дао повод за рочиште.</w:t>
      </w:r>
    </w:p>
    <w:p w:rsidR="009F0D34" w:rsidRDefault="00474B47">
      <w:pPr>
        <w:spacing w:after="120"/>
        <w:jc w:val="center"/>
      </w:pPr>
      <w:r>
        <w:rPr>
          <w:i/>
          <w:color w:val="000000"/>
        </w:rPr>
        <w:t>Позив</w:t>
      </w:r>
    </w:p>
    <w:p w:rsidR="009F0D34" w:rsidRDefault="00474B47">
      <w:pPr>
        <w:spacing w:after="120"/>
        <w:jc w:val="center"/>
      </w:pPr>
      <w:r>
        <w:rPr>
          <w:color w:val="000000"/>
        </w:rPr>
        <w:t>Члан 110.</w:t>
      </w:r>
    </w:p>
    <w:p w:rsidR="009F0D34" w:rsidRDefault="00474B47">
      <w:pPr>
        <w:spacing w:after="150"/>
      </w:pPr>
      <w:r>
        <w:rPr>
          <w:color w:val="000000"/>
        </w:rPr>
        <w:t>У позиву се означава назив органа који је издао позив, лично име и адреса лица кој</w:t>
      </w:r>
      <w:r>
        <w:rPr>
          <w:color w:val="000000"/>
        </w:rPr>
        <w:t>е се позива, место и време доласка позваног, предмет због кога се позива и у ком својству (као странка, сведок, вештак, итд) и шта позвани треба да прибави, односно поднесе. У случају спречености да се одазове позиву лице је дужно да о томе извести орган к</w:t>
      </w:r>
      <w:r>
        <w:rPr>
          <w:color w:val="000000"/>
        </w:rPr>
        <w:t>оји је издао позив.</w:t>
      </w:r>
    </w:p>
    <w:p w:rsidR="009F0D34" w:rsidRDefault="00474B47">
      <w:pPr>
        <w:spacing w:after="120"/>
        <w:jc w:val="center"/>
      </w:pPr>
      <w:r>
        <w:rPr>
          <w:i/>
          <w:color w:val="000000"/>
        </w:rPr>
        <w:t>Видеоконференцијска усмена расправа</w:t>
      </w:r>
    </w:p>
    <w:p w:rsidR="009F0D34" w:rsidRDefault="00474B47">
      <w:pPr>
        <w:spacing w:after="120"/>
        <w:jc w:val="center"/>
      </w:pPr>
      <w:r>
        <w:rPr>
          <w:color w:val="000000"/>
        </w:rPr>
        <w:t>Члан 111.</w:t>
      </w:r>
    </w:p>
    <w:p w:rsidR="009F0D34" w:rsidRDefault="00474B47">
      <w:pPr>
        <w:spacing w:after="150"/>
      </w:pPr>
      <w:r>
        <w:rPr>
          <w:color w:val="000000"/>
        </w:rPr>
        <w:t>Орган који има техничке могућности може заказати видеоконференцијску усмену расправу, на коју се сходно примењују одредбе овог закона о усменој расправи.</w:t>
      </w:r>
    </w:p>
    <w:p w:rsidR="009F0D34" w:rsidRDefault="00474B47">
      <w:pPr>
        <w:spacing w:after="120"/>
        <w:jc w:val="center"/>
      </w:pPr>
      <w:r>
        <w:rPr>
          <w:i/>
          <w:color w:val="000000"/>
        </w:rPr>
        <w:t>Јавност усмене расправе. Искључење ј</w:t>
      </w:r>
      <w:r>
        <w:rPr>
          <w:i/>
          <w:color w:val="000000"/>
        </w:rPr>
        <w:t>авности</w:t>
      </w:r>
    </w:p>
    <w:p w:rsidR="009F0D34" w:rsidRDefault="00474B47">
      <w:pPr>
        <w:spacing w:after="120"/>
        <w:jc w:val="center"/>
      </w:pPr>
      <w:r>
        <w:rPr>
          <w:color w:val="000000"/>
        </w:rPr>
        <w:t>Члан 112.</w:t>
      </w:r>
    </w:p>
    <w:p w:rsidR="009F0D34" w:rsidRDefault="00474B47">
      <w:pPr>
        <w:spacing w:after="150"/>
      </w:pPr>
      <w:r>
        <w:rPr>
          <w:color w:val="000000"/>
        </w:rPr>
        <w:t>(1) Усмена расправа је јавна.</w:t>
      </w:r>
    </w:p>
    <w:p w:rsidR="009F0D34" w:rsidRDefault="00474B47">
      <w:pPr>
        <w:spacing w:after="150"/>
      </w:pPr>
      <w:r>
        <w:rPr>
          <w:color w:val="000000"/>
        </w:rPr>
        <w:t>(2) Овлашћено службено лице може по службеној дужности или на предлог странке или другог учесника у поступку, да искључи јавност на целој усменој расправи или њеном делу: ако се расправља о чињеницама које пр</w:t>
      </w:r>
      <w:r>
        <w:rPr>
          <w:color w:val="000000"/>
        </w:rPr>
        <w:t>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ако постоји озбиљна и непосредна опасност да усмена расправа буде ометана.</w:t>
      </w:r>
    </w:p>
    <w:p w:rsidR="009F0D34" w:rsidRDefault="00474B47">
      <w:pPr>
        <w:spacing w:after="150"/>
      </w:pPr>
      <w:r>
        <w:rPr>
          <w:color w:val="000000"/>
        </w:rPr>
        <w:t>(3) Искључење јавности</w:t>
      </w:r>
      <w:r>
        <w:rPr>
          <w:color w:val="000000"/>
        </w:rPr>
        <w:t xml:space="preserve"> објављује се на интернет страници и огласној табли органа.</w:t>
      </w:r>
    </w:p>
    <w:p w:rsidR="009F0D34" w:rsidRDefault="00474B47">
      <w:pPr>
        <w:spacing w:after="150"/>
      </w:pPr>
      <w:r>
        <w:rPr>
          <w:color w:val="000000"/>
        </w:rPr>
        <w:t>(4) Јавност не сме бити искључена док се објављује решење.</w:t>
      </w:r>
    </w:p>
    <w:p w:rsidR="009F0D34" w:rsidRDefault="00474B47">
      <w:pPr>
        <w:spacing w:after="150"/>
      </w:pPr>
      <w:r>
        <w:rPr>
          <w:color w:val="000000"/>
        </w:rPr>
        <w:t xml:space="preserve">(5) Искључење јавности не односи се на странке, њихове законске или привремене заступнике, пуномоћнике, овлашћене представнике и стручне </w:t>
      </w:r>
      <w:r>
        <w:rPr>
          <w:color w:val="000000"/>
        </w:rPr>
        <w:t>помагаче.</w:t>
      </w:r>
    </w:p>
    <w:p w:rsidR="009F0D34" w:rsidRDefault="00474B47">
      <w:pPr>
        <w:spacing w:after="150"/>
      </w:pPr>
      <w:r>
        <w:rPr>
          <w:color w:val="000000"/>
        </w:rPr>
        <w:t>(6) 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су сазнали</w:t>
      </w:r>
      <w:r>
        <w:rPr>
          <w:color w:val="000000"/>
        </w:rPr>
        <w:t xml:space="preserve"> на усменој расправи.</w:t>
      </w:r>
    </w:p>
    <w:p w:rsidR="009F0D34" w:rsidRDefault="00474B47">
      <w:pPr>
        <w:spacing w:after="120"/>
        <w:jc w:val="center"/>
      </w:pPr>
      <w:r>
        <w:rPr>
          <w:i/>
          <w:color w:val="000000"/>
        </w:rPr>
        <w:t>Јавна објава усмене расправе</w:t>
      </w:r>
    </w:p>
    <w:p w:rsidR="009F0D34" w:rsidRDefault="00474B47">
      <w:pPr>
        <w:spacing w:after="120"/>
        <w:jc w:val="center"/>
      </w:pPr>
      <w:r>
        <w:rPr>
          <w:color w:val="000000"/>
        </w:rPr>
        <w:t>Члан 113.</w:t>
      </w:r>
    </w:p>
    <w:p w:rsidR="009F0D34" w:rsidRDefault="00474B47">
      <w:pPr>
        <w:spacing w:after="150"/>
      </w:pPr>
      <w:r>
        <w:rPr>
          <w:color w:val="000000"/>
        </w:rPr>
        <w:lastRenderedPageBreak/>
        <w:t>(1) 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w:t>
      </w:r>
      <w:r>
        <w:rPr>
          <w:color w:val="000000"/>
        </w:rPr>
        <w:t>ку, или ако то налажу други слични разлози.</w:t>
      </w:r>
    </w:p>
    <w:p w:rsidR="009F0D34" w:rsidRDefault="00474B47">
      <w:pPr>
        <w:spacing w:after="150"/>
      </w:pPr>
      <w:r>
        <w:rPr>
          <w:color w:val="000000"/>
        </w:rPr>
        <w:t>(2) 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w:t>
      </w:r>
    </w:p>
    <w:p w:rsidR="009F0D34" w:rsidRDefault="00474B47">
      <w:pPr>
        <w:spacing w:after="150"/>
      </w:pPr>
      <w:r>
        <w:rPr>
          <w:color w:val="000000"/>
        </w:rPr>
        <w:t>(3) Усмена расправ</w:t>
      </w:r>
      <w:r>
        <w:rPr>
          <w:color w:val="000000"/>
        </w:rPr>
        <w:t>а јавно се објављује према одредбама овог закона о јавном достављању (члан 78. овог закона).</w:t>
      </w:r>
    </w:p>
    <w:p w:rsidR="009F0D34" w:rsidRDefault="00474B47">
      <w:pPr>
        <w:spacing w:after="120"/>
        <w:jc w:val="center"/>
      </w:pPr>
      <w:r>
        <w:rPr>
          <w:i/>
          <w:color w:val="000000"/>
        </w:rPr>
        <w:t>Изостанак странке са усмене расправе</w:t>
      </w:r>
    </w:p>
    <w:p w:rsidR="009F0D34" w:rsidRDefault="00474B47">
      <w:pPr>
        <w:spacing w:after="120"/>
        <w:jc w:val="center"/>
      </w:pPr>
      <w:r>
        <w:rPr>
          <w:color w:val="000000"/>
        </w:rPr>
        <w:t>Члан 114.</w:t>
      </w:r>
    </w:p>
    <w:p w:rsidR="009F0D34" w:rsidRDefault="00474B47">
      <w:pPr>
        <w:spacing w:after="150"/>
      </w:pPr>
      <w:r>
        <w:rPr>
          <w:color w:val="000000"/>
        </w:rPr>
        <w:t>(1) Ако странка која се није изјаснила о предмету испитног поступка не дође на усмену расправу, а није утврђено да ј</w:t>
      </w:r>
      <w:r>
        <w:rPr>
          <w:color w:val="000000"/>
        </w:rPr>
        <w:t>ој је позив уредно достављен, овлашћено службено лице одлаже усмену расправу, изузев ако је усмена расправа јавно објављена.</w:t>
      </w:r>
    </w:p>
    <w:p w:rsidR="009F0D34" w:rsidRDefault="00474B47">
      <w:pPr>
        <w:spacing w:after="150"/>
      </w:pPr>
      <w:r>
        <w:rPr>
          <w:color w:val="000000"/>
        </w:rPr>
        <w:t>(2) Ако је поступак покренут захтевом странке, па она не дође на усмену расправу мада је уредно позвана, орган решењем обуставља по</w:t>
      </w:r>
      <w:r>
        <w:rPr>
          <w:color w:val="000000"/>
        </w:rPr>
        <w:t xml:space="preserve">ступак ако из целокупног стања ствари може да се претпостави да је странка одустала од захтева. Ако то не може да се претпостави или ако поступак мора да се настави у јавном интересу, овлашћено службено лице, с обзиром на околности случаја, одржава усмену </w:t>
      </w:r>
      <w:r>
        <w:rPr>
          <w:color w:val="000000"/>
        </w:rPr>
        <w:t>расправу без одсутне странке или је одлаже.</w:t>
      </w:r>
    </w:p>
    <w:p w:rsidR="009F0D34" w:rsidRDefault="00474B47">
      <w:pPr>
        <w:spacing w:after="150"/>
      </w:pPr>
      <w:r>
        <w:rPr>
          <w:color w:val="000000"/>
        </w:rPr>
        <w:t>(3) Ако странка према којој је покренут поступак не дође на усмену расправу на коју је уредно позвана без оправданог разлога, овлашћено службено лице може одржати усмену расправу без ње, а може и да одложи усмену</w:t>
      </w:r>
      <w:r>
        <w:rPr>
          <w:color w:val="000000"/>
        </w:rPr>
        <w:t xml:space="preserve"> расправу о њеном трошку.</w:t>
      </w:r>
    </w:p>
    <w:p w:rsidR="009F0D34" w:rsidRDefault="00474B47">
      <w:pPr>
        <w:spacing w:after="120"/>
        <w:jc w:val="center"/>
      </w:pPr>
      <w:r>
        <w:rPr>
          <w:i/>
          <w:color w:val="000000"/>
        </w:rPr>
        <w:t>Место усмене расправе и одржавање реда</w:t>
      </w:r>
    </w:p>
    <w:p w:rsidR="009F0D34" w:rsidRDefault="00474B47">
      <w:pPr>
        <w:spacing w:after="120"/>
        <w:jc w:val="center"/>
      </w:pPr>
      <w:r>
        <w:rPr>
          <w:color w:val="000000"/>
        </w:rPr>
        <w:t>Члан 115.</w:t>
      </w:r>
    </w:p>
    <w:p w:rsidR="009F0D34" w:rsidRDefault="00474B47">
      <w:pPr>
        <w:spacing w:after="150"/>
      </w:pPr>
      <w:r>
        <w:rPr>
          <w:color w:val="000000"/>
        </w:rPr>
        <w:t>(1) Усмена расправа одржава се у седишту органа или на месту увиђаја.</w:t>
      </w:r>
    </w:p>
    <w:p w:rsidR="009F0D34" w:rsidRDefault="00474B47">
      <w:pPr>
        <w:spacing w:after="150"/>
      </w:pPr>
      <w:r>
        <w:rPr>
          <w:color w:val="000000"/>
        </w:rPr>
        <w:t xml:space="preserve">(2) Усмена расправа може да се одржи и изван седишта органа, ако се тако знатно смањују трошкови или то </w:t>
      </w:r>
      <w:r>
        <w:rPr>
          <w:color w:val="000000"/>
        </w:rPr>
        <w:t>погодује темељнијем, бржем и лакшем расправљању.</w:t>
      </w:r>
    </w:p>
    <w:p w:rsidR="009F0D34" w:rsidRDefault="00474B47">
      <w:pPr>
        <w:spacing w:after="150"/>
      </w:pPr>
      <w:r>
        <w:rPr>
          <w:color w:val="000000"/>
        </w:rPr>
        <w:t xml:space="preserve">(3) Службено лице упозориће лице које омета ток усмене расправе на непримерено понашање, а ако то лице настави са ометањем расправе може јој решењем изрећи новчану казну до износа просечне месечне зараде по </w:t>
      </w:r>
      <w:r>
        <w:rPr>
          <w:color w:val="000000"/>
        </w:rPr>
        <w:t>запосленом, са порезима и доприносима, која је остварена у Републици Србији у претходном месецу, према подацима органа надлежног за послове статистике. У случају наставка ометања расправе, службено лице може то лице удаљити.</w:t>
      </w:r>
    </w:p>
    <w:p w:rsidR="009F0D34" w:rsidRDefault="00474B47">
      <w:pPr>
        <w:spacing w:after="150"/>
      </w:pPr>
      <w:r>
        <w:rPr>
          <w:color w:val="000000"/>
        </w:rPr>
        <w:lastRenderedPageBreak/>
        <w:t xml:space="preserve">(4) Жалба на решење о новчаној </w:t>
      </w:r>
      <w:r>
        <w:rPr>
          <w:color w:val="000000"/>
        </w:rPr>
        <w:t>казни не одлаже извршење решења.</w:t>
      </w:r>
    </w:p>
    <w:p w:rsidR="009F0D34" w:rsidRDefault="00474B47">
      <w:pPr>
        <w:spacing w:after="120"/>
        <w:jc w:val="center"/>
      </w:pPr>
      <w:r>
        <w:rPr>
          <w:b/>
          <w:color w:val="000000"/>
        </w:rPr>
        <w:t>7. Доказивање</w:t>
      </w:r>
    </w:p>
    <w:p w:rsidR="009F0D34" w:rsidRDefault="00474B47">
      <w:pPr>
        <w:spacing w:after="120"/>
        <w:jc w:val="center"/>
      </w:pPr>
      <w:r>
        <w:rPr>
          <w:i/>
          <w:color w:val="000000"/>
        </w:rPr>
        <w:t>Доказивање чињеница</w:t>
      </w:r>
    </w:p>
    <w:p w:rsidR="009F0D34" w:rsidRDefault="00474B47">
      <w:pPr>
        <w:spacing w:after="120"/>
        <w:jc w:val="center"/>
      </w:pPr>
      <w:r>
        <w:rPr>
          <w:color w:val="000000"/>
        </w:rPr>
        <w:t>Члан 116.</w:t>
      </w:r>
    </w:p>
    <w:p w:rsidR="009F0D34" w:rsidRDefault="00474B47">
      <w:pPr>
        <w:spacing w:after="150"/>
      </w:pPr>
      <w:r>
        <w:rPr>
          <w:color w:val="000000"/>
        </w:rPr>
        <w:t>(1) Чињенице које су од значаја за поступање у управној ствари утврђују се доказима.</w:t>
      </w:r>
    </w:p>
    <w:p w:rsidR="009F0D34" w:rsidRDefault="00474B47">
      <w:pPr>
        <w:spacing w:after="150"/>
      </w:pPr>
      <w:r>
        <w:rPr>
          <w:color w:val="000000"/>
        </w:rPr>
        <w:t>(2) Доказивање почиње када орган установи које су то чињенице и које су од њих спорне.</w:t>
      </w:r>
    </w:p>
    <w:p w:rsidR="009F0D34" w:rsidRDefault="00474B47">
      <w:pPr>
        <w:spacing w:after="150"/>
      </w:pPr>
      <w:r>
        <w:rPr>
          <w:color w:val="000000"/>
        </w:rPr>
        <w:t xml:space="preserve">(3) Не </w:t>
      </w:r>
      <w:r>
        <w:rPr>
          <w:color w:val="000000"/>
        </w:rPr>
        <w:t>доказују се општепознате чињенице.</w:t>
      </w:r>
    </w:p>
    <w:p w:rsidR="009F0D34" w:rsidRDefault="00474B47">
      <w:pPr>
        <w:spacing w:after="150"/>
      </w:pPr>
      <w:r>
        <w:rPr>
          <w:color w:val="000000"/>
        </w:rPr>
        <w:t>(4) Не доказују се ни чињенице чије постојање закон претпоставља. Дозвољено је доказивати да оне не постоје, ако законом друкчије није одређено.</w:t>
      </w:r>
    </w:p>
    <w:p w:rsidR="009F0D34" w:rsidRDefault="00474B47">
      <w:pPr>
        <w:spacing w:after="150"/>
      </w:pPr>
      <w:r>
        <w:rPr>
          <w:color w:val="000000"/>
        </w:rPr>
        <w:t>(5) О управној ствари може да се одлучи на основу чињеница које нису потпуно</w:t>
      </w:r>
      <w:r>
        <w:rPr>
          <w:color w:val="000000"/>
        </w:rPr>
        <w:t xml:space="preserve"> утврђене или које се доказима само посредно утврђују (чињенице које су учињене вероватним), ако је то законом одређено.</w:t>
      </w:r>
    </w:p>
    <w:p w:rsidR="009F0D34" w:rsidRDefault="00474B47">
      <w:pPr>
        <w:spacing w:after="150"/>
      </w:pPr>
      <w:r>
        <w:rPr>
          <w:color w:val="000000"/>
        </w:rPr>
        <w:t>(6) На извођење доказа којима се чињенице чине вероватним не примењују се одредбе овог закона о извођењу доказа.</w:t>
      </w:r>
    </w:p>
    <w:p w:rsidR="009F0D34" w:rsidRDefault="00474B47">
      <w:pPr>
        <w:spacing w:after="120"/>
        <w:jc w:val="center"/>
      </w:pPr>
      <w:r>
        <w:rPr>
          <w:i/>
          <w:color w:val="000000"/>
        </w:rPr>
        <w:t>Извођење доказа пред з</w:t>
      </w:r>
      <w:r>
        <w:rPr>
          <w:i/>
          <w:color w:val="000000"/>
        </w:rPr>
        <w:t>амољеним органом</w:t>
      </w:r>
    </w:p>
    <w:p w:rsidR="009F0D34" w:rsidRDefault="00474B47">
      <w:pPr>
        <w:spacing w:after="120"/>
        <w:jc w:val="center"/>
      </w:pPr>
      <w:r>
        <w:rPr>
          <w:color w:val="000000"/>
        </w:rPr>
        <w:t>Члан 117.</w:t>
      </w:r>
    </w:p>
    <w:p w:rsidR="009F0D34" w:rsidRDefault="00474B47">
      <w:pPr>
        <w:spacing w:after="150"/>
      </w:pPr>
      <w:r>
        <w:rPr>
          <w:color w:val="000000"/>
        </w:rPr>
        <w:t>Орган који води поступак, по службеној дужности или на предлог странке, може да одлучи да се доказни поступак изведе пред замољеним органом, ако је извођење доказа пред органом који води поступак неизводљиво или скопчано са несра</w:t>
      </w:r>
      <w:r>
        <w:rPr>
          <w:color w:val="000000"/>
        </w:rPr>
        <w:t>змерним трошковима или великим губитком времена.</w:t>
      </w:r>
    </w:p>
    <w:p w:rsidR="009F0D34" w:rsidRDefault="00474B47">
      <w:pPr>
        <w:spacing w:after="120"/>
        <w:jc w:val="center"/>
      </w:pPr>
      <w:r>
        <w:rPr>
          <w:i/>
          <w:color w:val="000000"/>
        </w:rPr>
        <w:t>Исправе</w:t>
      </w:r>
    </w:p>
    <w:p w:rsidR="009F0D34" w:rsidRDefault="00474B47">
      <w:pPr>
        <w:spacing w:after="120"/>
        <w:jc w:val="center"/>
      </w:pPr>
      <w:r>
        <w:rPr>
          <w:color w:val="000000"/>
        </w:rPr>
        <w:t>Јавна исправа</w:t>
      </w:r>
    </w:p>
    <w:p w:rsidR="009F0D34" w:rsidRDefault="00474B47">
      <w:pPr>
        <w:spacing w:after="120"/>
        <w:jc w:val="center"/>
      </w:pPr>
      <w:r>
        <w:rPr>
          <w:color w:val="000000"/>
        </w:rPr>
        <w:t>Члан 118.</w:t>
      </w:r>
    </w:p>
    <w:p w:rsidR="009F0D34" w:rsidRDefault="00474B47">
      <w:pPr>
        <w:spacing w:after="150"/>
      </w:pPr>
      <w:r>
        <w:rPr>
          <w:color w:val="000000"/>
        </w:rPr>
        <w:t>(1) Јавна исправа је исправа коју је у прописаном облику издао орган, у границама своје надлежности.</w:t>
      </w:r>
    </w:p>
    <w:p w:rsidR="009F0D34" w:rsidRDefault="00474B47">
      <w:pPr>
        <w:spacing w:after="150"/>
      </w:pPr>
      <w:r>
        <w:rPr>
          <w:color w:val="000000"/>
        </w:rPr>
        <w:t>(2) Јавна исправа доказује оно што се у њој утврђује или потврђује. Исту д</w:t>
      </w:r>
      <w:r>
        <w:rPr>
          <w:color w:val="000000"/>
        </w:rPr>
        <w:t>оказну вредност имају и друге исправе које су прописима изједначене са јавном исправом.</w:t>
      </w:r>
    </w:p>
    <w:p w:rsidR="009F0D34" w:rsidRDefault="00474B47">
      <w:pPr>
        <w:spacing w:after="150"/>
      </w:pPr>
      <w:r>
        <w:rPr>
          <w:color w:val="000000"/>
        </w:rPr>
        <w:t>(3) 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w:t>
      </w:r>
      <w:r>
        <w:rPr>
          <w:color w:val="000000"/>
        </w:rPr>
        <w:t xml:space="preserve"> у границама своје надлежности.</w:t>
      </w:r>
    </w:p>
    <w:p w:rsidR="009F0D34" w:rsidRDefault="00474B47">
      <w:pPr>
        <w:spacing w:after="120"/>
        <w:jc w:val="center"/>
      </w:pPr>
      <w:r>
        <w:rPr>
          <w:color w:val="000000"/>
        </w:rPr>
        <w:t>Ограничење трајања, смањење или губитак доказне вредности јавне исправе</w:t>
      </w:r>
    </w:p>
    <w:p w:rsidR="009F0D34" w:rsidRDefault="00474B47">
      <w:pPr>
        <w:spacing w:after="120"/>
        <w:jc w:val="center"/>
      </w:pPr>
      <w:r>
        <w:rPr>
          <w:color w:val="000000"/>
        </w:rPr>
        <w:lastRenderedPageBreak/>
        <w:t>Члан 119.</w:t>
      </w:r>
    </w:p>
    <w:p w:rsidR="009F0D34" w:rsidRDefault="00474B47">
      <w:pPr>
        <w:spacing w:after="150"/>
      </w:pPr>
      <w:r>
        <w:rPr>
          <w:color w:val="000000"/>
        </w:rPr>
        <w:t>(1) Кад промена правних чињеница (догађаји, правни послови и слично) може да утиче на оно што се у јавној исправи утврђује или потврђује, за п</w:t>
      </w:r>
      <w:r>
        <w:rPr>
          <w:color w:val="000000"/>
        </w:rPr>
        <w:t>отребе доказивања може се прибавити нова јавна исправа.</w:t>
      </w:r>
    </w:p>
    <w:p w:rsidR="009F0D34" w:rsidRDefault="00474B47">
      <w:pPr>
        <w:spacing w:after="150"/>
      </w:pPr>
      <w:r>
        <w:rPr>
          <w:color w:val="000000"/>
        </w:rPr>
        <w:t xml:space="preserve">(2) 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w:t>
      </w:r>
      <w:r>
        <w:rPr>
          <w:color w:val="000000"/>
        </w:rPr>
        <w:t>вредност јавне исправе престала или је смањена и колико.</w:t>
      </w:r>
    </w:p>
    <w:p w:rsidR="009F0D34" w:rsidRDefault="00474B47">
      <w:pPr>
        <w:spacing w:after="120"/>
        <w:jc w:val="center"/>
      </w:pPr>
      <w:r>
        <w:rPr>
          <w:color w:val="000000"/>
        </w:rPr>
        <w:t>Неправилност јавне исправе и копије јавне исправе</w:t>
      </w:r>
    </w:p>
    <w:p w:rsidR="009F0D34" w:rsidRDefault="00474B47">
      <w:pPr>
        <w:spacing w:after="120"/>
        <w:jc w:val="center"/>
      </w:pPr>
      <w:r>
        <w:rPr>
          <w:color w:val="000000"/>
        </w:rPr>
        <w:t>Члан 120.</w:t>
      </w:r>
    </w:p>
    <w:p w:rsidR="009F0D34" w:rsidRDefault="00474B47">
      <w:pPr>
        <w:spacing w:after="150"/>
      </w:pPr>
      <w:r>
        <w:rPr>
          <w:color w:val="000000"/>
        </w:rPr>
        <w:t xml:space="preserve">Дозвољено је да се доказује да су у јавној исправи или копији јавне исправе чињенице неистинито потврђене или да је јавна исправа, односно </w:t>
      </w:r>
      <w:r>
        <w:rPr>
          <w:color w:val="000000"/>
        </w:rPr>
        <w:t>копија јавне исправе неисправно састављена.</w:t>
      </w:r>
    </w:p>
    <w:p w:rsidR="009F0D34" w:rsidRDefault="00474B47">
      <w:pPr>
        <w:spacing w:after="120"/>
        <w:jc w:val="center"/>
      </w:pPr>
      <w:r>
        <w:rPr>
          <w:color w:val="000000"/>
        </w:rPr>
        <w:t>Подношење исправа</w:t>
      </w:r>
    </w:p>
    <w:p w:rsidR="009F0D34" w:rsidRDefault="00474B47">
      <w:pPr>
        <w:spacing w:after="120"/>
        <w:jc w:val="center"/>
      </w:pPr>
      <w:r>
        <w:rPr>
          <w:color w:val="000000"/>
        </w:rPr>
        <w:t>Члан 121.</w:t>
      </w:r>
    </w:p>
    <w:p w:rsidR="009F0D34" w:rsidRDefault="00474B47">
      <w:pPr>
        <w:spacing w:after="150"/>
      </w:pPr>
      <w:r>
        <w:rPr>
          <w:color w:val="000000"/>
        </w:rPr>
        <w:t>(1) Исправе подносе странке или прибавља орган који води поступак.</w:t>
      </w:r>
    </w:p>
    <w:p w:rsidR="009F0D34" w:rsidRDefault="00474B47">
      <w:pPr>
        <w:spacing w:after="150"/>
      </w:pPr>
      <w:r>
        <w:rPr>
          <w:color w:val="000000"/>
        </w:rPr>
        <w:t>(2) Странка подноси исправу у оригиналу или микрофилмској или електронској копији или репродукцији копије, или у овер</w:t>
      </w:r>
      <w:r>
        <w:rPr>
          <w:color w:val="000000"/>
        </w:rPr>
        <w:t>еном или обичном препису.</w:t>
      </w:r>
    </w:p>
    <w:p w:rsidR="009F0D34" w:rsidRDefault="00474B47">
      <w:pPr>
        <w:spacing w:after="150"/>
      </w:pPr>
      <w:r>
        <w:rPr>
          <w:color w:val="000000"/>
        </w:rPr>
        <w:t>(3) Овлашћено службено лице увек може захтевати да се покаже оригинал исправе.</w:t>
      </w:r>
    </w:p>
    <w:p w:rsidR="009F0D34" w:rsidRDefault="00474B47">
      <w:pPr>
        <w:spacing w:after="150"/>
      </w:pPr>
      <w:r>
        <w:rPr>
          <w:color w:val="000000"/>
        </w:rPr>
        <w:t>(4) Ако је препис веран оригиналу, овлашћено службено лице о томе ставља службену белешку на препису.</w:t>
      </w:r>
    </w:p>
    <w:p w:rsidR="009F0D34" w:rsidRDefault="00474B47">
      <w:pPr>
        <w:spacing w:after="150"/>
      </w:pPr>
      <w:r>
        <w:rPr>
          <w:color w:val="000000"/>
        </w:rPr>
        <w:t>(5) Сматра се да је странка поднела исправу и кад</w:t>
      </w:r>
      <w:r>
        <w:rPr>
          <w:color w:val="000000"/>
        </w:rPr>
        <w:t xml:space="preserve"> обавести орган о томе у којој се службеној евиденцији налази одговарајући запис који је доступан органу.</w:t>
      </w:r>
    </w:p>
    <w:p w:rsidR="009F0D34" w:rsidRDefault="00474B47">
      <w:pPr>
        <w:spacing w:after="120"/>
        <w:jc w:val="center"/>
      </w:pPr>
      <w:r>
        <w:rPr>
          <w:color w:val="000000"/>
        </w:rPr>
        <w:t>Дужност странке, трећег лица и органа да поднесу исправу</w:t>
      </w:r>
    </w:p>
    <w:p w:rsidR="009F0D34" w:rsidRDefault="00474B47">
      <w:pPr>
        <w:spacing w:after="120"/>
        <w:jc w:val="center"/>
      </w:pPr>
      <w:r>
        <w:rPr>
          <w:color w:val="000000"/>
        </w:rPr>
        <w:t>Члан 122.</w:t>
      </w:r>
    </w:p>
    <w:p w:rsidR="009F0D34" w:rsidRDefault="00474B47">
      <w:pPr>
        <w:spacing w:after="150"/>
      </w:pPr>
      <w:r>
        <w:rPr>
          <w:color w:val="000000"/>
        </w:rPr>
        <w:t>(1) Овлашћено службено лице може странци која се позива на исправу наложити да је п</w:t>
      </w:r>
      <w:r>
        <w:rPr>
          <w:color w:val="000000"/>
        </w:rPr>
        <w:t>однесе, ако странка њоме располаже или може да је прибави.</w:t>
      </w:r>
    </w:p>
    <w:p w:rsidR="009F0D34" w:rsidRDefault="00474B47">
      <w:pPr>
        <w:spacing w:after="150"/>
      </w:pPr>
      <w:r>
        <w:rPr>
          <w:color w:val="000000"/>
        </w:rPr>
        <w:t>(2) Ако се исправа налази код противне странке која неће добровољно да је поднесе, овлашћено службено лице налаже јој да исправу поднесе на усменој расправи.</w:t>
      </w:r>
    </w:p>
    <w:p w:rsidR="009F0D34" w:rsidRDefault="00474B47">
      <w:pPr>
        <w:spacing w:after="150"/>
      </w:pPr>
      <w:r>
        <w:rPr>
          <w:color w:val="000000"/>
        </w:rPr>
        <w:t>(3) Ако странка упркос налогу не поднес</w:t>
      </w:r>
      <w:r>
        <w:rPr>
          <w:color w:val="000000"/>
        </w:rPr>
        <w:t>е исправу орган цени, с обзиром на околности случаја, од каквог је то значаја за одлучивање о управној ствари.</w:t>
      </w:r>
    </w:p>
    <w:p w:rsidR="009F0D34" w:rsidRDefault="00474B47">
      <w:pPr>
        <w:spacing w:after="150"/>
      </w:pPr>
      <w:r>
        <w:rPr>
          <w:color w:val="000000"/>
        </w:rPr>
        <w:lastRenderedPageBreak/>
        <w:t>(4) Ако се исправа налази код трећег лица које неће добровољно да је покаже, овлашћено службено лице налаже му да исправу покаже на усменој распр</w:t>
      </w:r>
      <w:r>
        <w:rPr>
          <w:color w:val="000000"/>
        </w:rPr>
        <w:t>ави. Пре тога, трећем лицу пружа се прилика да се изјасни.</w:t>
      </w:r>
    </w:p>
    <w:p w:rsidR="009F0D34" w:rsidRDefault="00474B47">
      <w:pPr>
        <w:spacing w:after="150"/>
      </w:pPr>
      <w:r>
        <w:rPr>
          <w:color w:val="000000"/>
        </w:rPr>
        <w:t>(5) Треће лице може одбити да покаже исправу из разлога из којих сведок може да ускрати сведочење, али и из других оправданих разлога (члан 125. овог закона).</w:t>
      </w:r>
    </w:p>
    <w:p w:rsidR="009F0D34" w:rsidRDefault="00474B47">
      <w:pPr>
        <w:spacing w:after="150"/>
      </w:pPr>
      <w:r>
        <w:rPr>
          <w:color w:val="000000"/>
        </w:rPr>
        <w:t>(6) Против трећег лица које неоправдан</w:t>
      </w:r>
      <w:r>
        <w:rPr>
          <w:color w:val="000000"/>
        </w:rPr>
        <w:t>о одбије да покаже исправу поступа се као против сведока који неоправдано ускраћује сведочење.</w:t>
      </w:r>
    </w:p>
    <w:p w:rsidR="009F0D34" w:rsidRDefault="00474B47">
      <w:pPr>
        <w:spacing w:after="150"/>
      </w:pPr>
      <w:r>
        <w:rPr>
          <w:color w:val="000000"/>
        </w:rPr>
        <w:t>(7) Странка која се позива на исправу која се налази код трећег лица дужна је да њему накнади трошкове који су настали у вези с показивањем исправе.</w:t>
      </w:r>
    </w:p>
    <w:p w:rsidR="009F0D34" w:rsidRDefault="00474B47">
      <w:pPr>
        <w:spacing w:after="150"/>
      </w:pPr>
      <w:r>
        <w:rPr>
          <w:color w:val="000000"/>
        </w:rPr>
        <w:t>(8) Орган ко</w:t>
      </w:r>
      <w:r>
        <w:rPr>
          <w:color w:val="000000"/>
        </w:rPr>
        <w:t>ји води поступак прибавља по службеној дужности исправу која се налази код другог органа.</w:t>
      </w:r>
    </w:p>
    <w:p w:rsidR="009F0D34" w:rsidRDefault="00474B47">
      <w:pPr>
        <w:spacing w:after="150"/>
      </w:pPr>
      <w:r>
        <w:rPr>
          <w:color w:val="000000"/>
        </w:rPr>
        <w:t>(9) Странци се тиме не ускраћује право да и сама прибави такву исправу.</w:t>
      </w:r>
    </w:p>
    <w:p w:rsidR="009F0D34" w:rsidRDefault="00474B47">
      <w:pPr>
        <w:spacing w:after="120"/>
        <w:jc w:val="center"/>
      </w:pPr>
      <w:r>
        <w:rPr>
          <w:color w:val="000000"/>
        </w:rPr>
        <w:t>Стране исправе и превођење</w:t>
      </w:r>
    </w:p>
    <w:p w:rsidR="009F0D34" w:rsidRDefault="00474B47">
      <w:pPr>
        <w:spacing w:after="120"/>
        <w:jc w:val="center"/>
      </w:pPr>
      <w:r>
        <w:rPr>
          <w:color w:val="000000"/>
        </w:rPr>
        <w:t>Члан 123.</w:t>
      </w:r>
    </w:p>
    <w:p w:rsidR="009F0D34" w:rsidRDefault="00474B47">
      <w:pPr>
        <w:spacing w:after="150"/>
      </w:pPr>
      <w:r>
        <w:rPr>
          <w:color w:val="000000"/>
        </w:rPr>
        <w:t>(1) Стране исправе које имају доказну вредност јавне испр</w:t>
      </w:r>
      <w:r>
        <w:rPr>
          <w:color w:val="000000"/>
        </w:rPr>
        <w:t>аве у држави у којој су издате имају, под условом узајамности, доказну вредност као домаће јавне исправе, ако су прописано оверене.</w:t>
      </w:r>
    </w:p>
    <w:p w:rsidR="009F0D34" w:rsidRDefault="00474B47">
      <w:pPr>
        <w:spacing w:after="150"/>
      </w:pPr>
      <w:r>
        <w:rPr>
          <w:color w:val="000000"/>
        </w:rPr>
        <w:t>(2) Уз исправу састављену на страном језику прилаже се оверени превод, ако је потребно.</w:t>
      </w:r>
    </w:p>
    <w:p w:rsidR="009F0D34" w:rsidRDefault="00474B47">
      <w:pPr>
        <w:spacing w:after="120"/>
        <w:jc w:val="center"/>
      </w:pPr>
      <w:r>
        <w:rPr>
          <w:i/>
          <w:color w:val="000000"/>
        </w:rPr>
        <w:t>Сведоци</w:t>
      </w:r>
    </w:p>
    <w:p w:rsidR="009F0D34" w:rsidRDefault="00474B47">
      <w:pPr>
        <w:spacing w:after="120"/>
        <w:jc w:val="center"/>
      </w:pPr>
      <w:r>
        <w:rPr>
          <w:color w:val="000000"/>
        </w:rPr>
        <w:t xml:space="preserve">Kо може бити сведок и </w:t>
      </w:r>
      <w:r>
        <w:rPr>
          <w:color w:val="000000"/>
        </w:rPr>
        <w:t>дужност сведочења</w:t>
      </w:r>
    </w:p>
    <w:p w:rsidR="009F0D34" w:rsidRDefault="00474B47">
      <w:pPr>
        <w:spacing w:after="120"/>
        <w:jc w:val="center"/>
      </w:pPr>
      <w:r>
        <w:rPr>
          <w:color w:val="000000"/>
        </w:rPr>
        <w:t>Члан 124.</w:t>
      </w:r>
    </w:p>
    <w:p w:rsidR="009F0D34" w:rsidRDefault="00474B47">
      <w:pPr>
        <w:spacing w:after="150"/>
      </w:pPr>
      <w:r>
        <w:rPr>
          <w:color w:val="000000"/>
        </w:rPr>
        <w:t>(1) Сведок може да буде свако лице које је било способно да опази чињеницу о којој треба да сведочи и ко може своје опажање да саопшти.</w:t>
      </w:r>
    </w:p>
    <w:p w:rsidR="009F0D34" w:rsidRDefault="00474B47">
      <w:pPr>
        <w:spacing w:after="150"/>
      </w:pPr>
      <w:r>
        <w:rPr>
          <w:color w:val="000000"/>
        </w:rPr>
        <w:t>(2) Лице које учествује у поступку као овлашћено службено лице не може бити сведок.</w:t>
      </w:r>
    </w:p>
    <w:p w:rsidR="009F0D34" w:rsidRDefault="00474B47">
      <w:pPr>
        <w:spacing w:after="150"/>
      </w:pPr>
      <w:r>
        <w:rPr>
          <w:color w:val="000000"/>
        </w:rPr>
        <w:t xml:space="preserve">(3) </w:t>
      </w:r>
      <w:r>
        <w:rPr>
          <w:color w:val="000000"/>
        </w:rPr>
        <w:t>Свако лице које се позива као сведок дужно је да се одазове позиву и да сведочи, ако законом није друкчије прописано.</w:t>
      </w:r>
    </w:p>
    <w:p w:rsidR="009F0D34" w:rsidRDefault="00474B47">
      <w:pPr>
        <w:spacing w:after="120"/>
        <w:jc w:val="center"/>
      </w:pPr>
      <w:r>
        <w:rPr>
          <w:color w:val="000000"/>
        </w:rPr>
        <w:t>Право да се ускрати сведочење</w:t>
      </w:r>
    </w:p>
    <w:p w:rsidR="009F0D34" w:rsidRDefault="00474B47">
      <w:pPr>
        <w:spacing w:after="120"/>
        <w:jc w:val="center"/>
      </w:pPr>
      <w:r>
        <w:rPr>
          <w:color w:val="000000"/>
        </w:rPr>
        <w:t>Члан 125.</w:t>
      </w:r>
    </w:p>
    <w:p w:rsidR="009F0D34" w:rsidRDefault="00474B47">
      <w:pPr>
        <w:spacing w:after="150"/>
      </w:pPr>
      <w:r>
        <w:rPr>
          <w:color w:val="000000"/>
        </w:rPr>
        <w:t>(1) Не сме да се саслуша као сведок, и дужно је да ускрати сведочење, лице које би сведочењем повр</w:t>
      </w:r>
      <w:r>
        <w:rPr>
          <w:color w:val="000000"/>
        </w:rPr>
        <w:t>едило обавезу чувања државне тајне док га надлежни орган тога не ослободи.</w:t>
      </w:r>
    </w:p>
    <w:p w:rsidR="009F0D34" w:rsidRDefault="00474B47">
      <w:pPr>
        <w:spacing w:after="150"/>
      </w:pPr>
      <w:r>
        <w:rPr>
          <w:color w:val="000000"/>
        </w:rPr>
        <w:t>(2) Сведок има право да ускрати сведочење о:</w:t>
      </w:r>
    </w:p>
    <w:p w:rsidR="009F0D34" w:rsidRDefault="00474B47">
      <w:pPr>
        <w:spacing w:after="150"/>
      </w:pPr>
      <w:r>
        <w:rPr>
          <w:color w:val="000000"/>
        </w:rPr>
        <w:lastRenderedPageBreak/>
        <w:t>1) појединим питањима – ако би одговором изложио тешкој срамоти, знатној имовинској штети или кривичном гоњењу себе, крвног сродника у п</w:t>
      </w:r>
      <w:r>
        <w:rPr>
          <w:color w:val="000000"/>
        </w:rPr>
        <w:t>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rsidR="009F0D34" w:rsidRDefault="00474B47">
      <w:pPr>
        <w:spacing w:after="150"/>
      </w:pPr>
      <w:r>
        <w:rPr>
          <w:color w:val="000000"/>
        </w:rPr>
        <w:t>2) појединим питањима</w:t>
      </w:r>
      <w:r>
        <w:rPr>
          <w:color w:val="000000"/>
        </w:rPr>
        <w:t xml:space="preserve">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w:t>
      </w:r>
    </w:p>
    <w:p w:rsidR="009F0D34" w:rsidRDefault="00474B47">
      <w:pPr>
        <w:spacing w:after="150"/>
      </w:pPr>
      <w:r>
        <w:rPr>
          <w:color w:val="000000"/>
        </w:rPr>
        <w:t>3) чињеницама које је сазнао као пуномоћник, верски исповедник, лекар или вршећи друг</w:t>
      </w:r>
      <w:r>
        <w:rPr>
          <w:color w:val="000000"/>
        </w:rPr>
        <w:t>и позив, ако је обавезан да као тајну чува оно што је сазнао.</w:t>
      </w:r>
    </w:p>
    <w:p w:rsidR="009F0D34" w:rsidRDefault="00474B47">
      <w:pPr>
        <w:spacing w:after="150"/>
      </w:pPr>
      <w:r>
        <w:rPr>
          <w:color w:val="000000"/>
        </w:rPr>
        <w:t>(3) Сведок може да ускрати сведочење и о другим чињеницама ако наведе важне разлоге и учини их барем вероватним.</w:t>
      </w:r>
    </w:p>
    <w:p w:rsidR="009F0D34" w:rsidRDefault="00474B47">
      <w:pPr>
        <w:spacing w:after="150"/>
      </w:pPr>
      <w:r>
        <w:rPr>
          <w:color w:val="000000"/>
        </w:rPr>
        <w:t>(4) Опасност од имовинске штете не даје сведоку право да ускрати сведочење о прав</w:t>
      </w:r>
      <w:r>
        <w:rPr>
          <w:color w:val="000000"/>
        </w:rPr>
        <w:t>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w:t>
      </w:r>
      <w:r>
        <w:rPr>
          <w:color w:val="000000"/>
        </w:rPr>
        <w:t>у или да изјаву о неким радњама.</w:t>
      </w:r>
    </w:p>
    <w:p w:rsidR="009F0D34" w:rsidRDefault="00474B47">
      <w:pPr>
        <w:spacing w:after="120"/>
        <w:jc w:val="center"/>
      </w:pPr>
      <w:r>
        <w:rPr>
          <w:color w:val="000000"/>
        </w:rPr>
        <w:t>Саслушавање сведока</w:t>
      </w:r>
    </w:p>
    <w:p w:rsidR="009F0D34" w:rsidRDefault="00474B47">
      <w:pPr>
        <w:spacing w:after="120"/>
        <w:jc w:val="center"/>
      </w:pPr>
      <w:r>
        <w:rPr>
          <w:color w:val="000000"/>
        </w:rPr>
        <w:t>Члан 126.</w:t>
      </w:r>
    </w:p>
    <w:p w:rsidR="009F0D34" w:rsidRDefault="00474B47">
      <w:pPr>
        <w:spacing w:after="150"/>
      </w:pPr>
      <w:r>
        <w:rPr>
          <w:color w:val="000000"/>
        </w:rPr>
        <w:t>(1) Сведоци се саслушавају понаособ и без присуства осталих сведока.</w:t>
      </w:r>
    </w:p>
    <w:p w:rsidR="009F0D34" w:rsidRDefault="00474B47">
      <w:pPr>
        <w:spacing w:after="150"/>
      </w:pPr>
      <w:r>
        <w:rPr>
          <w:color w:val="000000"/>
        </w:rPr>
        <w:t>(2) Овлашћено службено лице може поново да саслуша сведока, а може и да суочи сведоке чији се искази не слажу.</w:t>
      </w:r>
    </w:p>
    <w:p w:rsidR="009F0D34" w:rsidRDefault="00474B47">
      <w:pPr>
        <w:spacing w:after="150"/>
      </w:pPr>
      <w:r>
        <w:rPr>
          <w:color w:val="000000"/>
        </w:rPr>
        <w:t>(3) Сведоци к</w:t>
      </w:r>
      <w:r>
        <w:rPr>
          <w:color w:val="000000"/>
        </w:rPr>
        <w:t>оји због старости, болести или инвалидитета не могу да дођу на усмену расправу саслушавају се у стану или другом објекту у коме бораве.</w:t>
      </w:r>
    </w:p>
    <w:p w:rsidR="009F0D34" w:rsidRDefault="00474B47">
      <w:pPr>
        <w:spacing w:after="150"/>
      </w:pPr>
      <w:r>
        <w:rPr>
          <w:color w:val="000000"/>
        </w:rPr>
        <w:t>(4) Саслушању малолетног сведока присуствује законски заступник.</w:t>
      </w:r>
    </w:p>
    <w:p w:rsidR="009F0D34" w:rsidRDefault="00474B47">
      <w:pPr>
        <w:spacing w:after="150"/>
      </w:pPr>
      <w:r>
        <w:rPr>
          <w:color w:val="000000"/>
        </w:rPr>
        <w:t xml:space="preserve">(5) Од сведока се узимају лично име, број личне карте, </w:t>
      </w:r>
      <w:r>
        <w:rPr>
          <w:color w:val="000000"/>
        </w:rPr>
        <w:t>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w:t>
      </w:r>
    </w:p>
    <w:p w:rsidR="009F0D34" w:rsidRDefault="00474B47">
      <w:pPr>
        <w:spacing w:after="150"/>
      </w:pPr>
      <w:r>
        <w:rPr>
          <w:color w:val="000000"/>
        </w:rPr>
        <w:t>(6) Питања сведоку морају да буду прецизна и разумљива. Нису дозвољена питања која садрже обману, к</w:t>
      </w:r>
      <w:r>
        <w:rPr>
          <w:color w:val="000000"/>
        </w:rPr>
        <w:t>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w:t>
      </w:r>
    </w:p>
    <w:p w:rsidR="009F0D34" w:rsidRDefault="00474B47">
      <w:pPr>
        <w:spacing w:after="150"/>
      </w:pPr>
      <w:r>
        <w:rPr>
          <w:color w:val="000000"/>
        </w:rPr>
        <w:t>(7) Питања сведоку најпре поставља овлашћено службено ли</w:t>
      </w:r>
      <w:r>
        <w:rPr>
          <w:color w:val="000000"/>
        </w:rPr>
        <w:t>це, па странке или њихови заступници, преко овлашћеног службеног лица.</w:t>
      </w:r>
    </w:p>
    <w:p w:rsidR="009F0D34" w:rsidRDefault="00474B47">
      <w:pPr>
        <w:spacing w:after="120"/>
        <w:jc w:val="center"/>
      </w:pPr>
      <w:r>
        <w:rPr>
          <w:color w:val="000000"/>
        </w:rPr>
        <w:lastRenderedPageBreak/>
        <w:t>Новчана казна сведоку</w:t>
      </w:r>
    </w:p>
    <w:p w:rsidR="009F0D34" w:rsidRDefault="00474B47">
      <w:pPr>
        <w:spacing w:after="120"/>
        <w:jc w:val="center"/>
      </w:pPr>
      <w:r>
        <w:rPr>
          <w:color w:val="000000"/>
        </w:rPr>
        <w:t>Члан 127.</w:t>
      </w:r>
    </w:p>
    <w:p w:rsidR="009F0D34" w:rsidRDefault="00474B47">
      <w:pPr>
        <w:spacing w:after="150"/>
      </w:pPr>
      <w:r>
        <w:rPr>
          <w:color w:val="000000"/>
        </w:rPr>
        <w:t>(1) Ако уредно позвани сведок не дође на усмену расправу, а не оправда изостанак, или ако се удаљи без одобрења овлашћеног службеног лица, орган може нар</w:t>
      </w:r>
      <w:r>
        <w:rPr>
          <w:color w:val="000000"/>
        </w:rPr>
        <w:t>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w:t>
      </w:r>
      <w:r>
        <w:rPr>
          <w:color w:val="000000"/>
        </w:rPr>
        <w:t>на надлежног за послове статистике.</w:t>
      </w:r>
    </w:p>
    <w:p w:rsidR="009F0D34" w:rsidRDefault="00474B47">
      <w:pPr>
        <w:spacing w:after="150"/>
      </w:pPr>
      <w:r>
        <w:rPr>
          <w:color w:val="000000"/>
        </w:rPr>
        <w:t>(2) 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w:t>
      </w:r>
      <w:r>
        <w:rPr>
          <w:color w:val="000000"/>
        </w:rPr>
        <w:t>и у претходном месецу, према подацима органа надлежног за послове статистике,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w:t>
      </w:r>
      <w:r>
        <w:rPr>
          <w:color w:val="000000"/>
        </w:rPr>
        <w:t>ом месецу, према подацима органа надлежног за послове статистике.</w:t>
      </w:r>
    </w:p>
    <w:p w:rsidR="009F0D34" w:rsidRDefault="00474B47">
      <w:pPr>
        <w:spacing w:after="150"/>
      </w:pPr>
      <w:r>
        <w:rPr>
          <w:color w:val="000000"/>
        </w:rPr>
        <w:t>(3) Новчана казна изриче се решењем. Орган поништава решење о новчаној казни ако сведок накнадно оправда изостанак са усмене расправе.</w:t>
      </w:r>
    </w:p>
    <w:p w:rsidR="009F0D34" w:rsidRDefault="00474B47">
      <w:pPr>
        <w:spacing w:after="150"/>
      </w:pPr>
      <w:r>
        <w:rPr>
          <w:color w:val="000000"/>
        </w:rPr>
        <w:t>(4) Ако сведок накнадно пристане да сведочи, орган може</w:t>
      </w:r>
      <w:r>
        <w:rPr>
          <w:color w:val="000000"/>
        </w:rPr>
        <w:t xml:space="preserve"> да поништи решење о новчаној казни.</w:t>
      </w:r>
    </w:p>
    <w:p w:rsidR="009F0D34" w:rsidRDefault="00474B47">
      <w:pPr>
        <w:spacing w:after="150"/>
      </w:pPr>
      <w:r>
        <w:rPr>
          <w:color w:val="000000"/>
        </w:rPr>
        <w:t>(5) Орган може одлучити да сведок накнади трошкове које је изазвао својим неоправданим изостанком или неоправданим ускраћивањем сведочења.</w:t>
      </w:r>
    </w:p>
    <w:p w:rsidR="009F0D34" w:rsidRDefault="00474B47">
      <w:pPr>
        <w:spacing w:after="120"/>
        <w:jc w:val="center"/>
      </w:pPr>
      <w:r>
        <w:rPr>
          <w:i/>
          <w:color w:val="000000"/>
        </w:rPr>
        <w:t>Вештачење</w:t>
      </w:r>
    </w:p>
    <w:p w:rsidR="009F0D34" w:rsidRDefault="00474B47">
      <w:pPr>
        <w:spacing w:after="120"/>
        <w:jc w:val="center"/>
      </w:pPr>
      <w:r>
        <w:rPr>
          <w:color w:val="000000"/>
        </w:rPr>
        <w:t>Члан 128.</w:t>
      </w:r>
    </w:p>
    <w:p w:rsidR="009F0D34" w:rsidRDefault="00474B47">
      <w:pPr>
        <w:spacing w:after="150"/>
      </w:pPr>
      <w:r>
        <w:rPr>
          <w:color w:val="000000"/>
        </w:rPr>
        <w:t>(1) Вештачење се изводи када је за утврђивање или оцену неке</w:t>
      </w:r>
      <w:r>
        <w:rPr>
          <w:color w:val="000000"/>
        </w:rPr>
        <w:t xml:space="preserve"> чињенице потребно стручно знање којим овлашћено службено лице не располаже.</w:t>
      </w:r>
    </w:p>
    <w:p w:rsidR="009F0D34" w:rsidRDefault="00474B47">
      <w:pPr>
        <w:spacing w:after="150"/>
      </w:pPr>
      <w:r>
        <w:rPr>
          <w:color w:val="000000"/>
        </w:rPr>
        <w:t>(2) 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w:t>
      </w:r>
    </w:p>
    <w:p w:rsidR="009F0D34" w:rsidRDefault="00474B47">
      <w:pPr>
        <w:spacing w:after="150"/>
      </w:pPr>
      <w:r>
        <w:rPr>
          <w:color w:val="000000"/>
        </w:rPr>
        <w:t xml:space="preserve">(3) Вештачење се </w:t>
      </w:r>
      <w:r>
        <w:rPr>
          <w:color w:val="000000"/>
        </w:rPr>
        <w:t>може поверити лицу које има одговарајуће образовање и стручно знање, као и научној или стручној установи.</w:t>
      </w:r>
    </w:p>
    <w:p w:rsidR="009F0D34" w:rsidRDefault="00474B47">
      <w:pPr>
        <w:spacing w:after="150"/>
      </w:pPr>
      <w:r>
        <w:rPr>
          <w:color w:val="000000"/>
        </w:rPr>
        <w:t>(4) Лице које не може бити сведок не може бити ни вештак.</w:t>
      </w:r>
    </w:p>
    <w:p w:rsidR="009F0D34" w:rsidRDefault="00474B47">
      <w:pPr>
        <w:spacing w:after="150"/>
      </w:pPr>
      <w:r>
        <w:rPr>
          <w:color w:val="000000"/>
        </w:rPr>
        <w:t>(5) Странци се пружа прилика да се изјасни о подобности вештака.</w:t>
      </w:r>
    </w:p>
    <w:p w:rsidR="009F0D34" w:rsidRDefault="00474B47">
      <w:pPr>
        <w:spacing w:after="120"/>
        <w:jc w:val="center"/>
      </w:pPr>
      <w:r>
        <w:rPr>
          <w:i/>
          <w:color w:val="000000"/>
        </w:rPr>
        <w:t>Дужност вештачења, ускраћив</w:t>
      </w:r>
      <w:r>
        <w:rPr>
          <w:i/>
          <w:color w:val="000000"/>
        </w:rPr>
        <w:t>ање вештачења и изузеће вештака</w:t>
      </w:r>
    </w:p>
    <w:p w:rsidR="009F0D34" w:rsidRDefault="00474B47">
      <w:pPr>
        <w:spacing w:after="120"/>
        <w:jc w:val="center"/>
      </w:pPr>
      <w:r>
        <w:rPr>
          <w:color w:val="000000"/>
        </w:rPr>
        <w:t>Члан 129.</w:t>
      </w:r>
    </w:p>
    <w:p w:rsidR="009F0D34" w:rsidRDefault="00474B47">
      <w:pPr>
        <w:spacing w:after="150"/>
      </w:pPr>
      <w:r>
        <w:rPr>
          <w:color w:val="000000"/>
        </w:rPr>
        <w:t>(1) Ко је одређен за вештака дужан је дати налаз и мишљење.</w:t>
      </w:r>
    </w:p>
    <w:p w:rsidR="009F0D34" w:rsidRDefault="00474B47">
      <w:pPr>
        <w:spacing w:after="150"/>
      </w:pPr>
      <w:r>
        <w:rPr>
          <w:color w:val="000000"/>
        </w:rPr>
        <w:lastRenderedPageBreak/>
        <w:t>(2) Вештак може да ускрати вештачење из разлога из којих сведок може да ускрати сведочење, али и из других оправданих разлога.</w:t>
      </w:r>
    </w:p>
    <w:p w:rsidR="009F0D34" w:rsidRDefault="00474B47">
      <w:pPr>
        <w:spacing w:after="150"/>
      </w:pPr>
      <w:r>
        <w:rPr>
          <w:color w:val="000000"/>
        </w:rPr>
        <w:t xml:space="preserve">(3) Странка може захтевати </w:t>
      </w:r>
      <w:r>
        <w:rPr>
          <w:color w:val="000000"/>
        </w:rPr>
        <w:t>изузеће вештака и ако сумња у његову стручност.</w:t>
      </w:r>
    </w:p>
    <w:p w:rsidR="009F0D34" w:rsidRDefault="00474B47">
      <w:pPr>
        <w:spacing w:after="120"/>
        <w:jc w:val="center"/>
      </w:pPr>
      <w:r>
        <w:rPr>
          <w:i/>
          <w:color w:val="000000"/>
        </w:rPr>
        <w:t>Правила вештачења</w:t>
      </w:r>
    </w:p>
    <w:p w:rsidR="009F0D34" w:rsidRDefault="00474B47">
      <w:pPr>
        <w:spacing w:after="120"/>
        <w:jc w:val="center"/>
      </w:pPr>
      <w:r>
        <w:rPr>
          <w:color w:val="000000"/>
        </w:rPr>
        <w:t>Члан 130.</w:t>
      </w:r>
    </w:p>
    <w:p w:rsidR="009F0D34" w:rsidRDefault="00474B47">
      <w:pPr>
        <w:spacing w:after="150"/>
      </w:pPr>
      <w:r>
        <w:rPr>
          <w:color w:val="000000"/>
        </w:rPr>
        <w:t>(1) Овлашћено службено лице саопштава вештаку о којим чињеницама треба да да налаз и мишљење.</w:t>
      </w:r>
    </w:p>
    <w:p w:rsidR="009F0D34" w:rsidRDefault="00474B47">
      <w:pPr>
        <w:spacing w:after="150"/>
      </w:pPr>
      <w:r>
        <w:rPr>
          <w:color w:val="000000"/>
        </w:rPr>
        <w:t xml:space="preserve">(2) Ако вештачење није могуће на усменој расправи изводи се изван ње, а вештак </w:t>
      </w:r>
      <w:r>
        <w:rPr>
          <w:color w:val="000000"/>
        </w:rPr>
        <w:t>саопштава налаз и мишљење на усменој расправи.</w:t>
      </w:r>
    </w:p>
    <w:p w:rsidR="009F0D34" w:rsidRDefault="00474B47">
      <w:pPr>
        <w:spacing w:after="150"/>
      </w:pPr>
      <w:r>
        <w:rPr>
          <w:color w:val="000000"/>
        </w:rPr>
        <w:t>(3) Више вештака заједнички дају налаз и мишљење, а ако се не слажу одвојено их излажу.</w:t>
      </w:r>
    </w:p>
    <w:p w:rsidR="009F0D34" w:rsidRDefault="00474B47">
      <w:pPr>
        <w:spacing w:after="150"/>
      </w:pPr>
      <w:r>
        <w:rPr>
          <w:color w:val="000000"/>
        </w:rPr>
        <w:t>(4) Ако недостаци налаза и мишљења не могу да се отклоне поновним саслушавањем, вештачење се понавља, са истим или другим</w:t>
      </w:r>
      <w:r>
        <w:rPr>
          <w:color w:val="000000"/>
        </w:rPr>
        <w:t xml:space="preserve"> вештацима.</w:t>
      </w:r>
    </w:p>
    <w:p w:rsidR="009F0D34" w:rsidRDefault="00474B47">
      <w:pPr>
        <w:spacing w:after="120"/>
        <w:jc w:val="center"/>
      </w:pPr>
      <w:r>
        <w:rPr>
          <w:i/>
          <w:color w:val="000000"/>
        </w:rPr>
        <w:t>Примена овог закона</w:t>
      </w:r>
    </w:p>
    <w:p w:rsidR="009F0D34" w:rsidRDefault="00474B47">
      <w:pPr>
        <w:spacing w:after="120"/>
        <w:jc w:val="center"/>
      </w:pPr>
      <w:r>
        <w:rPr>
          <w:color w:val="000000"/>
        </w:rPr>
        <w:t>Члан 131.</w:t>
      </w:r>
    </w:p>
    <w:p w:rsidR="009F0D34" w:rsidRDefault="00474B47">
      <w:pPr>
        <w:spacing w:after="150"/>
      </w:pPr>
      <w:r>
        <w:rPr>
          <w:color w:val="000000"/>
        </w:rPr>
        <w:t>На саслушавање и новчано кажњавање вештака сходно се примењују одредбе овог закона о саслушавању и кажњавању сведока.</w:t>
      </w:r>
    </w:p>
    <w:p w:rsidR="009F0D34" w:rsidRDefault="00474B47">
      <w:pPr>
        <w:spacing w:after="120"/>
        <w:jc w:val="center"/>
      </w:pPr>
      <w:r>
        <w:rPr>
          <w:i/>
          <w:color w:val="000000"/>
        </w:rPr>
        <w:t>Тумачи</w:t>
      </w:r>
    </w:p>
    <w:p w:rsidR="009F0D34" w:rsidRDefault="00474B47">
      <w:pPr>
        <w:spacing w:after="120"/>
        <w:jc w:val="center"/>
      </w:pPr>
      <w:r>
        <w:rPr>
          <w:color w:val="000000"/>
        </w:rPr>
        <w:t>Примена овог закона</w:t>
      </w:r>
    </w:p>
    <w:p w:rsidR="009F0D34" w:rsidRDefault="00474B47">
      <w:pPr>
        <w:spacing w:after="120"/>
        <w:jc w:val="center"/>
      </w:pPr>
      <w:r>
        <w:rPr>
          <w:color w:val="000000"/>
        </w:rPr>
        <w:t>Члан 132.</w:t>
      </w:r>
    </w:p>
    <w:p w:rsidR="009F0D34" w:rsidRDefault="00474B47">
      <w:pPr>
        <w:spacing w:after="150"/>
      </w:pPr>
      <w:r>
        <w:rPr>
          <w:color w:val="000000"/>
        </w:rPr>
        <w:t>На тумаче се сходно примењују одредбе овог закона о вештаци</w:t>
      </w:r>
      <w:r>
        <w:rPr>
          <w:color w:val="000000"/>
        </w:rPr>
        <w:t>ма.</w:t>
      </w:r>
    </w:p>
    <w:p w:rsidR="009F0D34" w:rsidRDefault="00474B47">
      <w:pPr>
        <w:spacing w:after="120"/>
        <w:jc w:val="center"/>
      </w:pPr>
      <w:r>
        <w:rPr>
          <w:i/>
          <w:color w:val="000000"/>
        </w:rPr>
        <w:t>Увиђај</w:t>
      </w:r>
    </w:p>
    <w:p w:rsidR="009F0D34" w:rsidRDefault="00474B47">
      <w:pPr>
        <w:spacing w:after="120"/>
        <w:jc w:val="center"/>
      </w:pPr>
      <w:r>
        <w:rPr>
          <w:color w:val="000000"/>
        </w:rPr>
        <w:t>Члан 133.</w:t>
      </w:r>
    </w:p>
    <w:p w:rsidR="009F0D34" w:rsidRDefault="00474B47">
      <w:pPr>
        <w:spacing w:after="150"/>
      </w:pPr>
      <w:r>
        <w:rPr>
          <w:color w:val="000000"/>
        </w:rPr>
        <w:t>(1) Увиђај се изводи када је ради утврђивања неке чињенице потребно непосредно опажање овлашћеног службеног лица.</w:t>
      </w:r>
    </w:p>
    <w:p w:rsidR="009F0D34" w:rsidRDefault="00474B47">
      <w:pPr>
        <w:spacing w:after="150"/>
      </w:pPr>
      <w:r>
        <w:rPr>
          <w:color w:val="000000"/>
        </w:rPr>
        <w:t>(2) Странка може да присуствује увиђају. Ко се поред станке позива на увиђај одређује овлашћено службено лице.</w:t>
      </w:r>
    </w:p>
    <w:p w:rsidR="009F0D34" w:rsidRDefault="00474B47">
      <w:pPr>
        <w:spacing w:after="150"/>
      </w:pPr>
      <w:r>
        <w:rPr>
          <w:color w:val="000000"/>
        </w:rPr>
        <w:t>(3) Увиђај</w:t>
      </w:r>
      <w:r>
        <w:rPr>
          <w:color w:val="000000"/>
        </w:rPr>
        <w:t xml:space="preserve"> се изводи на рочишту ако ствар може да се донесе без тешкоћа, иначе се изводи тамо где се ствар налази.</w:t>
      </w:r>
    </w:p>
    <w:p w:rsidR="009F0D34" w:rsidRDefault="00474B47">
      <w:pPr>
        <w:spacing w:after="150"/>
      </w:pPr>
      <w:r>
        <w:rPr>
          <w:color w:val="000000"/>
        </w:rPr>
        <w:t>(4) Овлашћено службено лице може наложити да се снима цео увиђај или његов део. Снимак се прилаже записнику.</w:t>
      </w:r>
    </w:p>
    <w:p w:rsidR="009F0D34" w:rsidRDefault="00474B47">
      <w:pPr>
        <w:spacing w:after="150"/>
      </w:pPr>
      <w:r>
        <w:rPr>
          <w:color w:val="000000"/>
        </w:rPr>
        <w:t xml:space="preserve">(5) Држалац ствари, просторија или </w:t>
      </w:r>
      <w:r>
        <w:rPr>
          <w:color w:val="000000"/>
        </w:rPr>
        <w:t>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w:t>
      </w:r>
    </w:p>
    <w:p w:rsidR="009F0D34" w:rsidRDefault="00474B47">
      <w:pPr>
        <w:spacing w:after="150"/>
      </w:pPr>
      <w:r>
        <w:rPr>
          <w:color w:val="000000"/>
        </w:rPr>
        <w:lastRenderedPageBreak/>
        <w:t>(6) Он може да забрани увиђај из разлога из којих сведок може да ускрати сведочење.</w:t>
      </w:r>
    </w:p>
    <w:p w:rsidR="009F0D34" w:rsidRDefault="00474B47">
      <w:pPr>
        <w:spacing w:after="150"/>
      </w:pPr>
      <w:r>
        <w:rPr>
          <w:color w:val="000000"/>
        </w:rPr>
        <w:t>(7) Против др</w:t>
      </w:r>
      <w:r>
        <w:rPr>
          <w:color w:val="000000"/>
        </w:rPr>
        <w:t>жаоца који неоправдано забрани увиђај примењују се мере као према сведоку који неоправдано ускрати сведочење.</w:t>
      </w:r>
    </w:p>
    <w:p w:rsidR="009F0D34" w:rsidRDefault="00474B47">
      <w:pPr>
        <w:spacing w:after="150"/>
      </w:pPr>
      <w:r>
        <w:rPr>
          <w:color w:val="000000"/>
        </w:rPr>
        <w:t>(8) Увиђај у стану дозвољен je само уз сагласност држаоца стана или на основу писмене одлуке надлежног суда.</w:t>
      </w:r>
    </w:p>
    <w:p w:rsidR="009F0D34" w:rsidRDefault="00474B47">
      <w:pPr>
        <w:spacing w:after="150"/>
      </w:pPr>
      <w:r>
        <w:rPr>
          <w:color w:val="000000"/>
        </w:rPr>
        <w:t>(9) Овлашћено службено лице не сме до</w:t>
      </w:r>
      <w:r>
        <w:rPr>
          <w:color w:val="000000"/>
        </w:rPr>
        <w:t>зволити да се увиђај злоупотреби и повреди тајну утврђену сагласно закону и прописима који уређују тајност података, односно пословну, професионалну, научну или уметничку тајну.</w:t>
      </w:r>
    </w:p>
    <w:p w:rsidR="009F0D34" w:rsidRDefault="00474B47">
      <w:pPr>
        <w:spacing w:after="150"/>
      </w:pPr>
      <w:r>
        <w:rPr>
          <w:color w:val="000000"/>
        </w:rPr>
        <w:t>(10) Држаоцу ствари надокнађује се штета коју увиђај проузрокује, о чему се до</w:t>
      </w:r>
      <w:r>
        <w:rPr>
          <w:color w:val="000000"/>
        </w:rPr>
        <w:t>носи решење.</w:t>
      </w:r>
    </w:p>
    <w:p w:rsidR="009F0D34" w:rsidRDefault="00474B47">
      <w:pPr>
        <w:spacing w:after="120"/>
        <w:jc w:val="center"/>
      </w:pPr>
      <w:r>
        <w:rPr>
          <w:i/>
          <w:color w:val="000000"/>
        </w:rPr>
        <w:t>Изјава странке</w:t>
      </w:r>
    </w:p>
    <w:p w:rsidR="009F0D34" w:rsidRDefault="00474B47">
      <w:pPr>
        <w:spacing w:after="120"/>
        <w:jc w:val="center"/>
      </w:pPr>
      <w:r>
        <w:rPr>
          <w:color w:val="000000"/>
        </w:rPr>
        <w:t>Члан 134.</w:t>
      </w:r>
    </w:p>
    <w:p w:rsidR="009F0D34" w:rsidRDefault="00474B47">
      <w:pPr>
        <w:spacing w:after="150"/>
      </w:pPr>
      <w:r>
        <w:rPr>
          <w:color w:val="000000"/>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w:t>
      </w:r>
    </w:p>
    <w:p w:rsidR="009F0D34" w:rsidRDefault="00474B47">
      <w:pPr>
        <w:spacing w:after="120"/>
        <w:jc w:val="center"/>
      </w:pPr>
      <w:r>
        <w:rPr>
          <w:i/>
          <w:color w:val="000000"/>
        </w:rPr>
        <w:t>Обезбеђење доказа</w:t>
      </w:r>
    </w:p>
    <w:p w:rsidR="009F0D34" w:rsidRDefault="00474B47">
      <w:pPr>
        <w:spacing w:after="120"/>
        <w:jc w:val="center"/>
      </w:pPr>
      <w:r>
        <w:rPr>
          <w:color w:val="000000"/>
        </w:rPr>
        <w:t>Члан 13</w:t>
      </w:r>
      <w:r>
        <w:rPr>
          <w:color w:val="000000"/>
        </w:rPr>
        <w:t>5.</w:t>
      </w:r>
    </w:p>
    <w:p w:rsidR="009F0D34" w:rsidRDefault="00474B47">
      <w:pPr>
        <w:spacing w:after="150"/>
      </w:pPr>
      <w:r>
        <w:rPr>
          <w:color w:val="000000"/>
        </w:rPr>
        <w:t>(1) 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w:t>
      </w:r>
    </w:p>
    <w:p w:rsidR="009F0D34" w:rsidRDefault="00474B47">
      <w:pPr>
        <w:spacing w:after="150"/>
      </w:pPr>
      <w:r>
        <w:rPr>
          <w:color w:val="000000"/>
        </w:rPr>
        <w:t xml:space="preserve">(2) Обезбеђење доказа могуће је и после </w:t>
      </w:r>
      <w:r>
        <w:rPr>
          <w:color w:val="000000"/>
        </w:rPr>
        <w:t>коначности или правноснажности решења.</w:t>
      </w:r>
    </w:p>
    <w:p w:rsidR="009F0D34" w:rsidRDefault="00474B47">
      <w:pPr>
        <w:spacing w:after="150"/>
      </w:pPr>
      <w:r>
        <w:rPr>
          <w:color w:val="000000"/>
        </w:rPr>
        <w:t>(3) Обезбеђење доказа врши се по службеној дужности или на предлог странке или лица које има правни интерес.</w:t>
      </w:r>
    </w:p>
    <w:p w:rsidR="009F0D34" w:rsidRDefault="00474B47">
      <w:pPr>
        <w:spacing w:after="150"/>
      </w:pPr>
      <w:r>
        <w:rPr>
          <w:color w:val="000000"/>
        </w:rPr>
        <w:t>(4) Предлог за обезбеђење доказа, поред осталог, садржи чињенице које се доказују, доказе који треба да се и</w:t>
      </w:r>
      <w:r>
        <w:rPr>
          <w:color w:val="000000"/>
        </w:rPr>
        <w:t>зведу и разлоге због којих се тражи обезбеђење доказа.</w:t>
      </w:r>
    </w:p>
    <w:p w:rsidR="009F0D34" w:rsidRDefault="00474B47">
      <w:pPr>
        <w:spacing w:after="150"/>
      </w:pPr>
      <w:r>
        <w:rPr>
          <w:color w:val="000000"/>
        </w:rPr>
        <w:t>(5) Предлог за обезбеђење доказа доставља се противној странци да се о њему изјасни.</w:t>
      </w:r>
    </w:p>
    <w:p w:rsidR="009F0D34" w:rsidRDefault="00474B47">
      <w:pPr>
        <w:spacing w:after="150"/>
      </w:pPr>
      <w:r>
        <w:rPr>
          <w:color w:val="000000"/>
        </w:rPr>
        <w:t>(6) Постоји ли опасност од одлагања, о предлогу се одлучује без претходног изјашњења противне странке.</w:t>
      </w:r>
    </w:p>
    <w:p w:rsidR="009F0D34" w:rsidRDefault="00474B47">
      <w:pPr>
        <w:spacing w:after="150"/>
      </w:pPr>
      <w:r>
        <w:rPr>
          <w:color w:val="000000"/>
        </w:rPr>
        <w:t>(7) О предлог</w:t>
      </w:r>
      <w:r>
        <w:rPr>
          <w:color w:val="000000"/>
        </w:rPr>
        <w:t>у за обезбеђивање доказа решењем одлучује орган који води поступак.</w:t>
      </w:r>
    </w:p>
    <w:p w:rsidR="009F0D34" w:rsidRDefault="00474B47">
      <w:pPr>
        <w:spacing w:after="150"/>
      </w:pPr>
      <w:r>
        <w:rPr>
          <w:color w:val="000000"/>
        </w:rPr>
        <w:t xml:space="preserve">(8) Кад се обезбеђивање доказа предлаже пре покретања поступка или после коначности или правноснажности решења, о предлогу одлучује орган </w:t>
      </w:r>
      <w:r>
        <w:rPr>
          <w:color w:val="000000"/>
        </w:rPr>
        <w:lastRenderedPageBreak/>
        <w:t>на чијем се подручју налази ствар која треба да се</w:t>
      </w:r>
      <w:r>
        <w:rPr>
          <w:color w:val="000000"/>
        </w:rPr>
        <w:t xml:space="preserve"> разгледа или борави лице које треба да се саслуша.</w:t>
      </w:r>
    </w:p>
    <w:p w:rsidR="009F0D34" w:rsidRDefault="00474B47">
      <w:pPr>
        <w:spacing w:after="150"/>
      </w:pPr>
      <w:r>
        <w:rPr>
          <w:color w:val="000000"/>
        </w:rPr>
        <w:t>(9) Докази се изводе пред органом који је одлучио о предлогу за обезбеђење доказа.</w:t>
      </w:r>
    </w:p>
    <w:p w:rsidR="009F0D34" w:rsidRDefault="00474B47">
      <w:pPr>
        <w:spacing w:after="120"/>
        <w:jc w:val="center"/>
      </w:pPr>
      <w:r>
        <w:rPr>
          <w:b/>
          <w:color w:val="000000"/>
        </w:rPr>
        <w:t>ДЕО ПЕТИ</w:t>
      </w:r>
    </w:p>
    <w:p w:rsidR="009F0D34" w:rsidRDefault="00474B47">
      <w:pPr>
        <w:spacing w:after="120"/>
        <w:jc w:val="center"/>
      </w:pPr>
      <w:r>
        <w:rPr>
          <w:b/>
          <w:color w:val="000000"/>
        </w:rPr>
        <w:t>РЕШЕЊЕ И ЗАКЉУЧАК</w:t>
      </w:r>
    </w:p>
    <w:p w:rsidR="009F0D34" w:rsidRDefault="00474B47">
      <w:pPr>
        <w:spacing w:after="120"/>
        <w:jc w:val="center"/>
      </w:pPr>
      <w:r>
        <w:rPr>
          <w:color w:val="000000"/>
        </w:rPr>
        <w:t>I. ОСНОВНЕ ОДРЕДБЕ О РЕШЕЊУ</w:t>
      </w:r>
    </w:p>
    <w:p w:rsidR="009F0D34" w:rsidRDefault="00474B47">
      <w:pPr>
        <w:spacing w:after="120"/>
        <w:jc w:val="center"/>
      </w:pPr>
      <w:r>
        <w:rPr>
          <w:b/>
          <w:color w:val="000000"/>
        </w:rPr>
        <w:t>Појам решења</w:t>
      </w:r>
    </w:p>
    <w:p w:rsidR="009F0D34" w:rsidRDefault="00474B47">
      <w:pPr>
        <w:spacing w:after="120"/>
        <w:jc w:val="center"/>
      </w:pPr>
      <w:r>
        <w:rPr>
          <w:color w:val="000000"/>
        </w:rPr>
        <w:t>Члан 136.</w:t>
      </w:r>
    </w:p>
    <w:p w:rsidR="009F0D34" w:rsidRDefault="00474B47">
      <w:pPr>
        <w:spacing w:after="150"/>
      </w:pPr>
      <w:r>
        <w:rPr>
          <w:color w:val="000000"/>
        </w:rPr>
        <w:t xml:space="preserve">(1) Решењем се одлучује о праву, обавези </w:t>
      </w:r>
      <w:r>
        <w:rPr>
          <w:color w:val="000000"/>
        </w:rPr>
        <w:t>или правном интересу странке.</w:t>
      </w:r>
    </w:p>
    <w:p w:rsidR="009F0D34" w:rsidRDefault="00474B47">
      <w:pPr>
        <w:spacing w:after="150"/>
      </w:pPr>
      <w:r>
        <w:rPr>
          <w:color w:val="000000"/>
        </w:rPr>
        <w:t>(2) Решење се доноси и у другим случајевима који су овим законом одређени.</w:t>
      </w:r>
    </w:p>
    <w:p w:rsidR="009F0D34" w:rsidRDefault="00474B47">
      <w:pPr>
        <w:spacing w:after="120"/>
        <w:jc w:val="center"/>
      </w:pPr>
      <w:r>
        <w:rPr>
          <w:b/>
          <w:color w:val="000000"/>
        </w:rPr>
        <w:t>Решење колегијалног органа</w:t>
      </w:r>
    </w:p>
    <w:p w:rsidR="009F0D34" w:rsidRDefault="00474B47">
      <w:pPr>
        <w:spacing w:after="120"/>
        <w:jc w:val="center"/>
      </w:pPr>
      <w:r>
        <w:rPr>
          <w:color w:val="000000"/>
        </w:rPr>
        <w:t>Члан 137.</w:t>
      </w:r>
    </w:p>
    <w:p w:rsidR="009F0D34" w:rsidRDefault="00474B47">
      <w:pPr>
        <w:spacing w:after="150"/>
      </w:pPr>
      <w:r>
        <w:rPr>
          <w:color w:val="000000"/>
        </w:rPr>
        <w:t>(1) Колегијални орган доноси решење већином гласова укупног броја чланова, ако друкчије није прописано.</w:t>
      </w:r>
    </w:p>
    <w:p w:rsidR="009F0D34" w:rsidRDefault="00474B47">
      <w:pPr>
        <w:spacing w:after="150"/>
      </w:pPr>
      <w:r>
        <w:rPr>
          <w:color w:val="000000"/>
        </w:rPr>
        <w:t xml:space="preserve">(2) Код </w:t>
      </w:r>
      <w:r>
        <w:rPr>
          <w:color w:val="000000"/>
        </w:rPr>
        <w:t>подељеног броја гласова, одлучује глас председавајућег колегијалног органа.</w:t>
      </w:r>
    </w:p>
    <w:p w:rsidR="009F0D34" w:rsidRDefault="00474B47">
      <w:pPr>
        <w:spacing w:after="120"/>
        <w:jc w:val="center"/>
      </w:pPr>
      <w:r>
        <w:rPr>
          <w:b/>
          <w:color w:val="000000"/>
        </w:rPr>
        <w:t>Заједничко решење</w:t>
      </w:r>
    </w:p>
    <w:p w:rsidR="009F0D34" w:rsidRDefault="00474B47">
      <w:pPr>
        <w:spacing w:after="120"/>
        <w:jc w:val="center"/>
      </w:pPr>
      <w:r>
        <w:rPr>
          <w:color w:val="000000"/>
        </w:rPr>
        <w:t>Члан 138.</w:t>
      </w:r>
    </w:p>
    <w:p w:rsidR="009F0D34" w:rsidRDefault="00474B47">
      <w:pPr>
        <w:spacing w:after="150"/>
      </w:pPr>
      <w:r>
        <w:rPr>
          <w:color w:val="000000"/>
        </w:rPr>
        <w:t>(1) Кад је прописано да орган доноси решење уз претходну сагласност другог органа, решење се доноси пошто други орган да сагласност и у њему се наводи а</w:t>
      </w:r>
      <w:r>
        <w:rPr>
          <w:color w:val="000000"/>
        </w:rPr>
        <w:t>кт којим је она дата.</w:t>
      </w:r>
    </w:p>
    <w:p w:rsidR="009F0D34" w:rsidRDefault="00474B47">
      <w:pPr>
        <w:spacing w:after="150"/>
      </w:pPr>
      <w:r>
        <w:rPr>
          <w:color w:val="000000"/>
        </w:rPr>
        <w:t>(2) 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w:t>
      </w:r>
      <w:r>
        <w:rPr>
          <w:color w:val="000000"/>
        </w:rPr>
        <w:t>ласност.</w:t>
      </w:r>
    </w:p>
    <w:p w:rsidR="009F0D34" w:rsidRDefault="00474B47">
      <w:pPr>
        <w:spacing w:after="150"/>
      </w:pPr>
      <w:r>
        <w:rPr>
          <w:color w:val="000000"/>
        </w:rPr>
        <w:t>(3) Када је прописано да се решење доноси уз мишљење другог органа, решење не може да се донесе док се мишљење не прибави.</w:t>
      </w:r>
    </w:p>
    <w:p w:rsidR="009F0D34" w:rsidRDefault="00474B47">
      <w:pPr>
        <w:spacing w:after="150"/>
      </w:pPr>
      <w:r>
        <w:rPr>
          <w:color w:val="000000"/>
        </w:rPr>
        <w:t xml:space="preserve">(4) Орган је дужан да претходну или накнадну сагласност или мишљење достави органу који доноси решење, у року од 30 дана од </w:t>
      </w:r>
      <w:r>
        <w:rPr>
          <w:color w:val="000000"/>
        </w:rPr>
        <w:t>дана пријема захтева. Ако орган не поступи у том року сматраће се да је дао сагласност, односно мишљење, осим ако посебним законом није друкчије предвиђено.</w:t>
      </w:r>
    </w:p>
    <w:p w:rsidR="009F0D34" w:rsidRDefault="00474B47">
      <w:pPr>
        <w:spacing w:after="120"/>
        <w:jc w:val="center"/>
      </w:pPr>
      <w:r>
        <w:rPr>
          <w:b/>
          <w:color w:val="000000"/>
        </w:rPr>
        <w:t>Делимично, допунско и привремено решење</w:t>
      </w:r>
    </w:p>
    <w:p w:rsidR="009F0D34" w:rsidRDefault="00474B47">
      <w:pPr>
        <w:spacing w:after="120"/>
        <w:jc w:val="center"/>
      </w:pPr>
      <w:r>
        <w:rPr>
          <w:color w:val="000000"/>
        </w:rPr>
        <w:t>Члан 139.</w:t>
      </w:r>
    </w:p>
    <w:p w:rsidR="009F0D34" w:rsidRDefault="00474B47">
      <w:pPr>
        <w:spacing w:after="150"/>
      </w:pPr>
      <w:r>
        <w:rPr>
          <w:color w:val="000000"/>
        </w:rPr>
        <w:lastRenderedPageBreak/>
        <w:t>(1) Кад се у поступку одлучује о више питања, а с</w:t>
      </w:r>
      <w:r>
        <w:rPr>
          <w:color w:val="000000"/>
        </w:rPr>
        <w:t>амо нека су сазрела за одлучивање орган може само о њима да донесе решење (делимично решење).</w:t>
      </w:r>
    </w:p>
    <w:p w:rsidR="009F0D34" w:rsidRDefault="00474B47">
      <w:pPr>
        <w:spacing w:after="150"/>
      </w:pPr>
      <w:r>
        <w:rPr>
          <w:color w:val="000000"/>
        </w:rPr>
        <w:t>(2) 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w:t>
      </w:r>
      <w:r>
        <w:rPr>
          <w:color w:val="000000"/>
        </w:rPr>
        <w:t>ешење).</w:t>
      </w:r>
    </w:p>
    <w:p w:rsidR="009F0D34" w:rsidRDefault="00474B47">
      <w:pPr>
        <w:spacing w:after="150"/>
      </w:pPr>
      <w:r>
        <w:rPr>
          <w:color w:val="000000"/>
        </w:rPr>
        <w:t>(3) 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w:t>
      </w:r>
    </w:p>
    <w:p w:rsidR="009F0D34" w:rsidRDefault="00474B47">
      <w:pPr>
        <w:spacing w:after="150"/>
      </w:pPr>
      <w:r>
        <w:rPr>
          <w:color w:val="000000"/>
        </w:rPr>
        <w:t>(4) Доношење привременог реше</w:t>
      </w:r>
      <w:r>
        <w:rPr>
          <w:color w:val="000000"/>
        </w:rPr>
        <w:t>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w:t>
      </w:r>
    </w:p>
    <w:p w:rsidR="009F0D34" w:rsidRDefault="00474B47">
      <w:pPr>
        <w:spacing w:after="150"/>
      </w:pPr>
      <w:r>
        <w:rPr>
          <w:color w:val="000000"/>
        </w:rPr>
        <w:t>(5) Решењем којим се окончава поступак орган укида привремено решење, ако з</w:t>
      </w:r>
      <w:r>
        <w:rPr>
          <w:color w:val="000000"/>
        </w:rPr>
        <w:t>аконом није друкчије предвиђено.</w:t>
      </w:r>
    </w:p>
    <w:p w:rsidR="009F0D34" w:rsidRDefault="00474B47">
      <w:pPr>
        <w:spacing w:after="150"/>
      </w:pPr>
      <w:r>
        <w:rPr>
          <w:color w:val="000000"/>
        </w:rPr>
        <w:t>(6) Делимично, допунско и привремено решење, у погледу правних средстава и извршења, сматрају се као самостална решења.</w:t>
      </w:r>
    </w:p>
    <w:p w:rsidR="009F0D34" w:rsidRDefault="00474B47">
      <w:pPr>
        <w:spacing w:after="120"/>
        <w:jc w:val="center"/>
      </w:pPr>
      <w:r>
        <w:rPr>
          <w:color w:val="000000"/>
        </w:rPr>
        <w:t>II. ОБЛИК И ДЕЛОВИ РЕШЕЊА</w:t>
      </w:r>
    </w:p>
    <w:p w:rsidR="009F0D34" w:rsidRDefault="00474B47">
      <w:pPr>
        <w:spacing w:after="120"/>
        <w:jc w:val="center"/>
      </w:pPr>
      <w:r>
        <w:rPr>
          <w:b/>
          <w:color w:val="000000"/>
        </w:rPr>
        <w:t>Облик решења</w:t>
      </w:r>
    </w:p>
    <w:p w:rsidR="009F0D34" w:rsidRDefault="00474B47">
      <w:pPr>
        <w:spacing w:after="120"/>
        <w:jc w:val="center"/>
      </w:pPr>
      <w:r>
        <w:rPr>
          <w:color w:val="000000"/>
        </w:rPr>
        <w:t>Члан 140.</w:t>
      </w:r>
    </w:p>
    <w:p w:rsidR="009F0D34" w:rsidRDefault="00474B47">
      <w:pPr>
        <w:spacing w:after="150"/>
      </w:pPr>
      <w:r>
        <w:rPr>
          <w:color w:val="000000"/>
        </w:rPr>
        <w:t>Решење се доноси у писаном облику (електронски или пап</w:t>
      </w:r>
      <w:r>
        <w:rPr>
          <w:color w:val="000000"/>
        </w:rPr>
        <w:t>ирни документ), а изузетно у усменом облику.</w:t>
      </w:r>
    </w:p>
    <w:p w:rsidR="009F0D34" w:rsidRDefault="00474B47">
      <w:pPr>
        <w:spacing w:after="120"/>
        <w:jc w:val="center"/>
      </w:pPr>
      <w:r>
        <w:rPr>
          <w:b/>
          <w:color w:val="000000"/>
        </w:rPr>
        <w:t>Делови и садржина решења</w:t>
      </w:r>
    </w:p>
    <w:p w:rsidR="009F0D34" w:rsidRDefault="00474B47">
      <w:pPr>
        <w:spacing w:after="120"/>
        <w:jc w:val="center"/>
      </w:pPr>
      <w:r>
        <w:rPr>
          <w:color w:val="000000"/>
        </w:rPr>
        <w:t>Члан 141.</w:t>
      </w:r>
    </w:p>
    <w:p w:rsidR="009F0D34" w:rsidRDefault="00474B47">
      <w:pPr>
        <w:spacing w:after="150"/>
      </w:pPr>
      <w:r>
        <w:rPr>
          <w:color w:val="000000"/>
        </w:rPr>
        <w:t xml:space="preserve">(1) 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w:t>
      </w:r>
      <w:r>
        <w:rPr>
          <w:color w:val="000000"/>
        </w:rPr>
        <w:t>аутентичности.</w:t>
      </w:r>
    </w:p>
    <w:p w:rsidR="009F0D34" w:rsidRDefault="00474B47">
      <w:pPr>
        <w:spacing w:after="150"/>
      </w:pPr>
      <w:r>
        <w:rPr>
          <w:color w:val="000000"/>
        </w:rPr>
        <w:t>(2) 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w:t>
      </w:r>
      <w:r>
        <w:rPr>
          <w:color w:val="000000"/>
        </w:rPr>
        <w:t>е доноси руководилац органа, већ овлашћено службено лице, увод садржи и његово лично име и правни основ његовог овлашћења.</w:t>
      </w:r>
    </w:p>
    <w:p w:rsidR="009F0D34" w:rsidRDefault="00474B47">
      <w:pPr>
        <w:spacing w:after="150"/>
      </w:pPr>
      <w:r>
        <w:rPr>
          <w:color w:val="000000"/>
        </w:rPr>
        <w:t>(3) Диспозитив садржи кратку и јасну одлуку. По потреби, може да се подели у више тачака. У посебне тачке уносе се рок, услов или нал</w:t>
      </w:r>
      <w:r>
        <w:rPr>
          <w:color w:val="000000"/>
        </w:rPr>
        <w:t>ог, кад их решење, у складу са законом, садржи, назнака да жалба не одлаже извршење решења и одлука о трошковима поступка.</w:t>
      </w:r>
    </w:p>
    <w:p w:rsidR="009F0D34" w:rsidRDefault="00474B47">
      <w:pPr>
        <w:spacing w:after="150"/>
      </w:pPr>
      <w:r>
        <w:rPr>
          <w:color w:val="000000"/>
        </w:rPr>
        <w:lastRenderedPageBreak/>
        <w:t>(4) Образложење мора да буде разумљиво и да садржи кратко излагање захтева странке, чињенично стање и доказе на основу којих је оно у</w:t>
      </w:r>
      <w:r>
        <w:rPr>
          <w:color w:val="000000"/>
        </w:rPr>
        <w:t>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w:t>
      </w:r>
      <w:r>
        <w:rPr>
          <w:color w:val="000000"/>
        </w:rPr>
        <w:t>е орган одступио од решења која је раније доносио у истим или сличним управним стварима. 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w:t>
      </w:r>
      <w:r>
        <w:rPr>
          <w:color w:val="000000"/>
        </w:rPr>
        <w:t>љем је применио овлашћење да одлучује по слободној оцени. Ако жалба не одлаже извршење решења, образложење садржи и позивање на закон који то предвиђа.</w:t>
      </w:r>
    </w:p>
    <w:p w:rsidR="009F0D34" w:rsidRDefault="00474B47">
      <w:pPr>
        <w:spacing w:after="150"/>
      </w:pPr>
      <w:r>
        <w:rPr>
          <w:color w:val="000000"/>
        </w:rPr>
        <w:t xml:space="preserve">(5) У упутству о правном средству странка се обавештава да ли против решења може да се изјави жалба или </w:t>
      </w:r>
      <w:r>
        <w:rPr>
          <w:color w:val="000000"/>
        </w:rPr>
        <w:t>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w:t>
      </w:r>
      <w:r>
        <w:rPr>
          <w:color w:val="000000"/>
        </w:rPr>
        <w:t>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rsidR="009F0D34" w:rsidRDefault="00474B47">
      <w:pPr>
        <w:spacing w:after="150"/>
      </w:pPr>
      <w:r>
        <w:rPr>
          <w:color w:val="000000"/>
        </w:rPr>
        <w:t>(6) Странка којој је дато погрешно упутство о правном средству може да поступи по п</w:t>
      </w:r>
      <w:r>
        <w:rPr>
          <w:color w:val="000000"/>
        </w:rPr>
        <w:t>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rsidR="009F0D34" w:rsidRDefault="00474B47">
      <w:pPr>
        <w:spacing w:after="150"/>
      </w:pPr>
      <w:r>
        <w:rPr>
          <w:color w:val="000000"/>
        </w:rPr>
        <w:t>(7) Ре</w:t>
      </w:r>
      <w:r>
        <w:rPr>
          <w:color w:val="000000"/>
        </w:rPr>
        <w:t>шење потписује овлашћено службено лице које га доноси, односно руководилац органа.</w:t>
      </w:r>
    </w:p>
    <w:p w:rsidR="009F0D34" w:rsidRDefault="00474B47">
      <w:pPr>
        <w:spacing w:after="150"/>
      </w:pPr>
      <w:r>
        <w:rPr>
          <w:color w:val="000000"/>
        </w:rPr>
        <w:t>(8) Решење које је донео колегијални орган потписује председавајући, ако друкчије није прописано.</w:t>
      </w:r>
    </w:p>
    <w:p w:rsidR="009F0D34" w:rsidRDefault="00474B47">
      <w:pPr>
        <w:spacing w:after="150"/>
      </w:pPr>
      <w:r>
        <w:rPr>
          <w:color w:val="000000"/>
        </w:rPr>
        <w:t>(9) Изузетно, типско решење се не потписује, већ се уместо потписа ставља ф</w:t>
      </w:r>
      <w:r>
        <w:rPr>
          <w:color w:val="000000"/>
        </w:rPr>
        <w:t>аксимил или одштампано лично име овлашћеног службеног лица.</w:t>
      </w:r>
    </w:p>
    <w:p w:rsidR="009F0D34" w:rsidRDefault="00474B47">
      <w:pPr>
        <w:spacing w:after="120"/>
        <w:jc w:val="center"/>
      </w:pPr>
      <w:r>
        <w:rPr>
          <w:b/>
          <w:color w:val="000000"/>
        </w:rPr>
        <w:t>Решење у виду забелешке на спису</w:t>
      </w:r>
    </w:p>
    <w:p w:rsidR="009F0D34" w:rsidRDefault="00474B47">
      <w:pPr>
        <w:spacing w:after="120"/>
        <w:jc w:val="center"/>
      </w:pPr>
      <w:r>
        <w:rPr>
          <w:color w:val="000000"/>
        </w:rPr>
        <w:t>Члан 142.</w:t>
      </w:r>
    </w:p>
    <w:p w:rsidR="009F0D34" w:rsidRDefault="00474B47">
      <w:pPr>
        <w:spacing w:after="150"/>
      </w:pPr>
      <w:r>
        <w:rPr>
          <w:color w:val="000000"/>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w:t>
      </w:r>
      <w:r>
        <w:rPr>
          <w:color w:val="000000"/>
        </w:rPr>
        <w:t>а у јавни интерес или интерес трећих лица и ако друкчије није прописано.</w:t>
      </w:r>
    </w:p>
    <w:p w:rsidR="009F0D34" w:rsidRDefault="00474B47">
      <w:pPr>
        <w:spacing w:after="120"/>
        <w:jc w:val="center"/>
      </w:pPr>
      <w:r>
        <w:rPr>
          <w:b/>
          <w:color w:val="000000"/>
        </w:rPr>
        <w:t>Усмено решење</w:t>
      </w:r>
    </w:p>
    <w:p w:rsidR="009F0D34" w:rsidRDefault="00474B47">
      <w:pPr>
        <w:spacing w:after="120"/>
        <w:jc w:val="center"/>
      </w:pPr>
      <w:r>
        <w:rPr>
          <w:color w:val="000000"/>
        </w:rPr>
        <w:t>Члан 143.</w:t>
      </w:r>
    </w:p>
    <w:p w:rsidR="009F0D34" w:rsidRDefault="00474B47">
      <w:pPr>
        <w:spacing w:after="150"/>
      </w:pPr>
      <w:r>
        <w:rPr>
          <w:color w:val="000000"/>
        </w:rPr>
        <w:lastRenderedPageBreak/>
        <w:t>(1) 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w:t>
      </w:r>
      <w:r>
        <w:rPr>
          <w:color w:val="000000"/>
        </w:rPr>
        <w:t>сност по живот или здравље људи или имовину.</w:t>
      </w:r>
    </w:p>
    <w:p w:rsidR="009F0D34" w:rsidRDefault="00474B47">
      <w:pPr>
        <w:spacing w:after="150"/>
      </w:pPr>
      <w:r>
        <w:rPr>
          <w:color w:val="000000"/>
        </w:rPr>
        <w:t>(2) На захтев странке, ако је поднет у року од 60 дана од доношења усменог решења, орган мора да изради и достави странци писмено решење у року од осам дана од постављања захтева.</w:t>
      </w:r>
    </w:p>
    <w:p w:rsidR="009F0D34" w:rsidRDefault="00474B47">
      <w:pPr>
        <w:spacing w:after="120"/>
        <w:jc w:val="center"/>
      </w:pPr>
      <w:r>
        <w:rPr>
          <w:color w:val="000000"/>
        </w:rPr>
        <w:t>III. ИСПРАВЉАЊЕ ГРЕШАКА У РЕШЕЊ</w:t>
      </w:r>
      <w:r>
        <w:rPr>
          <w:color w:val="000000"/>
        </w:rPr>
        <w:t>У</w:t>
      </w:r>
    </w:p>
    <w:p w:rsidR="009F0D34" w:rsidRDefault="00474B47">
      <w:pPr>
        <w:spacing w:after="120"/>
        <w:jc w:val="center"/>
      </w:pPr>
      <w:r>
        <w:rPr>
          <w:color w:val="000000"/>
        </w:rPr>
        <w:t>Члан 144.</w:t>
      </w:r>
    </w:p>
    <w:p w:rsidR="009F0D34" w:rsidRDefault="00474B47">
      <w:pPr>
        <w:spacing w:after="150"/>
      </w:pPr>
      <w:r>
        <w:rPr>
          <w:color w:val="000000"/>
        </w:rPr>
        <w:t>(1) 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w:t>
      </w:r>
    </w:p>
    <w:p w:rsidR="009F0D34" w:rsidRDefault="00474B47">
      <w:pPr>
        <w:spacing w:after="150"/>
      </w:pPr>
      <w:r>
        <w:rPr>
          <w:color w:val="000000"/>
        </w:rPr>
        <w:t xml:space="preserve">(2) Решење о исправци почиње да производи правна дејства од када и решење које се </w:t>
      </w:r>
      <w:r>
        <w:rPr>
          <w:color w:val="000000"/>
        </w:rPr>
        <w:t>исправља, али ако је исправка неповољна по странку – од када странка буде обавештена о исправци.</w:t>
      </w:r>
    </w:p>
    <w:p w:rsidR="009F0D34" w:rsidRDefault="00474B47">
      <w:pPr>
        <w:spacing w:after="120"/>
        <w:jc w:val="center"/>
      </w:pPr>
      <w:r>
        <w:rPr>
          <w:color w:val="000000"/>
        </w:rPr>
        <w:t>IV. РОК ЗА ИЗДАВАЊЕ РЕШЕЊА</w:t>
      </w:r>
    </w:p>
    <w:p w:rsidR="009F0D34" w:rsidRDefault="00474B47">
      <w:pPr>
        <w:spacing w:after="120"/>
        <w:jc w:val="center"/>
      </w:pPr>
      <w:r>
        <w:rPr>
          <w:color w:val="000000"/>
        </w:rPr>
        <w:t>Члан 145.</w:t>
      </w:r>
    </w:p>
    <w:p w:rsidR="009F0D34" w:rsidRDefault="00474B47">
      <w:pPr>
        <w:spacing w:after="150"/>
      </w:pPr>
      <w:r>
        <w:rPr>
          <w:color w:val="000000"/>
        </w:rPr>
        <w:t>(1) Издавање решења је доношење и обавештавање странке о донетом решењу.</w:t>
      </w:r>
    </w:p>
    <w:p w:rsidR="009F0D34" w:rsidRDefault="00474B47">
      <w:pPr>
        <w:spacing w:after="150"/>
      </w:pPr>
      <w:r>
        <w:rPr>
          <w:color w:val="000000"/>
        </w:rPr>
        <w:t>(2) Кад је поступак покренут по захтеву странке и</w:t>
      </w:r>
      <w:r>
        <w:rPr>
          <w:color w:val="000000"/>
        </w:rPr>
        <w:t>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w:t>
      </w:r>
    </w:p>
    <w:p w:rsidR="009F0D34" w:rsidRDefault="00474B47">
      <w:pPr>
        <w:spacing w:after="150"/>
      </w:pPr>
      <w:r>
        <w:rPr>
          <w:color w:val="000000"/>
        </w:rPr>
        <w:t>(3) Кад је поступак покренут по захтеву странке или по</w:t>
      </w:r>
      <w:r>
        <w:rPr>
          <w:color w:val="000000"/>
        </w:rPr>
        <w:t xml:space="preserve">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w:t>
      </w:r>
    </w:p>
    <w:p w:rsidR="009F0D34" w:rsidRDefault="00474B47">
      <w:pPr>
        <w:spacing w:after="120"/>
        <w:jc w:val="center"/>
      </w:pPr>
      <w:r>
        <w:rPr>
          <w:color w:val="000000"/>
        </w:rPr>
        <w:t>V. ЗАКЉУЧАК</w:t>
      </w:r>
    </w:p>
    <w:p w:rsidR="009F0D34" w:rsidRDefault="00474B47">
      <w:pPr>
        <w:spacing w:after="120"/>
        <w:jc w:val="center"/>
      </w:pPr>
      <w:r>
        <w:rPr>
          <w:color w:val="000000"/>
        </w:rPr>
        <w:t>Члан 146.</w:t>
      </w:r>
    </w:p>
    <w:p w:rsidR="009F0D34" w:rsidRDefault="00474B47">
      <w:pPr>
        <w:spacing w:after="150"/>
      </w:pPr>
      <w:r>
        <w:rPr>
          <w:color w:val="000000"/>
        </w:rPr>
        <w:t xml:space="preserve">(1) Закључак је управни акт којим </w:t>
      </w:r>
      <w:r>
        <w:rPr>
          <w:color w:val="000000"/>
        </w:rPr>
        <w:t>орган управља поступком и који се доноси кад овим законом није одређено да се доноси решење.</w:t>
      </w:r>
    </w:p>
    <w:p w:rsidR="009F0D34" w:rsidRDefault="00474B47">
      <w:pPr>
        <w:spacing w:after="150"/>
      </w:pPr>
      <w:r>
        <w:rPr>
          <w:color w:val="000000"/>
        </w:rPr>
        <w:t>(2) Закључак се доноси у усменом облику, а у писаном облику – кад странка то затражи или је то неопходно ради правилног вођења поступка.</w:t>
      </w:r>
    </w:p>
    <w:p w:rsidR="009F0D34" w:rsidRDefault="00474B47">
      <w:pPr>
        <w:spacing w:after="150"/>
      </w:pPr>
      <w:r>
        <w:rPr>
          <w:color w:val="000000"/>
        </w:rPr>
        <w:t>(3) Против закључка није д</w:t>
      </w:r>
      <w:r>
        <w:rPr>
          <w:color w:val="000000"/>
        </w:rPr>
        <w:t>озвољена жалба, нити се може покренути управни спор.</w:t>
      </w:r>
    </w:p>
    <w:p w:rsidR="009F0D34" w:rsidRDefault="00474B47">
      <w:pPr>
        <w:spacing w:after="150"/>
      </w:pPr>
      <w:r>
        <w:rPr>
          <w:color w:val="000000"/>
        </w:rPr>
        <w:t>(4) Закључак се може побијати жалбом, односно тужбом против решења.</w:t>
      </w:r>
    </w:p>
    <w:p w:rsidR="009F0D34" w:rsidRDefault="00474B47">
      <w:pPr>
        <w:spacing w:after="150"/>
      </w:pPr>
      <w:r>
        <w:rPr>
          <w:color w:val="000000"/>
        </w:rPr>
        <w:t>(5) На закључак се сходно примењују одредбе овог закона о решењу.</w:t>
      </w:r>
    </w:p>
    <w:p w:rsidR="009F0D34" w:rsidRDefault="00474B47">
      <w:pPr>
        <w:spacing w:after="120"/>
        <w:jc w:val="center"/>
      </w:pPr>
      <w:r>
        <w:rPr>
          <w:b/>
          <w:color w:val="000000"/>
        </w:rPr>
        <w:t>ДЕО ШЕСТИ</w:t>
      </w:r>
    </w:p>
    <w:p w:rsidR="009F0D34" w:rsidRDefault="00474B47">
      <w:pPr>
        <w:spacing w:after="120"/>
        <w:jc w:val="center"/>
      </w:pPr>
      <w:r>
        <w:rPr>
          <w:b/>
          <w:color w:val="000000"/>
        </w:rPr>
        <w:lastRenderedPageBreak/>
        <w:t>ПРАВНА СРЕДСТВА</w:t>
      </w:r>
    </w:p>
    <w:p w:rsidR="009F0D34" w:rsidRDefault="00474B47">
      <w:pPr>
        <w:spacing w:after="120"/>
        <w:jc w:val="center"/>
      </w:pPr>
      <w:r>
        <w:rPr>
          <w:color w:val="000000"/>
        </w:rPr>
        <w:t>I. ПРИГОВОР</w:t>
      </w:r>
    </w:p>
    <w:p w:rsidR="009F0D34" w:rsidRDefault="00474B47">
      <w:pPr>
        <w:spacing w:after="120"/>
        <w:jc w:val="center"/>
      </w:pPr>
      <w:r>
        <w:rPr>
          <w:b/>
          <w:color w:val="000000"/>
        </w:rPr>
        <w:t xml:space="preserve">Право на приговор и рок за </w:t>
      </w:r>
      <w:r>
        <w:rPr>
          <w:b/>
          <w:color w:val="000000"/>
        </w:rPr>
        <w:t>изјављивање приговора</w:t>
      </w:r>
    </w:p>
    <w:p w:rsidR="009F0D34" w:rsidRDefault="00474B47">
      <w:pPr>
        <w:spacing w:after="120"/>
        <w:jc w:val="center"/>
      </w:pPr>
      <w:r>
        <w:rPr>
          <w:color w:val="000000"/>
        </w:rPr>
        <w:t>Члан 147.</w:t>
      </w:r>
    </w:p>
    <w:p w:rsidR="009F0D34" w:rsidRDefault="00474B47">
      <w:pPr>
        <w:spacing w:after="150"/>
      </w:pPr>
      <w:r>
        <w:rPr>
          <w:color w:val="000000"/>
        </w:rPr>
        <w:t>(1)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закона), ако не може да се изјав</w:t>
      </w:r>
      <w:r>
        <w:rPr>
          <w:color w:val="000000"/>
        </w:rPr>
        <w:t>и друго правно средство у управном поступку.</w:t>
      </w:r>
    </w:p>
    <w:p w:rsidR="009F0D34" w:rsidRDefault="00474B47">
      <w:pPr>
        <w:spacing w:after="150"/>
      </w:pPr>
      <w:r>
        <w:rPr>
          <w:color w:val="000000"/>
        </w:rPr>
        <w:t>(2) Приговор се изјављује у року од:</w:t>
      </w:r>
    </w:p>
    <w:p w:rsidR="009F0D34" w:rsidRDefault="00474B47">
      <w:pPr>
        <w:spacing w:after="150"/>
      </w:pPr>
      <w:r>
        <w:rPr>
          <w:color w:val="000000"/>
        </w:rPr>
        <w:t>1) шест месеци од пропуштања органа да испуни обавезу из управног уговора;</w:t>
      </w:r>
    </w:p>
    <w:p w:rsidR="009F0D34" w:rsidRDefault="00474B47">
      <w:pPr>
        <w:spacing w:after="150"/>
      </w:pPr>
      <w:r>
        <w:rPr>
          <w:color w:val="000000"/>
        </w:rPr>
        <w:t>2) 15 дана од предузимања управне радње или од пропуштања да се управна радња предузме;</w:t>
      </w:r>
    </w:p>
    <w:p w:rsidR="009F0D34" w:rsidRDefault="00474B47">
      <w:pPr>
        <w:spacing w:after="150"/>
      </w:pPr>
      <w:r>
        <w:rPr>
          <w:color w:val="000000"/>
        </w:rPr>
        <w:t xml:space="preserve">3) 15 дана </w:t>
      </w:r>
      <w:r>
        <w:rPr>
          <w:color w:val="000000"/>
        </w:rPr>
        <w:t>од када се јавна услуга не пружа тако да обезбеди уредно и квалитетно, под једнаким условима, остваривање права и задовољавање потреба корисника.</w:t>
      </w:r>
    </w:p>
    <w:p w:rsidR="009F0D34" w:rsidRDefault="00474B47">
      <w:pPr>
        <w:spacing w:after="120"/>
        <w:jc w:val="center"/>
      </w:pPr>
      <w:r>
        <w:rPr>
          <w:b/>
          <w:color w:val="000000"/>
        </w:rPr>
        <w:t>Изјављивање приговора и поступање по приговору</w:t>
      </w:r>
    </w:p>
    <w:p w:rsidR="009F0D34" w:rsidRDefault="00474B47">
      <w:pPr>
        <w:spacing w:after="120"/>
        <w:jc w:val="center"/>
      </w:pPr>
      <w:r>
        <w:rPr>
          <w:color w:val="000000"/>
        </w:rPr>
        <w:t>Члан 148.</w:t>
      </w:r>
    </w:p>
    <w:p w:rsidR="009F0D34" w:rsidRDefault="00474B47">
      <w:pPr>
        <w:spacing w:after="150"/>
      </w:pPr>
      <w:r>
        <w:rPr>
          <w:color w:val="000000"/>
        </w:rPr>
        <w:t xml:space="preserve">(1) Приговор се изјављује руководиоцу органа на чије </w:t>
      </w:r>
      <w:r>
        <w:rPr>
          <w:color w:val="000000"/>
        </w:rPr>
        <w:t>се поступање односи, који и одлучује о приговору.</w:t>
      </w:r>
    </w:p>
    <w:p w:rsidR="009F0D34" w:rsidRDefault="00474B47">
      <w:pPr>
        <w:spacing w:after="150"/>
      </w:pPr>
      <w:r>
        <w:rPr>
          <w:color w:val="000000"/>
        </w:rPr>
        <w:t>(2) На приговор се сходно примењују одредбе овог закона о облику и садржини жалбе.</w:t>
      </w:r>
    </w:p>
    <w:p w:rsidR="009F0D34" w:rsidRDefault="00474B47">
      <w:pPr>
        <w:spacing w:after="150"/>
      </w:pPr>
      <w:r>
        <w:rPr>
          <w:color w:val="000000"/>
        </w:rPr>
        <w:t>(3) Руководилац органа утврђује чињенично стање и испитује законитост и правилност поступања органа.</w:t>
      </w:r>
    </w:p>
    <w:p w:rsidR="009F0D34" w:rsidRDefault="00474B47">
      <w:pPr>
        <w:spacing w:after="120"/>
        <w:jc w:val="center"/>
      </w:pPr>
      <w:r>
        <w:rPr>
          <w:b/>
          <w:color w:val="000000"/>
        </w:rPr>
        <w:t>Одлучивање о приговору</w:t>
      </w:r>
    </w:p>
    <w:p w:rsidR="009F0D34" w:rsidRDefault="00474B47">
      <w:pPr>
        <w:spacing w:after="120"/>
        <w:jc w:val="center"/>
      </w:pPr>
      <w:r>
        <w:rPr>
          <w:color w:val="000000"/>
        </w:rPr>
        <w:t>Члан 149.</w:t>
      </w:r>
    </w:p>
    <w:p w:rsidR="009F0D34" w:rsidRDefault="00474B47">
      <w:pPr>
        <w:spacing w:after="150"/>
      </w:pPr>
      <w:r>
        <w:rPr>
          <w:color w:val="000000"/>
        </w:rPr>
        <w:t>(1) О приговору се одлучује решењем, које се издаје у року од 30 дана од пријема приговора.</w:t>
      </w:r>
    </w:p>
    <w:p w:rsidR="009F0D34" w:rsidRDefault="00474B47">
      <w:pPr>
        <w:spacing w:after="150"/>
      </w:pPr>
      <w:r>
        <w:rPr>
          <w:color w:val="000000"/>
        </w:rPr>
        <w:t xml:space="preserve">(2) Руководилац органа одбацује приговор који није благовремен или дозвољен, који је изјавило неовлашћено лице и који није уређен у року који је одредио </w:t>
      </w:r>
      <w:r>
        <w:rPr>
          <w:color w:val="000000"/>
        </w:rPr>
        <w:t>(члан 59. став (2) овог закона), одбија приговор ако није основан или усваја приговор ако је основан.</w:t>
      </w:r>
    </w:p>
    <w:p w:rsidR="009F0D34" w:rsidRDefault="00474B47">
      <w:pPr>
        <w:spacing w:after="150"/>
      </w:pPr>
      <w:r>
        <w:rPr>
          <w:color w:val="000000"/>
        </w:rPr>
        <w:t>(3) Решењем којим се усваја приговор:</w:t>
      </w:r>
    </w:p>
    <w:p w:rsidR="009F0D34" w:rsidRDefault="00474B47">
      <w:pPr>
        <w:spacing w:after="150"/>
      </w:pPr>
      <w:r>
        <w:rPr>
          <w:color w:val="000000"/>
        </w:rPr>
        <w:t>1) одређује се даљи начин испуњења обавеза органа из управног уговора и одлучује о захтеву за накнаду штете – ако је</w:t>
      </w:r>
      <w:r>
        <w:rPr>
          <w:color w:val="000000"/>
        </w:rPr>
        <w:t xml:space="preserve"> приговор изјављен поводом управног уговора;</w:t>
      </w:r>
    </w:p>
    <w:p w:rsidR="009F0D34" w:rsidRDefault="00474B47">
      <w:pPr>
        <w:spacing w:after="150"/>
      </w:pPr>
      <w:r>
        <w:rPr>
          <w:color w:val="000000"/>
        </w:rPr>
        <w:lastRenderedPageBreak/>
        <w:t>2) обуставља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w:t>
      </w:r>
    </w:p>
    <w:p w:rsidR="009F0D34" w:rsidRDefault="00474B47">
      <w:pPr>
        <w:spacing w:after="150"/>
      </w:pPr>
      <w:r>
        <w:rPr>
          <w:color w:val="000000"/>
        </w:rPr>
        <w:t>3) налаже се предузимање зако</w:t>
      </w:r>
      <w:r>
        <w:rPr>
          <w:color w:val="000000"/>
        </w:rPr>
        <w:t>ном одређених мера ради отклањања недостатака у пружању јавне услуге – ако је приговор изјављен због начина пружања јавних услуга.</w:t>
      </w:r>
    </w:p>
    <w:p w:rsidR="009F0D34" w:rsidRDefault="00474B47">
      <w:pPr>
        <w:spacing w:after="120"/>
        <w:jc w:val="center"/>
      </w:pPr>
      <w:r>
        <w:rPr>
          <w:b/>
          <w:color w:val="000000"/>
        </w:rPr>
        <w:t>Овлашћења органа у поступку по жалби против решења о приговору</w:t>
      </w:r>
    </w:p>
    <w:p w:rsidR="009F0D34" w:rsidRDefault="00474B47">
      <w:pPr>
        <w:spacing w:after="120"/>
        <w:jc w:val="center"/>
      </w:pPr>
      <w:r>
        <w:rPr>
          <w:color w:val="000000"/>
        </w:rPr>
        <w:t>Члан 150.</w:t>
      </w:r>
    </w:p>
    <w:p w:rsidR="009F0D34" w:rsidRDefault="00474B47">
      <w:pPr>
        <w:spacing w:after="150"/>
      </w:pPr>
      <w:r>
        <w:rPr>
          <w:color w:val="000000"/>
        </w:rPr>
        <w:t>Орган који одлучује о жалби против решења о приговор</w:t>
      </w:r>
      <w:r>
        <w:rPr>
          <w:color w:val="000000"/>
        </w:rPr>
        <w:t>у има овлашћења као орган који је одлучивао о приговору (члан 149. овог закона).</w:t>
      </w:r>
    </w:p>
    <w:p w:rsidR="009F0D34" w:rsidRDefault="00474B47">
      <w:pPr>
        <w:spacing w:after="120"/>
        <w:jc w:val="center"/>
      </w:pPr>
      <w:r>
        <w:rPr>
          <w:color w:val="000000"/>
        </w:rPr>
        <w:t>II. ЖАЛБА</w:t>
      </w:r>
    </w:p>
    <w:p w:rsidR="009F0D34" w:rsidRDefault="00474B47">
      <w:pPr>
        <w:spacing w:after="120"/>
        <w:jc w:val="center"/>
      </w:pPr>
      <w:r>
        <w:rPr>
          <w:b/>
          <w:color w:val="000000"/>
        </w:rPr>
        <w:t>1. Основне одредбе</w:t>
      </w:r>
    </w:p>
    <w:p w:rsidR="009F0D34" w:rsidRDefault="00474B47">
      <w:pPr>
        <w:spacing w:after="120"/>
        <w:jc w:val="center"/>
      </w:pPr>
      <w:r>
        <w:rPr>
          <w:i/>
          <w:color w:val="000000"/>
        </w:rPr>
        <w:t>Право на жалбу</w:t>
      </w:r>
    </w:p>
    <w:p w:rsidR="009F0D34" w:rsidRDefault="00474B47">
      <w:pPr>
        <w:spacing w:after="120"/>
        <w:jc w:val="center"/>
      </w:pPr>
      <w:r>
        <w:rPr>
          <w:color w:val="000000"/>
        </w:rPr>
        <w:t>Члан 151.</w:t>
      </w:r>
    </w:p>
    <w:p w:rsidR="009F0D34" w:rsidRDefault="00474B47">
      <w:pPr>
        <w:spacing w:after="150"/>
      </w:pPr>
      <w:r>
        <w:rPr>
          <w:color w:val="000000"/>
        </w:rPr>
        <w:t>(1) Против решења првостепеног органа странка има право на жалбу, ако жалба није законом искључена.</w:t>
      </w:r>
    </w:p>
    <w:p w:rsidR="009F0D34" w:rsidRDefault="00474B47">
      <w:pPr>
        <w:spacing w:after="150"/>
      </w:pPr>
      <w:r>
        <w:rPr>
          <w:color w:val="000000"/>
        </w:rPr>
        <w:t xml:space="preserve">(2) Против решења </w:t>
      </w:r>
      <w:r>
        <w:rPr>
          <w:color w:val="000000"/>
        </w:rPr>
        <w:t>Владе не може се поднети жалба.</w:t>
      </w:r>
    </w:p>
    <w:p w:rsidR="009F0D34" w:rsidRDefault="00474B47">
      <w:pPr>
        <w:spacing w:after="150"/>
      </w:pPr>
      <w:r>
        <w:rPr>
          <w:color w:val="000000"/>
        </w:rPr>
        <w:t>(3) Странка има право на жалбу ако решење није издато у законом одређеном року.</w:t>
      </w:r>
    </w:p>
    <w:p w:rsidR="009F0D34" w:rsidRDefault="00474B47">
      <w:pPr>
        <w:spacing w:after="150"/>
      </w:pPr>
      <w:r>
        <w:rPr>
          <w:color w:val="000000"/>
        </w:rPr>
        <w:t>(4) Странка има право на жалбу и у другим случајевима који су законом прописани.</w:t>
      </w:r>
    </w:p>
    <w:p w:rsidR="009F0D34" w:rsidRDefault="00474B47">
      <w:pPr>
        <w:spacing w:after="150"/>
      </w:pPr>
      <w:r>
        <w:rPr>
          <w:color w:val="000000"/>
        </w:rPr>
        <w:t>(5) Странка нема право на жалбу ако је посебним законом предвиђ</w:t>
      </w:r>
      <w:r>
        <w:rPr>
          <w:color w:val="000000"/>
        </w:rPr>
        <w:t>ено да се неиздавање решења у законом одређеном року сматра усвајањем захтева странке.</w:t>
      </w:r>
    </w:p>
    <w:p w:rsidR="009F0D34" w:rsidRDefault="00474B47">
      <w:pPr>
        <w:spacing w:after="150"/>
      </w:pPr>
      <w:r>
        <w:rPr>
          <w:color w:val="000000"/>
        </w:rPr>
        <w:t>(6) 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w:t>
      </w:r>
      <w:r>
        <w:rPr>
          <w:color w:val="000000"/>
        </w:rPr>
        <w:t>однети странка.</w:t>
      </w:r>
    </w:p>
    <w:p w:rsidR="009F0D34" w:rsidRDefault="00474B47">
      <w:pPr>
        <w:spacing w:after="150"/>
      </w:pPr>
      <w:r>
        <w:rPr>
          <w:color w:val="000000"/>
        </w:rPr>
        <w:t>(7) Други органи и организације могу поднети жалбу против решења ако су на то овлашћени законом.</w:t>
      </w:r>
    </w:p>
    <w:p w:rsidR="009F0D34" w:rsidRDefault="00474B47">
      <w:pPr>
        <w:spacing w:after="120"/>
        <w:jc w:val="center"/>
      </w:pPr>
      <w:r>
        <w:rPr>
          <w:i/>
          <w:color w:val="000000"/>
        </w:rPr>
        <w:t>Обавештење о донетом решењу лицу коме није признато својство странке</w:t>
      </w:r>
    </w:p>
    <w:p w:rsidR="009F0D34" w:rsidRDefault="00474B47">
      <w:pPr>
        <w:spacing w:after="120"/>
        <w:jc w:val="center"/>
      </w:pPr>
      <w:r>
        <w:rPr>
          <w:color w:val="000000"/>
        </w:rPr>
        <w:t>Члан 152.</w:t>
      </w:r>
    </w:p>
    <w:p w:rsidR="009F0D34" w:rsidRDefault="00474B47">
      <w:pPr>
        <w:spacing w:after="150"/>
      </w:pPr>
      <w:r>
        <w:rPr>
          <w:color w:val="000000"/>
        </w:rPr>
        <w:t xml:space="preserve">(1) Орган је дужан да лице коме је одбијен захтев за признавање </w:t>
      </w:r>
      <w:r>
        <w:rPr>
          <w:color w:val="000000"/>
        </w:rPr>
        <w:t>својства странке обавести о решењу које је донео.</w:t>
      </w:r>
    </w:p>
    <w:p w:rsidR="009F0D34" w:rsidRDefault="00474B47">
      <w:pPr>
        <w:spacing w:after="150"/>
      </w:pPr>
      <w:r>
        <w:rPr>
          <w:color w:val="000000"/>
        </w:rPr>
        <w:t>(2) Обавештење садржи број решења и назив органа који га је донео, које су странке учествовале у поступку, текст диспозитива решења и поуку о правном средству против решења.</w:t>
      </w:r>
    </w:p>
    <w:p w:rsidR="009F0D34" w:rsidRDefault="00474B47">
      <w:pPr>
        <w:spacing w:after="150"/>
      </w:pPr>
      <w:r>
        <w:rPr>
          <w:color w:val="000000"/>
        </w:rPr>
        <w:lastRenderedPageBreak/>
        <w:t>(3) О њему се лице обавештава пр</w:t>
      </w:r>
      <w:r>
        <w:rPr>
          <w:color w:val="000000"/>
        </w:rPr>
        <w:t>ема одредбама овог закона о достављању.</w:t>
      </w:r>
    </w:p>
    <w:p w:rsidR="009F0D34" w:rsidRDefault="00474B47">
      <w:pPr>
        <w:spacing w:after="120"/>
        <w:jc w:val="center"/>
      </w:pPr>
      <w:r>
        <w:rPr>
          <w:i/>
          <w:color w:val="000000"/>
        </w:rPr>
        <w:t>Рок за жалбу</w:t>
      </w:r>
    </w:p>
    <w:p w:rsidR="009F0D34" w:rsidRDefault="00474B47">
      <w:pPr>
        <w:spacing w:after="120"/>
        <w:jc w:val="center"/>
      </w:pPr>
      <w:r>
        <w:rPr>
          <w:color w:val="000000"/>
        </w:rPr>
        <w:t>Члан 153.</w:t>
      </w:r>
    </w:p>
    <w:p w:rsidR="009F0D34" w:rsidRDefault="00474B47">
      <w:pPr>
        <w:spacing w:after="150"/>
      </w:pPr>
      <w:r>
        <w:rPr>
          <w:color w:val="000000"/>
        </w:rPr>
        <w:t>(1) Жалба се подноси у року од 15 дана од обавештавања странке о решењу, ако законом није друкчије прописано.</w:t>
      </w:r>
    </w:p>
    <w:p w:rsidR="009F0D34" w:rsidRDefault="00474B47">
      <w:pPr>
        <w:spacing w:after="150"/>
      </w:pPr>
      <w:r>
        <w:rPr>
          <w:color w:val="000000"/>
        </w:rPr>
        <w:t>(2) Кад орган не изда решење у законом прописаном року жалба може да се поднесе пос</w:t>
      </w:r>
      <w:r>
        <w:rPr>
          <w:color w:val="000000"/>
        </w:rPr>
        <w:t>ле истека тог рока, а најкасније у року од годину дана од истека тог рока.</w:t>
      </w:r>
    </w:p>
    <w:p w:rsidR="009F0D34" w:rsidRDefault="00474B47">
      <w:pPr>
        <w:spacing w:after="120"/>
        <w:jc w:val="center"/>
      </w:pPr>
      <w:r>
        <w:rPr>
          <w:i/>
          <w:color w:val="000000"/>
        </w:rPr>
        <w:t>Одложно дејство жалбе</w:t>
      </w:r>
    </w:p>
    <w:p w:rsidR="009F0D34" w:rsidRDefault="00474B47">
      <w:pPr>
        <w:spacing w:after="120"/>
        <w:jc w:val="center"/>
      </w:pPr>
      <w:r>
        <w:rPr>
          <w:color w:val="000000"/>
        </w:rPr>
        <w:t>Члан 154.</w:t>
      </w:r>
    </w:p>
    <w:p w:rsidR="009F0D34" w:rsidRDefault="00474B47">
      <w:pPr>
        <w:spacing w:after="150"/>
      </w:pPr>
      <w:r>
        <w:rPr>
          <w:color w:val="000000"/>
        </w:rPr>
        <w:t>(1) Решење не може да се изврши док не истекне рок за жалбу, ако законом није друкчије прописано.</w:t>
      </w:r>
    </w:p>
    <w:p w:rsidR="009F0D34" w:rsidRDefault="00474B47">
      <w:pPr>
        <w:spacing w:after="150"/>
      </w:pPr>
      <w:r>
        <w:rPr>
          <w:color w:val="000000"/>
        </w:rPr>
        <w:t>(2) Жалба одлаже извршење решења и док жалилац не б</w:t>
      </w:r>
      <w:r>
        <w:rPr>
          <w:color w:val="000000"/>
        </w:rPr>
        <w:t>уде обавештен о решењу којим је одлучено о жалби, ако законом није друкчије прописано.</w:t>
      </w:r>
    </w:p>
    <w:p w:rsidR="009F0D34" w:rsidRDefault="00474B47">
      <w:pPr>
        <w:spacing w:after="150"/>
      </w:pPr>
      <w:r>
        <w:rPr>
          <w:color w:val="000000"/>
        </w:rPr>
        <w:t>(3) Кад у поступку учествују две или више странака са истим захтевима, жалба макар и једне странке одлаже извршење решења према свакој.</w:t>
      </w:r>
    </w:p>
    <w:p w:rsidR="009F0D34" w:rsidRDefault="00474B47">
      <w:pPr>
        <w:spacing w:after="120"/>
        <w:jc w:val="center"/>
      </w:pPr>
      <w:r>
        <w:rPr>
          <w:i/>
          <w:color w:val="000000"/>
        </w:rPr>
        <w:t>Одступања од одложног дејства жал</w:t>
      </w:r>
      <w:r>
        <w:rPr>
          <w:i/>
          <w:color w:val="000000"/>
        </w:rPr>
        <w:t>бе</w:t>
      </w:r>
    </w:p>
    <w:p w:rsidR="009F0D34" w:rsidRDefault="00474B47">
      <w:pPr>
        <w:spacing w:after="120"/>
        <w:jc w:val="center"/>
      </w:pPr>
      <w:r>
        <w:rPr>
          <w:color w:val="000000"/>
        </w:rPr>
        <w:t>Члан 155.</w:t>
      </w:r>
    </w:p>
    <w:p w:rsidR="009F0D34" w:rsidRDefault="00474B47">
      <w:pPr>
        <w:spacing w:after="150"/>
      </w:pPr>
      <w:r>
        <w:rPr>
          <w:color w:val="000000"/>
        </w:rPr>
        <w:t>(1) Усмено решење извршава се и пре истека рока за жалбу и после подношења жалбе.</w:t>
      </w:r>
    </w:p>
    <w:p w:rsidR="009F0D34" w:rsidRDefault="00474B47">
      <w:pPr>
        <w:spacing w:after="150"/>
      </w:pPr>
      <w:r>
        <w:rPr>
          <w:color w:val="000000"/>
        </w:rPr>
        <w:t>(2) Решење се, изузетно, извршава пре истека рока за жалбу, као и после подношења жалбе, ако би одлагање извршења странци нанело ненадокнадиву штету или теже угр</w:t>
      </w:r>
      <w:r>
        <w:rPr>
          <w:color w:val="000000"/>
        </w:rPr>
        <w:t>озило јавни интерес.</w:t>
      </w:r>
    </w:p>
    <w:p w:rsidR="009F0D34" w:rsidRDefault="00474B47">
      <w:pPr>
        <w:spacing w:after="120"/>
        <w:jc w:val="center"/>
      </w:pPr>
      <w:r>
        <w:rPr>
          <w:i/>
          <w:color w:val="000000"/>
        </w:rPr>
        <w:t>Одрицање од права на жалбу</w:t>
      </w:r>
    </w:p>
    <w:p w:rsidR="009F0D34" w:rsidRDefault="00474B47">
      <w:pPr>
        <w:spacing w:after="120"/>
        <w:jc w:val="center"/>
      </w:pPr>
      <w:r>
        <w:rPr>
          <w:color w:val="000000"/>
        </w:rPr>
        <w:t>Члан 156.</w:t>
      </w:r>
    </w:p>
    <w:p w:rsidR="009F0D34" w:rsidRDefault="00474B47">
      <w:pPr>
        <w:spacing w:after="150"/>
      </w:pPr>
      <w:r>
        <w:rPr>
          <w:color w:val="000000"/>
        </w:rPr>
        <w:t>(1) Странка може да се одрекне права на жалбу од када је обавештена о решењу до истека рока за жалбу.</w:t>
      </w:r>
    </w:p>
    <w:p w:rsidR="009F0D34" w:rsidRDefault="00474B47">
      <w:pPr>
        <w:spacing w:after="150"/>
      </w:pPr>
      <w:r>
        <w:rPr>
          <w:color w:val="000000"/>
        </w:rPr>
        <w:t>(2) Одрицање од права на жалбу не може да се опозове.</w:t>
      </w:r>
    </w:p>
    <w:p w:rsidR="009F0D34" w:rsidRDefault="00474B47">
      <w:pPr>
        <w:spacing w:after="150"/>
      </w:pPr>
      <w:r>
        <w:rPr>
          <w:color w:val="000000"/>
        </w:rPr>
        <w:t>(3) Само ако се све странке и лице коме је</w:t>
      </w:r>
      <w:r>
        <w:rPr>
          <w:color w:val="000000"/>
        </w:rPr>
        <w:t xml:space="preserve"> одбијен захтев за признавање својства странке у првостепеном поступку одрекну права на жалбу, решење постаје коначно и правноснажно.</w:t>
      </w:r>
    </w:p>
    <w:p w:rsidR="009F0D34" w:rsidRDefault="00474B47">
      <w:pPr>
        <w:spacing w:after="120"/>
        <w:jc w:val="center"/>
      </w:pPr>
      <w:r>
        <w:rPr>
          <w:i/>
          <w:color w:val="000000"/>
        </w:rPr>
        <w:t>Одустанак од жалбе</w:t>
      </w:r>
    </w:p>
    <w:p w:rsidR="009F0D34" w:rsidRDefault="00474B47">
      <w:pPr>
        <w:spacing w:after="120"/>
        <w:jc w:val="center"/>
      </w:pPr>
      <w:r>
        <w:rPr>
          <w:color w:val="000000"/>
        </w:rPr>
        <w:t>Члан 157.</w:t>
      </w:r>
    </w:p>
    <w:p w:rsidR="009F0D34" w:rsidRDefault="00474B47">
      <w:pPr>
        <w:spacing w:after="150"/>
      </w:pPr>
      <w:r>
        <w:rPr>
          <w:color w:val="000000"/>
        </w:rPr>
        <w:t>(1) Жалилац може одустати од жалбе док не буде обавештен о решењу којим је одлучено о жалби.</w:t>
      </w:r>
    </w:p>
    <w:p w:rsidR="009F0D34" w:rsidRDefault="00474B47">
      <w:pPr>
        <w:spacing w:after="150"/>
      </w:pPr>
      <w:r>
        <w:rPr>
          <w:color w:val="000000"/>
        </w:rPr>
        <w:lastRenderedPageBreak/>
        <w:t>(2) Одустанак од жалбе не може да се опозове.</w:t>
      </w:r>
    </w:p>
    <w:p w:rsidR="009F0D34" w:rsidRDefault="00474B47">
      <w:pPr>
        <w:spacing w:after="150"/>
      </w:pPr>
      <w:r>
        <w:rPr>
          <w:color w:val="000000"/>
        </w:rPr>
        <w:t>(3) Кад жалилац одустане од жалбе, поступак по жалби обуставља се решењем које садржи и трошкове поступка по жалби.</w:t>
      </w:r>
    </w:p>
    <w:p w:rsidR="009F0D34" w:rsidRDefault="00474B47">
      <w:pPr>
        <w:spacing w:after="120"/>
        <w:jc w:val="center"/>
      </w:pPr>
      <w:r>
        <w:rPr>
          <w:i/>
          <w:color w:val="000000"/>
        </w:rPr>
        <w:t>Разлози због којих решење може да се побија</w:t>
      </w:r>
    </w:p>
    <w:p w:rsidR="009F0D34" w:rsidRDefault="00474B47">
      <w:pPr>
        <w:spacing w:after="120"/>
        <w:jc w:val="center"/>
      </w:pPr>
      <w:r>
        <w:rPr>
          <w:color w:val="000000"/>
        </w:rPr>
        <w:t>Сви разлози</w:t>
      </w:r>
    </w:p>
    <w:p w:rsidR="009F0D34" w:rsidRDefault="00474B47">
      <w:pPr>
        <w:spacing w:after="120"/>
        <w:jc w:val="center"/>
      </w:pPr>
      <w:r>
        <w:rPr>
          <w:color w:val="000000"/>
        </w:rPr>
        <w:t>Члан 158.</w:t>
      </w:r>
    </w:p>
    <w:p w:rsidR="009F0D34" w:rsidRDefault="00474B47">
      <w:pPr>
        <w:spacing w:after="150"/>
      </w:pPr>
      <w:r>
        <w:rPr>
          <w:color w:val="000000"/>
        </w:rPr>
        <w:t>(1) Решење може да се побија</w:t>
      </w:r>
      <w:r>
        <w:rPr>
          <w:color w:val="000000"/>
        </w:rPr>
        <w:t>:</w:t>
      </w:r>
    </w:p>
    <w:p w:rsidR="009F0D34" w:rsidRDefault="00474B47">
      <w:pPr>
        <w:spacing w:after="150"/>
      </w:pPr>
      <w:r>
        <w:rPr>
          <w:color w:val="000000"/>
        </w:rPr>
        <w:t>1) због тога што у њему није уопште или није правилно примењен закон, други пропис или општи акт;</w:t>
      </w:r>
    </w:p>
    <w:p w:rsidR="009F0D34" w:rsidRDefault="00474B47">
      <w:pPr>
        <w:spacing w:after="150"/>
      </w:pPr>
      <w:r>
        <w:rPr>
          <w:color w:val="000000"/>
        </w:rPr>
        <w:t>2) због тога што га је донео ненадлежни орган;</w:t>
      </w:r>
    </w:p>
    <w:p w:rsidR="009F0D34" w:rsidRDefault="00474B47">
      <w:pPr>
        <w:spacing w:after="150"/>
      </w:pPr>
      <w:r>
        <w:rPr>
          <w:color w:val="000000"/>
        </w:rPr>
        <w:t>3) због погрешно или непотпуно утврђеног чињеничног стања;</w:t>
      </w:r>
    </w:p>
    <w:p w:rsidR="009F0D34" w:rsidRDefault="00474B47">
      <w:pPr>
        <w:spacing w:after="150"/>
      </w:pPr>
      <w:r>
        <w:rPr>
          <w:color w:val="000000"/>
        </w:rPr>
        <w:t xml:space="preserve">4) због тога што је из утврђених чињеница изведен </w:t>
      </w:r>
      <w:r>
        <w:rPr>
          <w:color w:val="000000"/>
        </w:rPr>
        <w:t>неправилан закључак о чињеничном стању;</w:t>
      </w:r>
    </w:p>
    <w:p w:rsidR="009F0D34" w:rsidRDefault="00474B47">
      <w:pPr>
        <w:spacing w:after="150"/>
      </w:pPr>
      <w:r>
        <w:rPr>
          <w:color w:val="000000"/>
        </w:rPr>
        <w:t>5) због повреде правила поступка;</w:t>
      </w:r>
    </w:p>
    <w:p w:rsidR="009F0D34" w:rsidRDefault="00474B47">
      <w:pPr>
        <w:spacing w:after="150"/>
      </w:pPr>
      <w:r>
        <w:rPr>
          <w:color w:val="000000"/>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w:t>
      </w:r>
    </w:p>
    <w:p w:rsidR="009F0D34" w:rsidRDefault="00474B47">
      <w:pPr>
        <w:spacing w:after="150"/>
      </w:pPr>
      <w:r>
        <w:rPr>
          <w:color w:val="000000"/>
        </w:rPr>
        <w:t xml:space="preserve">7) због тога </w:t>
      </w:r>
      <w:r>
        <w:rPr>
          <w:color w:val="000000"/>
        </w:rPr>
        <w:t>што није правилно примењено овлашћење за одлучивање по слободној оцени;</w:t>
      </w:r>
    </w:p>
    <w:p w:rsidR="009F0D34" w:rsidRDefault="00474B47">
      <w:pPr>
        <w:spacing w:after="150"/>
      </w:pPr>
      <w:r>
        <w:rPr>
          <w:color w:val="000000"/>
        </w:rPr>
        <w:t>8) због тога што није донето сагласно гарантном акту.</w:t>
      </w:r>
    </w:p>
    <w:p w:rsidR="009F0D34" w:rsidRDefault="00474B47">
      <w:pPr>
        <w:spacing w:after="120"/>
        <w:jc w:val="center"/>
      </w:pPr>
      <w:r>
        <w:rPr>
          <w:i/>
          <w:color w:val="000000"/>
        </w:rPr>
        <w:t>Садржина жалбе</w:t>
      </w:r>
    </w:p>
    <w:p w:rsidR="009F0D34" w:rsidRDefault="00474B47">
      <w:pPr>
        <w:spacing w:after="120"/>
        <w:jc w:val="center"/>
      </w:pPr>
      <w:r>
        <w:rPr>
          <w:color w:val="000000"/>
        </w:rPr>
        <w:t>Члан 159.</w:t>
      </w:r>
    </w:p>
    <w:p w:rsidR="009F0D34" w:rsidRDefault="00474B47">
      <w:pPr>
        <w:spacing w:after="150"/>
      </w:pPr>
      <w:r>
        <w:rPr>
          <w:color w:val="000000"/>
        </w:rPr>
        <w:t xml:space="preserve">(1) У жалби се мора навести решење које се побија и означити назив органа који га је донео, као и број и </w:t>
      </w:r>
      <w:r>
        <w:rPr>
          <w:color w:val="000000"/>
        </w:rPr>
        <w:t>датум решења и потпис жалиоца. Довољно је да жалилац у жалби изложи у ком је погледу незадовољан решењем, али жалбу не мора посебно образложити.</w:t>
      </w:r>
    </w:p>
    <w:p w:rsidR="009F0D34" w:rsidRDefault="00474B47">
      <w:pPr>
        <w:spacing w:after="150"/>
      </w:pPr>
      <w:r>
        <w:rPr>
          <w:color w:val="000000"/>
        </w:rPr>
        <w:t>(2) У жалби се могу износити нове чињенице и нови докази, али је жалилац дужан да образложи због чега их није и</w:t>
      </w:r>
      <w:r>
        <w:rPr>
          <w:color w:val="000000"/>
        </w:rPr>
        <w:t>знео у првостепеном поступку.</w:t>
      </w:r>
    </w:p>
    <w:p w:rsidR="009F0D34" w:rsidRDefault="00474B47">
      <w:pPr>
        <w:spacing w:after="150"/>
      </w:pPr>
      <w:r>
        <w:rPr>
          <w:color w:val="000000"/>
        </w:rPr>
        <w:t>(3) И кад поднесак није означен као жалба, сматра се као жалба ако из његове садржине произлази јасна намера странке да побија решење.</w:t>
      </w:r>
    </w:p>
    <w:p w:rsidR="009F0D34" w:rsidRDefault="00474B47">
      <w:pPr>
        <w:spacing w:after="120"/>
        <w:jc w:val="center"/>
      </w:pPr>
      <w:r>
        <w:rPr>
          <w:i/>
          <w:color w:val="000000"/>
        </w:rPr>
        <w:t>Предавање жалбе првостепеном органу</w:t>
      </w:r>
    </w:p>
    <w:p w:rsidR="009F0D34" w:rsidRDefault="00474B47">
      <w:pPr>
        <w:spacing w:after="120"/>
        <w:jc w:val="center"/>
      </w:pPr>
      <w:r>
        <w:rPr>
          <w:color w:val="000000"/>
        </w:rPr>
        <w:t>Члан 160.</w:t>
      </w:r>
    </w:p>
    <w:p w:rsidR="009F0D34" w:rsidRDefault="00474B47">
      <w:pPr>
        <w:spacing w:after="150"/>
      </w:pPr>
      <w:r>
        <w:rPr>
          <w:color w:val="000000"/>
        </w:rPr>
        <w:t xml:space="preserve">(1) Жалба се предаје првостепеном органу у </w:t>
      </w:r>
      <w:r>
        <w:rPr>
          <w:color w:val="000000"/>
        </w:rPr>
        <w:t>довољном броју примерака за орган и противну странку.</w:t>
      </w:r>
    </w:p>
    <w:p w:rsidR="009F0D34" w:rsidRDefault="00474B47">
      <w:pPr>
        <w:spacing w:after="150"/>
      </w:pPr>
      <w:r>
        <w:rPr>
          <w:color w:val="000000"/>
        </w:rPr>
        <w:lastRenderedPageBreak/>
        <w:t>(2) Ако је жалба предата другостепеном органу, он је одмах прослеђује првостепеном органу.</w:t>
      </w:r>
    </w:p>
    <w:p w:rsidR="009F0D34" w:rsidRDefault="00474B47">
      <w:pPr>
        <w:spacing w:after="150"/>
      </w:pPr>
      <w:r>
        <w:rPr>
          <w:color w:val="000000"/>
        </w:rPr>
        <w:t>(3) Жалба која је у року предата другостепеном органу сматра се благовременом.</w:t>
      </w:r>
    </w:p>
    <w:p w:rsidR="009F0D34" w:rsidRDefault="00474B47">
      <w:pPr>
        <w:spacing w:after="120"/>
        <w:jc w:val="center"/>
      </w:pPr>
      <w:r>
        <w:rPr>
          <w:i/>
          <w:color w:val="000000"/>
        </w:rPr>
        <w:t>Предавање жалбе другостепеном ор</w:t>
      </w:r>
      <w:r>
        <w:rPr>
          <w:i/>
          <w:color w:val="000000"/>
        </w:rPr>
        <w:t>гану</w:t>
      </w:r>
    </w:p>
    <w:p w:rsidR="009F0D34" w:rsidRDefault="00474B47">
      <w:pPr>
        <w:spacing w:after="120"/>
        <w:jc w:val="center"/>
      </w:pPr>
      <w:r>
        <w:rPr>
          <w:color w:val="000000"/>
        </w:rPr>
        <w:t>Члан 161.</w:t>
      </w:r>
    </w:p>
    <w:p w:rsidR="009F0D34" w:rsidRDefault="00474B47">
      <w:pPr>
        <w:spacing w:after="150"/>
      </w:pPr>
      <w:r>
        <w:rPr>
          <w:color w:val="000000"/>
        </w:rPr>
        <w:t>(1) Жалба која је поднета зато што решење није издато у законом одређеном року предаје се другостепеном органу.</w:t>
      </w:r>
    </w:p>
    <w:p w:rsidR="009F0D34" w:rsidRDefault="00474B47">
      <w:pPr>
        <w:spacing w:after="150"/>
      </w:pPr>
      <w:r>
        <w:rPr>
          <w:color w:val="000000"/>
        </w:rPr>
        <w:t>(2) Жалба се предаје другостепеном органу и кад првостепени орган не изда у законом одређеном року уверење или другу исправу о чи</w:t>
      </w:r>
      <w:r>
        <w:rPr>
          <w:color w:val="000000"/>
        </w:rPr>
        <w:t>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законом предвиђени.</w:t>
      </w:r>
    </w:p>
    <w:p w:rsidR="009F0D34" w:rsidRDefault="00474B47">
      <w:pPr>
        <w:spacing w:after="120"/>
        <w:jc w:val="center"/>
      </w:pPr>
      <w:r>
        <w:rPr>
          <w:b/>
          <w:color w:val="000000"/>
        </w:rPr>
        <w:t>2. Поступање првостепеног органа по жалби</w:t>
      </w:r>
    </w:p>
    <w:p w:rsidR="009F0D34" w:rsidRDefault="00474B47">
      <w:pPr>
        <w:spacing w:after="120"/>
        <w:jc w:val="center"/>
      </w:pPr>
      <w:r>
        <w:rPr>
          <w:i/>
          <w:color w:val="000000"/>
        </w:rPr>
        <w:t>Одбацивање жалбe</w:t>
      </w:r>
    </w:p>
    <w:p w:rsidR="009F0D34" w:rsidRDefault="00474B47">
      <w:pPr>
        <w:spacing w:after="120"/>
        <w:jc w:val="center"/>
      </w:pPr>
      <w:r>
        <w:rPr>
          <w:color w:val="000000"/>
        </w:rPr>
        <w:t>Члан 162.</w:t>
      </w:r>
    </w:p>
    <w:p w:rsidR="009F0D34" w:rsidRDefault="00474B47">
      <w:pPr>
        <w:spacing w:after="150"/>
      </w:pPr>
      <w:r>
        <w:rPr>
          <w:color w:val="000000"/>
        </w:rPr>
        <w:t>(1</w:t>
      </w:r>
      <w:r>
        <w:rPr>
          <w:color w:val="000000"/>
        </w:rPr>
        <w:t>) Првостепени орган решењем одбацује жалбу која није благовремена, није дозвољена, коју је поднело неовлашћено лице или која није уређена у року који је орган одредио (члан 59. став (2) овог закона).</w:t>
      </w:r>
    </w:p>
    <w:p w:rsidR="009F0D34" w:rsidRDefault="00474B47">
      <w:pPr>
        <w:spacing w:after="150"/>
      </w:pPr>
      <w:r>
        <w:rPr>
          <w:color w:val="000000"/>
        </w:rPr>
        <w:t xml:space="preserve">(2) Жалба не може бити одбачена због тога што не садржи </w:t>
      </w:r>
      <w:r>
        <w:rPr>
          <w:color w:val="000000"/>
        </w:rPr>
        <w:t>разлоге због којих се решење побија (члан 159. овог закона).</w:t>
      </w:r>
    </w:p>
    <w:p w:rsidR="009F0D34" w:rsidRDefault="00474B47">
      <w:pPr>
        <w:spacing w:after="150"/>
      </w:pPr>
      <w:r>
        <w:rPr>
          <w:color w:val="000000"/>
        </w:rPr>
        <w:t>(3) Против решења којим је жалба одбачена може да се изјави жалба у року од осам дана од обавештавања странке о решењу. Жалба се предаје другостепеном органу који, ако сматра да је жалба основана</w:t>
      </w:r>
      <w:r>
        <w:rPr>
          <w:color w:val="000000"/>
        </w:rPr>
        <w:t>, истовремено одлучује и о жалби која је била одбачена.</w:t>
      </w:r>
    </w:p>
    <w:p w:rsidR="009F0D34" w:rsidRDefault="00474B47">
      <w:pPr>
        <w:spacing w:after="120"/>
        <w:jc w:val="center"/>
      </w:pPr>
      <w:r>
        <w:rPr>
          <w:i/>
          <w:color w:val="000000"/>
        </w:rPr>
        <w:t>Поништавање побијаног решења од стране првостепеног органа</w:t>
      </w:r>
    </w:p>
    <w:p w:rsidR="009F0D34" w:rsidRDefault="00474B47">
      <w:pPr>
        <w:spacing w:after="120"/>
        <w:jc w:val="center"/>
      </w:pPr>
      <w:r>
        <w:rPr>
          <w:color w:val="000000"/>
        </w:rPr>
        <w:t>Члан 163.</w:t>
      </w:r>
    </w:p>
    <w:p w:rsidR="009F0D34" w:rsidRDefault="00474B47">
      <w:pPr>
        <w:spacing w:after="150"/>
      </w:pPr>
      <w:r>
        <w:rPr>
          <w:color w:val="000000"/>
        </w:rPr>
        <w:t>(1) Првостепени орган поништава побијано решење ако оно садржи неки од разлога за поништавање из члана 183. став (1) тач. 1)–6) ово</w:t>
      </w:r>
      <w:r>
        <w:rPr>
          <w:color w:val="000000"/>
        </w:rPr>
        <w:t>г закона.</w:t>
      </w:r>
    </w:p>
    <w:p w:rsidR="009F0D34" w:rsidRDefault="00474B47">
      <w:pPr>
        <w:spacing w:after="150"/>
      </w:pPr>
      <w:r>
        <w:rPr>
          <w:color w:val="000000"/>
        </w:rPr>
        <w:t>(2) Жалба против решења којим је првостепени орган поништио побијано решење предаје се другостепеном органу, који одлучује о жалби.</w:t>
      </w:r>
    </w:p>
    <w:p w:rsidR="009F0D34" w:rsidRDefault="00474B47">
      <w:pPr>
        <w:spacing w:after="120"/>
        <w:jc w:val="center"/>
      </w:pPr>
      <w:r>
        <w:rPr>
          <w:i/>
          <w:color w:val="000000"/>
        </w:rPr>
        <w:t>Достављање жалбе на одговор</w:t>
      </w:r>
    </w:p>
    <w:p w:rsidR="009F0D34" w:rsidRDefault="00474B47">
      <w:pPr>
        <w:spacing w:after="120"/>
        <w:jc w:val="center"/>
      </w:pPr>
      <w:r>
        <w:rPr>
          <w:color w:val="000000"/>
        </w:rPr>
        <w:t>Члан 164.</w:t>
      </w:r>
    </w:p>
    <w:p w:rsidR="009F0D34" w:rsidRDefault="00474B47">
      <w:pPr>
        <w:spacing w:after="150"/>
      </w:pPr>
      <w:r>
        <w:rPr>
          <w:color w:val="000000"/>
        </w:rPr>
        <w:t>(1) Ако жалба не буде одбачена нити побијано решење поништено из разлога пре</w:t>
      </w:r>
      <w:r>
        <w:rPr>
          <w:color w:val="000000"/>
        </w:rPr>
        <w:t>двиђених у члану 183. став (1) тач. 1)–6) овог закона, жалба се доставља противној странци на одговор.</w:t>
      </w:r>
    </w:p>
    <w:p w:rsidR="009F0D34" w:rsidRDefault="00474B47">
      <w:pPr>
        <w:spacing w:after="150"/>
      </w:pPr>
      <w:r>
        <w:rPr>
          <w:color w:val="000000"/>
        </w:rPr>
        <w:lastRenderedPageBreak/>
        <w:t>(2) Противна странка доставља одговор у року који одреди орган, а који не може бити краћи од осам ни дужи од 15 дана.</w:t>
      </w:r>
    </w:p>
    <w:p w:rsidR="009F0D34" w:rsidRDefault="00474B47">
      <w:pPr>
        <w:spacing w:after="120"/>
        <w:jc w:val="center"/>
      </w:pPr>
      <w:r>
        <w:rPr>
          <w:i/>
          <w:color w:val="000000"/>
        </w:rPr>
        <w:t>Удовољавање жалбеном захтеву</w:t>
      </w:r>
    </w:p>
    <w:p w:rsidR="009F0D34" w:rsidRDefault="00474B47">
      <w:pPr>
        <w:spacing w:after="120"/>
        <w:jc w:val="center"/>
      </w:pPr>
      <w:r>
        <w:rPr>
          <w:color w:val="000000"/>
        </w:rPr>
        <w:t>Члан 1</w:t>
      </w:r>
      <w:r>
        <w:rPr>
          <w:color w:val="000000"/>
        </w:rPr>
        <w:t>65.</w:t>
      </w:r>
    </w:p>
    <w:p w:rsidR="009F0D34" w:rsidRDefault="00474B47">
      <w:pPr>
        <w:spacing w:after="150"/>
      </w:pPr>
      <w:r>
        <w:rPr>
          <w:color w:val="000000"/>
        </w:rPr>
        <w:t>(1) 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w:t>
      </w:r>
    </w:p>
    <w:p w:rsidR="009F0D34" w:rsidRDefault="00474B47">
      <w:pPr>
        <w:spacing w:after="150"/>
      </w:pPr>
      <w:r>
        <w:rPr>
          <w:color w:val="000000"/>
        </w:rPr>
        <w:t>(2) Првостепени орган може да допуни поступак ако нађе да је то неопходно.</w:t>
      </w:r>
    </w:p>
    <w:p w:rsidR="009F0D34" w:rsidRDefault="00474B47">
      <w:pPr>
        <w:spacing w:after="150"/>
      </w:pPr>
      <w:r>
        <w:rPr>
          <w:color w:val="000000"/>
        </w:rPr>
        <w:t>(3) Прот</w:t>
      </w:r>
      <w:r>
        <w:rPr>
          <w:color w:val="000000"/>
        </w:rPr>
        <w:t>ив новог решења може се поднети жалба, која се предаје другостепеном органу.</w:t>
      </w:r>
    </w:p>
    <w:p w:rsidR="009F0D34" w:rsidRDefault="00474B47">
      <w:pPr>
        <w:spacing w:after="120"/>
        <w:jc w:val="center"/>
      </w:pPr>
      <w:r>
        <w:rPr>
          <w:i/>
          <w:color w:val="000000"/>
        </w:rPr>
        <w:t>Прослеђивање жалбе другостепеном органу</w:t>
      </w:r>
    </w:p>
    <w:p w:rsidR="009F0D34" w:rsidRDefault="00474B47">
      <w:pPr>
        <w:spacing w:after="120"/>
        <w:jc w:val="center"/>
      </w:pPr>
      <w:r>
        <w:rPr>
          <w:color w:val="000000"/>
        </w:rPr>
        <w:t>Члан 166.</w:t>
      </w:r>
    </w:p>
    <w:p w:rsidR="009F0D34" w:rsidRDefault="00474B47">
      <w:pPr>
        <w:spacing w:after="150"/>
      </w:pPr>
      <w:r>
        <w:rPr>
          <w:color w:val="000000"/>
        </w:rPr>
        <w:t xml:space="preserve">(1) Ако првостепени орган не одбаци жалбу, не поништи побијано решење из разлога предвиђених у члану 183. став (1) тач. 1)–6) </w:t>
      </w:r>
      <w:r>
        <w:rPr>
          <w:color w:val="000000"/>
        </w:rPr>
        <w:t>овог закона, нити удовољи жалбеном захтеву, прослеђује жалбу другостепеном органу у року од 15 дана од пријема жалбе, односно 30 дана од пријема жалбе ако је жалба послата на одговор противној странци.</w:t>
      </w:r>
    </w:p>
    <w:p w:rsidR="009F0D34" w:rsidRDefault="00474B47">
      <w:pPr>
        <w:spacing w:after="150"/>
      </w:pPr>
      <w:r>
        <w:rPr>
          <w:color w:val="000000"/>
        </w:rPr>
        <w:t>(2) Уз жалбу се прилажу списи, одговор противне странк</w:t>
      </w:r>
      <w:r>
        <w:rPr>
          <w:color w:val="000000"/>
        </w:rPr>
        <w:t>е на жалбу и одговор првостепеног органа на жалбу.</w:t>
      </w:r>
    </w:p>
    <w:p w:rsidR="009F0D34" w:rsidRDefault="00474B47">
      <w:pPr>
        <w:spacing w:after="150"/>
      </w:pPr>
      <w:r>
        <w:rPr>
          <w:color w:val="000000"/>
        </w:rPr>
        <w:t>(3) Првостепени орган је дужан да у одговору на жалбу оцени све наводе жалбе.</w:t>
      </w:r>
    </w:p>
    <w:p w:rsidR="009F0D34" w:rsidRDefault="00474B47">
      <w:pPr>
        <w:spacing w:after="120"/>
        <w:jc w:val="center"/>
      </w:pPr>
      <w:r>
        <w:rPr>
          <w:b/>
          <w:color w:val="000000"/>
        </w:rPr>
        <w:t>3. Поступање другостепеног органа по жалби</w:t>
      </w:r>
    </w:p>
    <w:p w:rsidR="009F0D34" w:rsidRDefault="00474B47">
      <w:pPr>
        <w:spacing w:after="120"/>
        <w:jc w:val="center"/>
      </w:pPr>
      <w:r>
        <w:rPr>
          <w:i/>
          <w:color w:val="000000"/>
        </w:rPr>
        <w:t>Одлучивање о жалби</w:t>
      </w:r>
    </w:p>
    <w:p w:rsidR="009F0D34" w:rsidRDefault="00474B47">
      <w:pPr>
        <w:spacing w:after="120"/>
        <w:jc w:val="center"/>
      </w:pPr>
      <w:r>
        <w:rPr>
          <w:color w:val="000000"/>
        </w:rPr>
        <w:t>Члан 167.</w:t>
      </w:r>
    </w:p>
    <w:p w:rsidR="009F0D34" w:rsidRDefault="00474B47">
      <w:pPr>
        <w:spacing w:after="150"/>
      </w:pPr>
      <w:r>
        <w:rPr>
          <w:color w:val="000000"/>
        </w:rPr>
        <w:t>(1) Другостепени орган решењем одбацује жалбу која није</w:t>
      </w:r>
      <w:r>
        <w:rPr>
          <w:color w:val="000000"/>
        </w:rPr>
        <w:t xml:space="preserve"> благовремена, није дозвољена, коју је изјавило неовлашћено лице или која није уређена у року који је орган одредио (члан 59. став (2) овог закона).</w:t>
      </w:r>
    </w:p>
    <w:p w:rsidR="009F0D34" w:rsidRDefault="00474B47">
      <w:pPr>
        <w:spacing w:after="150"/>
      </w:pPr>
      <w:r>
        <w:rPr>
          <w:color w:val="000000"/>
        </w:rPr>
        <w:t>(2) Ако жалбу не одбаци, другостепени орган може одбити жалбу, поништити решење у целини или делимично и са</w:t>
      </w:r>
      <w:r>
        <w:rPr>
          <w:color w:val="000000"/>
        </w:rPr>
        <w:t>м одлучити о управној ствари, поништити решење и вратити предмет првостепеном органу на поновни поступак, или га изменити.</w:t>
      </w:r>
    </w:p>
    <w:p w:rsidR="009F0D34" w:rsidRDefault="00474B47">
      <w:pPr>
        <w:spacing w:after="150"/>
      </w:pPr>
      <w:r>
        <w:rPr>
          <w:color w:val="000000"/>
        </w:rPr>
        <w:t>(3) Другостепени орган одлучује о жалби на основу чињеничног стања које је утврдио првостепени или другостепени орган.</w:t>
      </w:r>
    </w:p>
    <w:p w:rsidR="009F0D34" w:rsidRDefault="00474B47">
      <w:pPr>
        <w:spacing w:after="120"/>
        <w:jc w:val="center"/>
      </w:pPr>
      <w:r>
        <w:rPr>
          <w:i/>
          <w:color w:val="000000"/>
        </w:rPr>
        <w:t>Границе испити</w:t>
      </w:r>
      <w:r>
        <w:rPr>
          <w:i/>
          <w:color w:val="000000"/>
        </w:rPr>
        <w:t>вања побијаног решења</w:t>
      </w:r>
    </w:p>
    <w:p w:rsidR="009F0D34" w:rsidRDefault="00474B47">
      <w:pPr>
        <w:spacing w:after="120"/>
        <w:jc w:val="center"/>
      </w:pPr>
      <w:r>
        <w:rPr>
          <w:color w:val="000000"/>
        </w:rPr>
        <w:t>Члан 168.</w:t>
      </w:r>
    </w:p>
    <w:p w:rsidR="009F0D34" w:rsidRDefault="00474B47">
      <w:pPr>
        <w:spacing w:after="150"/>
      </w:pPr>
      <w:r>
        <w:rPr>
          <w:color w:val="000000"/>
        </w:rPr>
        <w:lastRenderedPageBreak/>
        <w:t>(1) Другостепени орган испитује побијано решење у границама жалбеног захтева, пошто претходно утврди да ли се жалбени захтев састоји од тражења да се побијано решење измени, да се поништи у целини или делимично или да се пон</w:t>
      </w:r>
      <w:r>
        <w:rPr>
          <w:color w:val="000000"/>
        </w:rPr>
        <w:t>ишти у целини или делимично уз доношење новог решења којим се друкчије одлучује о управној ствари.</w:t>
      </w:r>
    </w:p>
    <w:p w:rsidR="009F0D34" w:rsidRDefault="00474B47">
      <w:pPr>
        <w:spacing w:after="150"/>
      </w:pPr>
      <w:r>
        <w:rPr>
          <w:color w:val="000000"/>
        </w:rPr>
        <w:t>(2) Другостепени орган испитује постојање разлога за побијање решења који су наведени у жалби, а по службеној дужности испитује постојање разлога за поништав</w:t>
      </w:r>
      <w:r>
        <w:rPr>
          <w:color w:val="000000"/>
        </w:rPr>
        <w:t>ање из члана 183. став (1) тач. 1)–6) овог закона и надлежност првостепеног органа.</w:t>
      </w:r>
    </w:p>
    <w:p w:rsidR="009F0D34" w:rsidRDefault="00474B47">
      <w:pPr>
        <w:spacing w:after="150"/>
      </w:pPr>
      <w:r>
        <w:rPr>
          <w:color w:val="000000"/>
        </w:rPr>
        <w:t>(3) Другостепени орган може да усвоји жалбени захтев и из разлога који нису наведени у жалби.</w:t>
      </w:r>
    </w:p>
    <w:p w:rsidR="009F0D34" w:rsidRDefault="00474B47">
      <w:pPr>
        <w:spacing w:after="120"/>
        <w:jc w:val="center"/>
      </w:pPr>
      <w:r>
        <w:rPr>
          <w:i/>
          <w:color w:val="000000"/>
        </w:rPr>
        <w:t>Измена побијаног решења у корист и на штету жалиоца</w:t>
      </w:r>
    </w:p>
    <w:p w:rsidR="009F0D34" w:rsidRDefault="00474B47">
      <w:pPr>
        <w:spacing w:after="120"/>
        <w:jc w:val="center"/>
      </w:pPr>
      <w:r>
        <w:rPr>
          <w:color w:val="000000"/>
        </w:rPr>
        <w:t>Члан 169.</w:t>
      </w:r>
    </w:p>
    <w:p w:rsidR="009F0D34" w:rsidRDefault="00474B47">
      <w:pPr>
        <w:spacing w:after="150"/>
      </w:pPr>
      <w:r>
        <w:rPr>
          <w:color w:val="000000"/>
        </w:rPr>
        <w:t>(1) Другостепени</w:t>
      </w:r>
      <w:r>
        <w:rPr>
          <w:color w:val="000000"/>
        </w:rPr>
        <w:t xml:space="preserve"> орган може да измени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w:t>
      </w:r>
    </w:p>
    <w:p w:rsidR="009F0D34" w:rsidRDefault="00474B47">
      <w:pPr>
        <w:spacing w:after="150"/>
      </w:pPr>
      <w:r>
        <w:rPr>
          <w:color w:val="000000"/>
        </w:rPr>
        <w:t>(2) Другостепени орган може да измени побијано решење на штету</w:t>
      </w:r>
      <w:r>
        <w:rPr>
          <w:color w:val="000000"/>
        </w:rPr>
        <w:t xml:space="preserve"> жалиоца, али само из разлога за поништавање из члана 183. став (1) овог закона или укидање решења из члана 184. овог закона.</w:t>
      </w:r>
    </w:p>
    <w:p w:rsidR="009F0D34" w:rsidRDefault="00474B47">
      <w:pPr>
        <w:spacing w:after="120"/>
        <w:jc w:val="center"/>
      </w:pPr>
      <w:r>
        <w:rPr>
          <w:i/>
          <w:color w:val="000000"/>
        </w:rPr>
        <w:t>Одбијање жалбе</w:t>
      </w:r>
    </w:p>
    <w:p w:rsidR="009F0D34" w:rsidRDefault="00474B47">
      <w:pPr>
        <w:spacing w:after="120"/>
        <w:jc w:val="center"/>
      </w:pPr>
      <w:r>
        <w:rPr>
          <w:color w:val="000000"/>
        </w:rPr>
        <w:t>Члан 170.</w:t>
      </w:r>
    </w:p>
    <w:p w:rsidR="009F0D34" w:rsidRDefault="00474B47">
      <w:pPr>
        <w:spacing w:after="150"/>
      </w:pPr>
      <w:r>
        <w:rPr>
          <w:color w:val="000000"/>
        </w:rPr>
        <w:t>(1) Другостепени орган одбија жалбу ако нађе:</w:t>
      </w:r>
    </w:p>
    <w:p w:rsidR="009F0D34" w:rsidRDefault="00474B47">
      <w:pPr>
        <w:spacing w:after="150"/>
      </w:pPr>
      <w:r>
        <w:rPr>
          <w:color w:val="000000"/>
        </w:rPr>
        <w:t>1) да је првостепени орган правилно спровео поступак и да ј</w:t>
      </w:r>
      <w:r>
        <w:rPr>
          <w:color w:val="000000"/>
        </w:rPr>
        <w:t>е побијано решење законито и правилно;</w:t>
      </w:r>
    </w:p>
    <w:p w:rsidR="009F0D34" w:rsidRDefault="00474B47">
      <w:pPr>
        <w:spacing w:after="150"/>
      </w:pPr>
      <w:r>
        <w:rPr>
          <w:color w:val="000000"/>
        </w:rPr>
        <w:t>2) да је у првостепеном поступку било недостатака који нису утицали на законитост и правилност побијаног решења;</w:t>
      </w:r>
    </w:p>
    <w:p w:rsidR="009F0D34" w:rsidRDefault="00474B47">
      <w:pPr>
        <w:spacing w:after="150"/>
      </w:pPr>
      <w:r>
        <w:rPr>
          <w:color w:val="000000"/>
        </w:rPr>
        <w:t>3) да је побијано решење засновано на закону, али из других разлога, а не оних који су наведени у образл</w:t>
      </w:r>
      <w:r>
        <w:rPr>
          <w:color w:val="000000"/>
        </w:rPr>
        <w:t>ожењу решења.</w:t>
      </w:r>
    </w:p>
    <w:p w:rsidR="009F0D34" w:rsidRDefault="00474B47">
      <w:pPr>
        <w:spacing w:after="150"/>
      </w:pPr>
      <w:r>
        <w:rPr>
          <w:color w:val="000000"/>
        </w:rPr>
        <w:t>(2) Другостепени орган може у образложењу решења којим одбија жалбу да се позове на наводе из образложења првостепеног решења.</w:t>
      </w:r>
    </w:p>
    <w:p w:rsidR="009F0D34" w:rsidRDefault="00474B47">
      <w:pPr>
        <w:spacing w:after="120"/>
        <w:jc w:val="center"/>
      </w:pPr>
      <w:r>
        <w:rPr>
          <w:i/>
          <w:color w:val="000000"/>
        </w:rPr>
        <w:t>Поништавање побијаног решења и одлучивање о жалбеном захтеву или управној ствари</w:t>
      </w:r>
    </w:p>
    <w:p w:rsidR="009F0D34" w:rsidRDefault="00474B47">
      <w:pPr>
        <w:spacing w:after="120"/>
        <w:jc w:val="center"/>
      </w:pPr>
      <w:r>
        <w:rPr>
          <w:color w:val="000000"/>
        </w:rPr>
        <w:t>Члан 171.</w:t>
      </w:r>
    </w:p>
    <w:p w:rsidR="009F0D34" w:rsidRDefault="00474B47">
      <w:pPr>
        <w:spacing w:after="150"/>
      </w:pPr>
      <w:r>
        <w:rPr>
          <w:color w:val="000000"/>
        </w:rPr>
        <w:t>(1) Другостепени орган п</w:t>
      </w:r>
      <w:r>
        <w:rPr>
          <w:color w:val="000000"/>
        </w:rPr>
        <w:t>оништава побијано решење и прослеђује предмет надлежном органу ако нађе да је побијано решење донео стварно ненадлежан орган.</w:t>
      </w:r>
    </w:p>
    <w:p w:rsidR="009F0D34" w:rsidRDefault="00474B47">
      <w:pPr>
        <w:spacing w:after="150"/>
      </w:pPr>
      <w:r>
        <w:rPr>
          <w:color w:val="000000"/>
        </w:rPr>
        <w:lastRenderedPageBreak/>
        <w:t xml:space="preserve">(2) Другостепени орган сам или преко првостепеног или замољеног органа допуњава поступак ако нађе да је чињенично стање погрешно </w:t>
      </w:r>
      <w:r>
        <w:rPr>
          <w:color w:val="000000"/>
        </w:rPr>
        <w:t xml:space="preserve">или непотпуно утврђено или понавља цео поступак или његов део ако нађе да је учињена повреда правила поступка која је утицала на законитост и правилност побијаног решења. У том случају другостепени орган поништава побијано решење и сам одлучује о управној </w:t>
      </w:r>
      <w:r>
        <w:rPr>
          <w:color w:val="000000"/>
        </w:rPr>
        <w:t>ствари ако нађе да се на основу чињеница утврђених у допуњеном поступку мора решити друкчије него што је решена првостепеним решењем.</w:t>
      </w:r>
    </w:p>
    <w:p w:rsidR="009F0D34" w:rsidRDefault="00474B47">
      <w:pPr>
        <w:spacing w:after="150"/>
      </w:pPr>
      <w:r>
        <w:rPr>
          <w:color w:val="000000"/>
        </w:rPr>
        <w:t>(3) Ако другостепени орган нађе да ће недостатке првостепеног поступка брже и економичније отклонити првостепени орган, он</w:t>
      </w:r>
      <w:r>
        <w:rPr>
          <w:color w:val="000000"/>
        </w:rPr>
        <w:t xml:space="preserve"> ће својим решењем поништити првостепено решење и вратити предмет првостепеном органу на поновни поступак. У том случају, другостепени орган је дужан да својим решењем укаже првостепеном органу у ком погледу треба допунити поступак, а првостепени орган је </w:t>
      </w:r>
      <w:r>
        <w:rPr>
          <w:color w:val="000000"/>
        </w:rPr>
        <w:t>дужан у свему да поступи по другостепеном решењу и да, без одлагања, а најкасније у року од 30 дана од пријема предмета, донесе ново решење. Против новог решења странка има право на жалбу.</w:t>
      </w:r>
    </w:p>
    <w:p w:rsidR="009F0D34" w:rsidRDefault="00474B47">
      <w:pPr>
        <w:spacing w:after="150"/>
      </w:pPr>
      <w:r>
        <w:rPr>
          <w:color w:val="000000"/>
        </w:rPr>
        <w:t>(4) По поништавању побијаног решења другостепени орган ће проследит</w:t>
      </w:r>
      <w:r>
        <w:rPr>
          <w:color w:val="000000"/>
        </w:rPr>
        <w:t>и предмет на поновни поступак првостепеном органу, само ако је потребно да се у тој управној ствари донесе ново решење.</w:t>
      </w:r>
    </w:p>
    <w:p w:rsidR="009F0D34" w:rsidRDefault="00474B47">
      <w:pPr>
        <w:spacing w:after="150"/>
      </w:pPr>
      <w:r>
        <w:rPr>
          <w:color w:val="000000"/>
        </w:rPr>
        <w:t>(5) Другостепени орган поништава првостепено решење и сам одлучује о управној ствари и ако нађе да je у побијаном решењу погрешно примењ</w:t>
      </w:r>
      <w:r>
        <w:rPr>
          <w:color w:val="000000"/>
        </w:rPr>
        <w:t>ено материјално право или докази погрешно оцењени или да је из утврђених чињеница изведен неправилан закључак о чињеничном стању или да није правилно примењено овлашћење за одлучивање по слободној оцени.</w:t>
      </w:r>
    </w:p>
    <w:p w:rsidR="009F0D34" w:rsidRDefault="00474B47">
      <w:pPr>
        <w:spacing w:after="120"/>
        <w:jc w:val="center"/>
      </w:pPr>
      <w:r>
        <w:rPr>
          <w:i/>
          <w:color w:val="000000"/>
        </w:rPr>
        <w:t>Измена побијаног решења</w:t>
      </w:r>
    </w:p>
    <w:p w:rsidR="009F0D34" w:rsidRDefault="00474B47">
      <w:pPr>
        <w:spacing w:after="120"/>
        <w:jc w:val="center"/>
      </w:pPr>
      <w:r>
        <w:rPr>
          <w:color w:val="000000"/>
        </w:rPr>
        <w:t>Члан 172.</w:t>
      </w:r>
    </w:p>
    <w:p w:rsidR="009F0D34" w:rsidRDefault="00474B47">
      <w:pPr>
        <w:spacing w:after="150"/>
      </w:pPr>
      <w:r>
        <w:rPr>
          <w:color w:val="000000"/>
        </w:rPr>
        <w:t>Ако другостепени о</w:t>
      </w:r>
      <w:r>
        <w:rPr>
          <w:color w:val="000000"/>
        </w:rPr>
        <w:t>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w:t>
      </w:r>
    </w:p>
    <w:p w:rsidR="009F0D34" w:rsidRDefault="00474B47">
      <w:pPr>
        <w:spacing w:after="120"/>
        <w:jc w:val="center"/>
      </w:pPr>
      <w:r>
        <w:rPr>
          <w:i/>
          <w:color w:val="000000"/>
        </w:rPr>
        <w:t>Жалба кад првостепени орган није издао решење у законом одређеном р</w:t>
      </w:r>
      <w:r>
        <w:rPr>
          <w:i/>
          <w:color w:val="000000"/>
        </w:rPr>
        <w:t>оку</w:t>
      </w:r>
    </w:p>
    <w:p w:rsidR="009F0D34" w:rsidRDefault="00474B47">
      <w:pPr>
        <w:spacing w:after="120"/>
        <w:jc w:val="center"/>
      </w:pPr>
      <w:r>
        <w:rPr>
          <w:color w:val="000000"/>
        </w:rPr>
        <w:t>Члан 173.</w:t>
      </w:r>
    </w:p>
    <w:p w:rsidR="009F0D34" w:rsidRDefault="00474B47">
      <w:pPr>
        <w:spacing w:after="150"/>
      </w:pPr>
      <w:r>
        <w:rPr>
          <w:color w:val="000000"/>
        </w:rPr>
        <w:t>(1) 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није издао решење у законо</w:t>
      </w:r>
      <w:r>
        <w:rPr>
          <w:color w:val="000000"/>
        </w:rPr>
        <w:t>м одређеном року из оправданог разлога, продужава рок за издавање решења за онолико колико је трајао оправдани разлог, а најдуже за 30 дана.</w:t>
      </w:r>
    </w:p>
    <w:p w:rsidR="009F0D34" w:rsidRDefault="00474B47">
      <w:pPr>
        <w:spacing w:after="150"/>
      </w:pPr>
      <w:r>
        <w:rPr>
          <w:color w:val="000000"/>
        </w:rPr>
        <w:t>(2) Ако другостепени орган нађе да не постоји оправдани разлог због кога решење није издато у законом одређеном рок</w:t>
      </w:r>
      <w:r>
        <w:rPr>
          <w:color w:val="000000"/>
        </w:rPr>
        <w:t xml:space="preserve">у, он сам одлучује о управној </w:t>
      </w:r>
      <w:r>
        <w:rPr>
          <w:color w:val="000000"/>
        </w:rPr>
        <w:lastRenderedPageBreak/>
        <w:t>ствари или налаже првостепеном органу да изда решење у року не дужем од 15 дана.</w:t>
      </w:r>
    </w:p>
    <w:p w:rsidR="009F0D34" w:rsidRDefault="00474B47">
      <w:pPr>
        <w:spacing w:after="150"/>
      </w:pPr>
      <w:r>
        <w:rPr>
          <w:color w:val="000000"/>
        </w:rPr>
        <w:t>(3) Ако првостепени орган поново не изда решење у року који је одредио другостепени орган, он сам одлучује о управној ствари.</w:t>
      </w:r>
    </w:p>
    <w:p w:rsidR="009F0D34" w:rsidRDefault="00474B47">
      <w:pPr>
        <w:spacing w:after="120"/>
        <w:jc w:val="center"/>
      </w:pPr>
      <w:r>
        <w:rPr>
          <w:i/>
          <w:color w:val="000000"/>
        </w:rPr>
        <w:t>Рок за одлучивање о</w:t>
      </w:r>
      <w:r>
        <w:rPr>
          <w:i/>
          <w:color w:val="000000"/>
        </w:rPr>
        <w:t xml:space="preserve"> жалби</w:t>
      </w:r>
    </w:p>
    <w:p w:rsidR="009F0D34" w:rsidRDefault="00474B47">
      <w:pPr>
        <w:spacing w:after="120"/>
        <w:jc w:val="center"/>
      </w:pPr>
      <w:r>
        <w:rPr>
          <w:color w:val="000000"/>
        </w:rPr>
        <w:t>Члан 174.</w:t>
      </w:r>
    </w:p>
    <w:p w:rsidR="009F0D34" w:rsidRDefault="00474B47">
      <w:pPr>
        <w:spacing w:after="150"/>
      </w:pPr>
      <w:r>
        <w:rPr>
          <w:color w:val="000000"/>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w:t>
      </w:r>
    </w:p>
    <w:p w:rsidR="009F0D34" w:rsidRDefault="00474B47">
      <w:pPr>
        <w:spacing w:after="120"/>
        <w:jc w:val="center"/>
      </w:pPr>
      <w:r>
        <w:rPr>
          <w:b/>
          <w:color w:val="000000"/>
        </w:rPr>
        <w:t>ДЕО СЕДМИ</w:t>
      </w:r>
    </w:p>
    <w:p w:rsidR="009F0D34" w:rsidRDefault="00474B47">
      <w:pPr>
        <w:spacing w:after="120"/>
        <w:jc w:val="center"/>
      </w:pPr>
      <w:r>
        <w:rPr>
          <w:b/>
          <w:color w:val="000000"/>
        </w:rPr>
        <w:t>ПОСЕБНИ СЛУЧАЈЕВИ УКЛАЊАЊА И МЕЊАЊА РЕШЕЊА</w:t>
      </w:r>
    </w:p>
    <w:p w:rsidR="009F0D34" w:rsidRDefault="00474B47">
      <w:pPr>
        <w:spacing w:after="120"/>
        <w:jc w:val="center"/>
      </w:pPr>
      <w:r>
        <w:rPr>
          <w:color w:val="000000"/>
        </w:rPr>
        <w:t>I. МЕЊАЊЕ И ПОНИШТАВА</w:t>
      </w:r>
      <w:r>
        <w:rPr>
          <w:color w:val="000000"/>
        </w:rPr>
        <w:t>ЊЕ РЕШЕЊА У ВЕЗИ СА УПРАВНИМ СПОРОМ</w:t>
      </w:r>
    </w:p>
    <w:p w:rsidR="009F0D34" w:rsidRDefault="00474B47">
      <w:pPr>
        <w:spacing w:after="120"/>
        <w:jc w:val="center"/>
      </w:pPr>
      <w:r>
        <w:rPr>
          <w:color w:val="000000"/>
        </w:rPr>
        <w:t>Члан 175.</w:t>
      </w:r>
    </w:p>
    <w:p w:rsidR="009F0D34" w:rsidRDefault="00474B47">
      <w:pPr>
        <w:spacing w:after="150"/>
      </w:pPr>
      <w:r>
        <w:rPr>
          <w:color w:val="000000"/>
        </w:rPr>
        <w:t xml:space="preserve">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разлога због којих би суд могао да поништи </w:t>
      </w:r>
      <w:r>
        <w:rPr>
          <w:color w:val="000000"/>
        </w:rPr>
        <w:t>то решење, ако се тиме не вређа право странке у управном поступку или трећег лица.</w:t>
      </w:r>
    </w:p>
    <w:p w:rsidR="009F0D34" w:rsidRDefault="00474B47">
      <w:pPr>
        <w:spacing w:after="120"/>
        <w:jc w:val="center"/>
      </w:pPr>
      <w:r>
        <w:rPr>
          <w:color w:val="000000"/>
        </w:rPr>
        <w:t>II. ПОНАВЉАЊЕ ПОСТУПКА</w:t>
      </w:r>
    </w:p>
    <w:p w:rsidR="009F0D34" w:rsidRDefault="00474B47">
      <w:pPr>
        <w:spacing w:after="120"/>
        <w:jc w:val="center"/>
      </w:pPr>
      <w:r>
        <w:rPr>
          <w:b/>
          <w:color w:val="000000"/>
        </w:rPr>
        <w:t>Разлози за понављање поступка</w:t>
      </w:r>
    </w:p>
    <w:p w:rsidR="009F0D34" w:rsidRDefault="00474B47">
      <w:pPr>
        <w:spacing w:after="120"/>
        <w:jc w:val="center"/>
      </w:pPr>
      <w:r>
        <w:rPr>
          <w:color w:val="000000"/>
        </w:rPr>
        <w:t>Члан 176.</w:t>
      </w:r>
    </w:p>
    <w:p w:rsidR="009F0D34" w:rsidRDefault="00474B47">
      <w:pPr>
        <w:spacing w:after="150"/>
      </w:pPr>
      <w:r>
        <w:rPr>
          <w:color w:val="000000"/>
        </w:rPr>
        <w:t>(1) Поступак који је окончан решењем против којег не може да се изјави жалба (коначно решење) понавља се:</w:t>
      </w:r>
    </w:p>
    <w:p w:rsidR="009F0D34" w:rsidRDefault="00474B47">
      <w:pPr>
        <w:spacing w:after="150"/>
      </w:pPr>
      <w:r>
        <w:rPr>
          <w:color w:val="000000"/>
        </w:rPr>
        <w:t xml:space="preserve">1) </w:t>
      </w:r>
      <w:r>
        <w:rPr>
          <w:color w:val="000000"/>
        </w:rPr>
        <w:t>ако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w:t>
      </w:r>
    </w:p>
    <w:p w:rsidR="009F0D34" w:rsidRDefault="00474B47">
      <w:pPr>
        <w:spacing w:after="150"/>
      </w:pPr>
      <w:r>
        <w:rPr>
          <w:color w:val="000000"/>
        </w:rPr>
        <w:t>2) ако се решење повољно по странку заснива на неистинитим тврдња</w:t>
      </w:r>
      <w:r>
        <w:rPr>
          <w:color w:val="000000"/>
        </w:rPr>
        <w:t>ма странке којима је овлашћено службено лице доведено у заблуду;</w:t>
      </w:r>
    </w:p>
    <w:p w:rsidR="009F0D34" w:rsidRDefault="00474B47">
      <w:pPr>
        <w:spacing w:after="150"/>
      </w:pPr>
      <w:r>
        <w:rPr>
          <w:color w:val="000000"/>
        </w:rPr>
        <w:t>3) ако је решење донело неовлашћено лице, или је поступак водило или у њему одлучивало неовлашћено лице или лице које је морало бити изузето;</w:t>
      </w:r>
    </w:p>
    <w:p w:rsidR="009F0D34" w:rsidRDefault="00474B47">
      <w:pPr>
        <w:spacing w:after="150"/>
      </w:pPr>
      <w:r>
        <w:rPr>
          <w:color w:val="000000"/>
        </w:rPr>
        <w:t>4) ако колегијални орган није одлучивао у прописа</w:t>
      </w:r>
      <w:r>
        <w:rPr>
          <w:color w:val="000000"/>
        </w:rPr>
        <w:t>ном саставу или ако за решење није гласала прописана већина чланова колегијалног органа;</w:t>
      </w:r>
    </w:p>
    <w:p w:rsidR="009F0D34" w:rsidRDefault="00474B47">
      <w:pPr>
        <w:spacing w:after="150"/>
      </w:pPr>
      <w:r>
        <w:rPr>
          <w:color w:val="000000"/>
        </w:rPr>
        <w:t>5) ако лицу које је могло да има својство странке није пружена прилика да учествује у поступку;</w:t>
      </w:r>
    </w:p>
    <w:p w:rsidR="009F0D34" w:rsidRDefault="00474B47">
      <w:pPr>
        <w:spacing w:after="150"/>
      </w:pPr>
      <w:r>
        <w:rPr>
          <w:color w:val="000000"/>
        </w:rPr>
        <w:t>6) ако странка није била заступана сагласно закону;</w:t>
      </w:r>
    </w:p>
    <w:p w:rsidR="009F0D34" w:rsidRDefault="00474B47">
      <w:pPr>
        <w:spacing w:after="150"/>
      </w:pPr>
      <w:r>
        <w:rPr>
          <w:color w:val="000000"/>
        </w:rPr>
        <w:lastRenderedPageBreak/>
        <w:t xml:space="preserve">7) ако странци или </w:t>
      </w:r>
      <w:r>
        <w:rPr>
          <w:color w:val="000000"/>
        </w:rPr>
        <w:t>другом учеснику у поступку није омогућено да прати ток поступка сагласно члану 55. овог закона;</w:t>
      </w:r>
    </w:p>
    <w:p w:rsidR="009F0D34" w:rsidRDefault="00474B47">
      <w:pPr>
        <w:spacing w:after="150"/>
      </w:pPr>
      <w:r>
        <w:rPr>
          <w:color w:val="000000"/>
        </w:rPr>
        <w:t>8) ако је решење донето на основу лажне исправе или лажног исказа сведока или вештака или као последица другог кривичног дела;</w:t>
      </w:r>
    </w:p>
    <w:p w:rsidR="009F0D34" w:rsidRDefault="00474B47">
      <w:pPr>
        <w:spacing w:after="150"/>
      </w:pPr>
      <w:r>
        <w:rPr>
          <w:color w:val="000000"/>
        </w:rPr>
        <w:t>9) ако се решење заснива на пресу</w:t>
      </w:r>
      <w:r>
        <w:rPr>
          <w:color w:val="000000"/>
        </w:rPr>
        <w:t>ди суда или одлуци другог органа која је касније правноснажно преиначена, укинута или поништена;</w:t>
      </w:r>
    </w:p>
    <w:p w:rsidR="009F0D34" w:rsidRDefault="00474B47">
      <w:pPr>
        <w:spacing w:after="150"/>
      </w:pPr>
      <w:r>
        <w:rPr>
          <w:color w:val="000000"/>
        </w:rPr>
        <w:t>10) ако је надлежни орган накнадно и у битним тачкама друкчије правноснажно одлучио о претходном питању на коме је решење засновано;</w:t>
      </w:r>
    </w:p>
    <w:p w:rsidR="009F0D34" w:rsidRDefault="00474B47">
      <w:pPr>
        <w:spacing w:after="150"/>
      </w:pPr>
      <w:r>
        <w:rPr>
          <w:color w:val="000000"/>
        </w:rPr>
        <w:t>11) ако је Уставни суд у и</w:t>
      </w:r>
      <w:r>
        <w:rPr>
          <w:color w:val="000000"/>
        </w:rPr>
        <w:t>стој управној ствари,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w:t>
      </w:r>
    </w:p>
    <w:p w:rsidR="009F0D34" w:rsidRDefault="00474B47">
      <w:pPr>
        <w:spacing w:after="150"/>
      </w:pPr>
      <w:r>
        <w:rPr>
          <w:color w:val="000000"/>
        </w:rPr>
        <w:t>12) ако је Европски суд за људска права у истој управној ствари накнадн</w:t>
      </w:r>
      <w:r>
        <w:rPr>
          <w:color w:val="000000"/>
        </w:rPr>
        <w:t>о утврдио да су права или слободе подносиоца представке повређена или ускраћена.</w:t>
      </w:r>
    </w:p>
    <w:p w:rsidR="009F0D34" w:rsidRDefault="00474B47">
      <w:pPr>
        <w:spacing w:after="150"/>
      </w:pPr>
      <w:r>
        <w:rPr>
          <w:color w:val="000000"/>
        </w:rPr>
        <w:t xml:space="preserve">(2) 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w:t>
      </w:r>
      <w:r>
        <w:rPr>
          <w:color w:val="000000"/>
        </w:rPr>
        <w:t>поступку.</w:t>
      </w:r>
    </w:p>
    <w:p w:rsidR="009F0D34" w:rsidRDefault="00474B47">
      <w:pPr>
        <w:spacing w:after="150"/>
      </w:pPr>
      <w:r>
        <w:rPr>
          <w:color w:val="000000"/>
        </w:rPr>
        <w:t>(3) Разлози из става (1) тач. 3)–7) овог члана не могу бити разлози за понављање поступка ако их је странка без успеха изнела у ранијем поступку.</w:t>
      </w:r>
    </w:p>
    <w:p w:rsidR="009F0D34" w:rsidRDefault="00474B47">
      <w:pPr>
        <w:spacing w:after="120"/>
        <w:jc w:val="center"/>
      </w:pPr>
      <w:r>
        <w:rPr>
          <w:b/>
          <w:color w:val="000000"/>
        </w:rPr>
        <w:t>Иницијатива за понављање поступка</w:t>
      </w:r>
    </w:p>
    <w:p w:rsidR="009F0D34" w:rsidRDefault="00474B47">
      <w:pPr>
        <w:spacing w:after="120"/>
        <w:jc w:val="center"/>
      </w:pPr>
      <w:r>
        <w:rPr>
          <w:color w:val="000000"/>
        </w:rPr>
        <w:t>Члан 177.</w:t>
      </w:r>
    </w:p>
    <w:p w:rsidR="009F0D34" w:rsidRDefault="00474B47">
      <w:pPr>
        <w:spacing w:after="150"/>
      </w:pPr>
      <w:r>
        <w:rPr>
          <w:color w:val="000000"/>
        </w:rPr>
        <w:t>(1) Понављање поступка може да захтева странка.</w:t>
      </w:r>
    </w:p>
    <w:p w:rsidR="009F0D34" w:rsidRDefault="00474B47">
      <w:pPr>
        <w:spacing w:after="150"/>
      </w:pPr>
      <w:r>
        <w:rPr>
          <w:color w:val="000000"/>
        </w:rPr>
        <w:t>(2) Орга</w:t>
      </w:r>
      <w:r>
        <w:rPr>
          <w:color w:val="000000"/>
        </w:rPr>
        <w:t>н који је донео коначно решење може да понови поступак по службеној дужности.</w:t>
      </w:r>
    </w:p>
    <w:p w:rsidR="009F0D34" w:rsidRDefault="00474B47">
      <w:pPr>
        <w:spacing w:after="120"/>
        <w:jc w:val="center"/>
      </w:pPr>
      <w:r>
        <w:rPr>
          <w:b/>
          <w:color w:val="000000"/>
        </w:rPr>
        <w:t>Рокови за понављање поступка</w:t>
      </w:r>
    </w:p>
    <w:p w:rsidR="009F0D34" w:rsidRDefault="00474B47">
      <w:pPr>
        <w:spacing w:after="120"/>
        <w:jc w:val="center"/>
      </w:pPr>
      <w:r>
        <w:rPr>
          <w:color w:val="000000"/>
        </w:rPr>
        <w:t>Члан 178.</w:t>
      </w:r>
    </w:p>
    <w:p w:rsidR="009F0D34" w:rsidRDefault="00474B47">
      <w:pPr>
        <w:spacing w:after="150"/>
      </w:pPr>
      <w:r>
        <w:rPr>
          <w:color w:val="000000"/>
        </w:rPr>
        <w:t>(1) Странка може да захтева понављање поступка у року од 90 дана од сазнања за разлог за понављање, односно у року од шест месеци од објављ</w:t>
      </w:r>
      <w:r>
        <w:rPr>
          <w:color w:val="000000"/>
        </w:rPr>
        <w:t>ивања одлуке Уставног суда или Европског суда за људска права у „Службеном гласнику Републике Србије”.</w:t>
      </w:r>
    </w:p>
    <w:p w:rsidR="009F0D34" w:rsidRDefault="00474B47">
      <w:pPr>
        <w:spacing w:after="150"/>
      </w:pPr>
      <w:r>
        <w:rPr>
          <w:color w:val="000000"/>
        </w:rPr>
        <w:t>(2) Исти рокови важе и ако се поступак понавља по службеној дужности.</w:t>
      </w:r>
    </w:p>
    <w:p w:rsidR="009F0D34" w:rsidRDefault="00474B47">
      <w:pPr>
        <w:spacing w:after="150"/>
      </w:pPr>
      <w:r>
        <w:rPr>
          <w:color w:val="000000"/>
        </w:rPr>
        <w:t>(3) Када истекне пет година од када је странка обавештена о коначном решењу, више н</w:t>
      </w:r>
      <w:r>
        <w:rPr>
          <w:color w:val="000000"/>
        </w:rPr>
        <w:t>е може да се захтева понављање поступка, нити орган може да понови поступак по службеној дужности.</w:t>
      </w:r>
    </w:p>
    <w:p w:rsidR="009F0D34" w:rsidRDefault="00474B47">
      <w:pPr>
        <w:spacing w:after="120"/>
        <w:jc w:val="center"/>
      </w:pPr>
      <w:r>
        <w:rPr>
          <w:b/>
          <w:color w:val="000000"/>
        </w:rPr>
        <w:t>Захтев за понављање поступка</w:t>
      </w:r>
    </w:p>
    <w:p w:rsidR="009F0D34" w:rsidRDefault="00474B47">
      <w:pPr>
        <w:spacing w:after="120"/>
        <w:jc w:val="center"/>
      </w:pPr>
      <w:r>
        <w:rPr>
          <w:color w:val="000000"/>
        </w:rPr>
        <w:t>Члан 179.</w:t>
      </w:r>
    </w:p>
    <w:p w:rsidR="009F0D34" w:rsidRDefault="00474B47">
      <w:pPr>
        <w:spacing w:after="150"/>
      </w:pPr>
      <w:r>
        <w:rPr>
          <w:color w:val="000000"/>
        </w:rPr>
        <w:lastRenderedPageBreak/>
        <w:t>(1) Странка мора да у захтеву за понављање поступка учини вероватним разлоге због којих захтева понављање поступка.</w:t>
      </w:r>
    </w:p>
    <w:p w:rsidR="009F0D34" w:rsidRDefault="00474B47">
      <w:pPr>
        <w:spacing w:after="150"/>
      </w:pPr>
      <w:r>
        <w:rPr>
          <w:color w:val="000000"/>
        </w:rPr>
        <w:t>(2</w:t>
      </w:r>
      <w:r>
        <w:rPr>
          <w:color w:val="000000"/>
        </w:rPr>
        <w:t>) Захтев за понављање поступка увек се предаје првостепеном органу.</w:t>
      </w:r>
    </w:p>
    <w:p w:rsidR="009F0D34" w:rsidRDefault="00474B47">
      <w:pPr>
        <w:spacing w:after="150"/>
      </w:pPr>
      <w:r>
        <w:rPr>
          <w:color w:val="000000"/>
        </w:rPr>
        <w:t>(3) Првостепени орган доставља захтев са списима другостепеном органу, ако је другостепени орган надлежан да одлучује о захтеву.</w:t>
      </w:r>
    </w:p>
    <w:p w:rsidR="009F0D34" w:rsidRDefault="00474B47">
      <w:pPr>
        <w:spacing w:after="120"/>
        <w:jc w:val="center"/>
      </w:pPr>
      <w:r>
        <w:rPr>
          <w:b/>
          <w:color w:val="000000"/>
        </w:rPr>
        <w:t>Одлагање извршења решења</w:t>
      </w:r>
    </w:p>
    <w:p w:rsidR="009F0D34" w:rsidRDefault="00474B47">
      <w:pPr>
        <w:spacing w:after="120"/>
        <w:jc w:val="center"/>
      </w:pPr>
      <w:r>
        <w:rPr>
          <w:color w:val="000000"/>
        </w:rPr>
        <w:t>Члан 180.</w:t>
      </w:r>
    </w:p>
    <w:p w:rsidR="009F0D34" w:rsidRDefault="00474B47">
      <w:pPr>
        <w:spacing w:after="150"/>
      </w:pPr>
      <w:r>
        <w:rPr>
          <w:color w:val="000000"/>
        </w:rPr>
        <w:t xml:space="preserve">(1) Захтев за понављање </w:t>
      </w:r>
      <w:r>
        <w:rPr>
          <w:color w:val="000000"/>
        </w:rPr>
        <w:t>поступка не одлаже извршење коначног решења.</w:t>
      </w:r>
    </w:p>
    <w:p w:rsidR="009F0D34" w:rsidRDefault="00474B47">
      <w:pPr>
        <w:spacing w:after="150"/>
      </w:pPr>
      <w:r>
        <w:rPr>
          <w:color w:val="000000"/>
        </w:rPr>
        <w:t>(2) 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w:t>
      </w:r>
      <w:r>
        <w:rPr>
          <w:color w:val="000000"/>
        </w:rPr>
        <w:t xml:space="preserve"> лицу, орган који одлучује о захтеву за понављање поступка може решењем одложити извршење коначног решења.</w:t>
      </w:r>
    </w:p>
    <w:p w:rsidR="009F0D34" w:rsidRDefault="00474B47">
      <w:pPr>
        <w:spacing w:after="120"/>
        <w:jc w:val="center"/>
      </w:pPr>
      <w:r>
        <w:rPr>
          <w:b/>
          <w:color w:val="000000"/>
        </w:rPr>
        <w:t>Решавање о понављању поступка</w:t>
      </w:r>
    </w:p>
    <w:p w:rsidR="009F0D34" w:rsidRDefault="00474B47">
      <w:pPr>
        <w:spacing w:after="120"/>
        <w:jc w:val="center"/>
      </w:pPr>
      <w:r>
        <w:rPr>
          <w:color w:val="000000"/>
        </w:rPr>
        <w:t>Члан 181.</w:t>
      </w:r>
    </w:p>
    <w:p w:rsidR="009F0D34" w:rsidRDefault="00474B47">
      <w:pPr>
        <w:spacing w:after="150"/>
      </w:pPr>
      <w:r>
        <w:rPr>
          <w:color w:val="000000"/>
        </w:rPr>
        <w:t xml:space="preserve">(1) О захтеву за понављање поступка одлучује орган који је донео коначно решење. Исти орган понавља поступак </w:t>
      </w:r>
      <w:r>
        <w:rPr>
          <w:color w:val="000000"/>
        </w:rPr>
        <w:t>по службеној дужности.</w:t>
      </w:r>
    </w:p>
    <w:p w:rsidR="009F0D34" w:rsidRDefault="00474B47">
      <w:pPr>
        <w:spacing w:after="150"/>
      </w:pPr>
      <w:r>
        <w:rPr>
          <w:color w:val="000000"/>
        </w:rPr>
        <w:t>(2) Надлежни орган решењем одбацује захтев који није благовремен, није дозвољен или који је изјављен од неовлашћеног лица или у коме разлог за понављање поступка није учињен вероватним. Ако не одбаци захтев, даље испитује да ли је ра</w:t>
      </w:r>
      <w:r>
        <w:rPr>
          <w:color w:val="000000"/>
        </w:rPr>
        <w:t>злог за понављање поступка могао да доведе до друкчијег решења и, ако нађе да није, решењем одбија захтев.</w:t>
      </w:r>
    </w:p>
    <w:p w:rsidR="009F0D34" w:rsidRDefault="00474B47">
      <w:pPr>
        <w:spacing w:after="150"/>
      </w:pPr>
      <w:r>
        <w:rPr>
          <w:color w:val="000000"/>
        </w:rPr>
        <w:t>(3) Ако надлежни орган не одбаци, нити одбије захтев за понављање поступка, решењем дозвољава понављање поступка и одређује обим понављања.</w:t>
      </w:r>
    </w:p>
    <w:p w:rsidR="009F0D34" w:rsidRDefault="00474B47">
      <w:pPr>
        <w:spacing w:after="150"/>
      </w:pPr>
      <w:r>
        <w:rPr>
          <w:color w:val="000000"/>
        </w:rPr>
        <w:t>(4) Решењ</w:t>
      </w:r>
      <w:r>
        <w:rPr>
          <w:color w:val="000000"/>
        </w:rPr>
        <w:t>е којим се дозвољава понављање поступка одлаже извршење коначног решења.</w:t>
      </w:r>
    </w:p>
    <w:p w:rsidR="009F0D34" w:rsidRDefault="00474B47">
      <w:pPr>
        <w:spacing w:after="120"/>
        <w:jc w:val="center"/>
      </w:pPr>
      <w:r>
        <w:rPr>
          <w:b/>
          <w:color w:val="000000"/>
        </w:rPr>
        <w:t>Поновљени поступак</w:t>
      </w:r>
    </w:p>
    <w:p w:rsidR="009F0D34" w:rsidRDefault="00474B47">
      <w:pPr>
        <w:spacing w:after="120"/>
        <w:jc w:val="center"/>
      </w:pPr>
      <w:r>
        <w:rPr>
          <w:color w:val="000000"/>
        </w:rPr>
        <w:t>Члан 182.</w:t>
      </w:r>
    </w:p>
    <w:p w:rsidR="009F0D34" w:rsidRDefault="00474B47">
      <w:pPr>
        <w:spacing w:after="150"/>
      </w:pPr>
      <w:r>
        <w:rPr>
          <w:color w:val="000000"/>
        </w:rPr>
        <w:t>(1) Радње у поновљеном поступку предузима орган који је дозволио понављање поступка.</w:t>
      </w:r>
    </w:p>
    <w:p w:rsidR="009F0D34" w:rsidRDefault="00474B47">
      <w:pPr>
        <w:spacing w:after="150"/>
      </w:pPr>
      <w:r>
        <w:rPr>
          <w:color w:val="000000"/>
        </w:rPr>
        <w:t>(2) Изузетно, другостепени орган може наложити првостепеном органу да</w:t>
      </w:r>
      <w:r>
        <w:rPr>
          <w:color w:val="000000"/>
        </w:rPr>
        <w:t xml:space="preserve">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w:t>
      </w:r>
    </w:p>
    <w:p w:rsidR="009F0D34" w:rsidRDefault="00474B47">
      <w:pPr>
        <w:spacing w:after="150"/>
      </w:pPr>
      <w:r>
        <w:rPr>
          <w:color w:val="000000"/>
        </w:rPr>
        <w:lastRenderedPageBreak/>
        <w:t>(3) По понављању поступка, на</w:t>
      </w:r>
      <w:r>
        <w:rPr>
          <w:color w:val="000000"/>
        </w:rPr>
        <w:t>длежни орган може оставити на снази коначно решење или донети ново решење којим се, с обзиром на околности случаја, коначно решење поништава или укида.</w:t>
      </w:r>
    </w:p>
    <w:p w:rsidR="009F0D34" w:rsidRDefault="00474B47">
      <w:pPr>
        <w:spacing w:after="120"/>
        <w:jc w:val="center"/>
      </w:pPr>
      <w:r>
        <w:rPr>
          <w:color w:val="000000"/>
        </w:rPr>
        <w:t>III. ПОНИШТАВАЊЕ КОНАЧНОГ РЕШЕЊА</w:t>
      </w:r>
    </w:p>
    <w:p w:rsidR="009F0D34" w:rsidRDefault="00474B47">
      <w:pPr>
        <w:spacing w:after="120"/>
        <w:jc w:val="center"/>
      </w:pPr>
      <w:r>
        <w:rPr>
          <w:color w:val="000000"/>
        </w:rPr>
        <w:t>Члан 183.</w:t>
      </w:r>
    </w:p>
    <w:p w:rsidR="009F0D34" w:rsidRDefault="00474B47">
      <w:pPr>
        <w:spacing w:after="150"/>
      </w:pPr>
      <w:r>
        <w:rPr>
          <w:color w:val="000000"/>
        </w:rPr>
        <w:t>(1) Другостепени орган или надзорни орган решењем ће на захте</w:t>
      </w:r>
      <w:r>
        <w:rPr>
          <w:color w:val="000000"/>
        </w:rPr>
        <w:t>в странке или по службеној дужности у целини или делимично поништити коначно решење:</w:t>
      </w:r>
    </w:p>
    <w:p w:rsidR="009F0D34" w:rsidRDefault="00474B47">
      <w:pPr>
        <w:spacing w:after="150"/>
      </w:pPr>
      <w:r>
        <w:rPr>
          <w:color w:val="000000"/>
        </w:rPr>
        <w:t>1) ако је донето у ствари из судске надлежности или у ствари о којој се не одлучује у управном поступку;</w:t>
      </w:r>
    </w:p>
    <w:p w:rsidR="009F0D34" w:rsidRDefault="00474B47">
      <w:pPr>
        <w:spacing w:after="150"/>
      </w:pPr>
      <w:r>
        <w:rPr>
          <w:color w:val="000000"/>
        </w:rPr>
        <w:t>2) ако би се његовим извршењем могло проузроковати неко кривично д</w:t>
      </w:r>
      <w:r>
        <w:rPr>
          <w:color w:val="000000"/>
        </w:rPr>
        <w:t>ело;</w:t>
      </w:r>
    </w:p>
    <w:p w:rsidR="009F0D34" w:rsidRDefault="00474B47">
      <w:pPr>
        <w:spacing w:after="150"/>
      </w:pPr>
      <w:r>
        <w:rPr>
          <w:color w:val="000000"/>
        </w:rPr>
        <w:t>3) ако његово извршење уопште није могуће;</w:t>
      </w:r>
    </w:p>
    <w:p w:rsidR="009F0D34" w:rsidRDefault="00474B47">
      <w:pPr>
        <w:spacing w:after="150"/>
      </w:pPr>
      <w:r>
        <w:rPr>
          <w:color w:val="000000"/>
        </w:rPr>
        <w:t>4) ако је донето без захтева странке (члан 90. став (5) овог закона), а странка накнадно није изричито или прећутно пристала на решење;</w:t>
      </w:r>
    </w:p>
    <w:p w:rsidR="009F0D34" w:rsidRDefault="00474B47">
      <w:pPr>
        <w:spacing w:after="150"/>
      </w:pPr>
      <w:r>
        <w:rPr>
          <w:color w:val="000000"/>
        </w:rPr>
        <w:t>5) ако је донето као последица принуде, изнуде, уцене, притиска или друг</w:t>
      </w:r>
      <w:r>
        <w:rPr>
          <w:color w:val="000000"/>
        </w:rPr>
        <w:t>их недозвољених радњи;</w:t>
      </w:r>
    </w:p>
    <w:p w:rsidR="009F0D34" w:rsidRDefault="00474B47">
      <w:pPr>
        <w:spacing w:after="150"/>
      </w:pPr>
      <w:r>
        <w:rPr>
          <w:color w:val="000000"/>
        </w:rPr>
        <w:t>6) ако садржи неправилност која је по изричитој законској одредби предвиђена као разлог ништавости;</w:t>
      </w:r>
    </w:p>
    <w:p w:rsidR="009F0D34" w:rsidRDefault="00474B47">
      <w:pPr>
        <w:spacing w:after="150"/>
      </w:pPr>
      <w:r>
        <w:rPr>
          <w:color w:val="000000"/>
        </w:rPr>
        <w:t>7) ако је решење донео стварно ненадлежни орган, изузев Владе, а није реч о разлогу за поништавање из тачке 1) овог става;</w:t>
      </w:r>
    </w:p>
    <w:p w:rsidR="009F0D34" w:rsidRDefault="00474B47">
      <w:pPr>
        <w:spacing w:after="150"/>
      </w:pPr>
      <w:r>
        <w:rPr>
          <w:color w:val="000000"/>
        </w:rPr>
        <w:t xml:space="preserve">8) ако је </w:t>
      </w:r>
      <w:r>
        <w:rPr>
          <w:color w:val="000000"/>
        </w:rPr>
        <w:t>у истој управној ствари раније донето правноснажно решење којим је управна ствар друкчије решена;</w:t>
      </w:r>
    </w:p>
    <w:p w:rsidR="009F0D34" w:rsidRDefault="00474B47">
      <w:pPr>
        <w:spacing w:after="150"/>
      </w:pPr>
      <w:r>
        <w:rPr>
          <w:color w:val="000000"/>
        </w:rPr>
        <w:t>9) ако приликом доношења решења није правилно спроведен поступак за давање претходне или накнадне сагласности или мишљења другог органа (члан 138. овог закона</w:t>
      </w:r>
      <w:r>
        <w:rPr>
          <w:color w:val="000000"/>
        </w:rPr>
        <w:t>);</w:t>
      </w:r>
    </w:p>
    <w:p w:rsidR="009F0D34" w:rsidRDefault="00474B47">
      <w:pPr>
        <w:spacing w:after="150"/>
      </w:pPr>
      <w:r>
        <w:rPr>
          <w:color w:val="000000"/>
        </w:rPr>
        <w:t>10) ако је решење донео месно ненадлежни орган;</w:t>
      </w:r>
    </w:p>
    <w:p w:rsidR="009F0D34" w:rsidRDefault="00474B47">
      <w:pPr>
        <w:spacing w:after="150"/>
      </w:pPr>
      <w:r>
        <w:rPr>
          <w:color w:val="000000"/>
        </w:rPr>
        <w:t>11) ако решење уопште не садржи или садржи погрешно упутство о правном средству.</w:t>
      </w:r>
    </w:p>
    <w:p w:rsidR="009F0D34" w:rsidRDefault="00474B47">
      <w:pPr>
        <w:spacing w:after="150"/>
      </w:pPr>
      <w:r>
        <w:rPr>
          <w:color w:val="000000"/>
        </w:rPr>
        <w:t xml:space="preserve">(2) Решење ће се поништити увек због разлога наведених у тач. 1)–6), у року од пет година од коначности решења због разлога </w:t>
      </w:r>
      <w:r>
        <w:rPr>
          <w:color w:val="000000"/>
        </w:rPr>
        <w:t>наведених у тач. 7)–9), и у року од годину дана од коначности решења због разлога наведених у тач. 10) и 11).</w:t>
      </w:r>
    </w:p>
    <w:p w:rsidR="009F0D34" w:rsidRDefault="00474B47">
      <w:pPr>
        <w:spacing w:after="150"/>
      </w:pPr>
      <w:r>
        <w:rPr>
          <w:color w:val="000000"/>
        </w:rPr>
        <w:t>(3) Другостепени орган или надзорни орган ће решењем, по службеној дужности, у целини или делимично поништити коначно решење ако у њему није уопшт</w:t>
      </w:r>
      <w:r>
        <w:rPr>
          <w:color w:val="000000"/>
        </w:rPr>
        <w:t>е или није правилно примењен материјални закон, други пропис или општи акт. Решење ће се поништити у року од годину дана од коначности решења.</w:t>
      </w:r>
    </w:p>
    <w:p w:rsidR="009F0D34" w:rsidRDefault="00474B47">
      <w:pPr>
        <w:spacing w:after="150"/>
      </w:pPr>
      <w:r>
        <w:rPr>
          <w:color w:val="000000"/>
        </w:rPr>
        <w:lastRenderedPageBreak/>
        <w:t>(4) Ако не постоји другостепени орган и надзорни орган решење ће, сагласно ст. (1)–(3) овог члана, поништити орга</w:t>
      </w:r>
      <w:r>
        <w:rPr>
          <w:color w:val="000000"/>
        </w:rPr>
        <w:t>н који је донео коначно првостепено решење.</w:t>
      </w:r>
    </w:p>
    <w:p w:rsidR="009F0D34" w:rsidRDefault="00474B47">
      <w:pPr>
        <w:spacing w:after="120"/>
        <w:jc w:val="center"/>
      </w:pPr>
      <w:r>
        <w:rPr>
          <w:color w:val="000000"/>
        </w:rPr>
        <w:t>IV. УКИДАЊЕ РЕШЕЊА</w:t>
      </w:r>
    </w:p>
    <w:p w:rsidR="009F0D34" w:rsidRDefault="00474B47">
      <w:pPr>
        <w:spacing w:after="120"/>
        <w:jc w:val="center"/>
      </w:pPr>
      <w:r>
        <w:rPr>
          <w:color w:val="000000"/>
        </w:rPr>
        <w:t>Члан 184.</w:t>
      </w:r>
    </w:p>
    <w:p w:rsidR="009F0D34" w:rsidRDefault="00474B47">
      <w:pPr>
        <w:spacing w:after="150"/>
      </w:pPr>
      <w:r>
        <w:rPr>
          <w:color w:val="000000"/>
        </w:rPr>
        <w:t>(1) Другостепени орган или надзорни орган решењем може на захтев странке или по службеној дужности у целини или делимично укинути решење:</w:t>
      </w:r>
    </w:p>
    <w:p w:rsidR="009F0D34" w:rsidRDefault="00474B47">
      <w:pPr>
        <w:spacing w:after="150"/>
      </w:pPr>
      <w:r>
        <w:rPr>
          <w:color w:val="000000"/>
        </w:rPr>
        <w:t xml:space="preserve">1) ако је оно постало извршно, а укидање је </w:t>
      </w:r>
      <w:r>
        <w:rPr>
          <w:color w:val="000000"/>
        </w:rPr>
        <w:t>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w:t>
      </w:r>
      <w:r>
        <w:rPr>
          <w:color w:val="000000"/>
        </w:rPr>
        <w:t>ена права;</w:t>
      </w:r>
    </w:p>
    <w:p w:rsidR="009F0D34" w:rsidRDefault="00474B47">
      <w:pPr>
        <w:spacing w:after="150"/>
      </w:pPr>
      <w:r>
        <w:rPr>
          <w:color w:val="000000"/>
        </w:rPr>
        <w:t>2) ако је оно постало правноснажно, а то тражи странка на чији је захтев донето, а укидање није противно јавном интересу, нити интересу трећих лица;</w:t>
      </w:r>
    </w:p>
    <w:p w:rsidR="009F0D34" w:rsidRDefault="00474B47">
      <w:pPr>
        <w:spacing w:after="150"/>
      </w:pPr>
      <w:r>
        <w:rPr>
          <w:color w:val="000000"/>
        </w:rPr>
        <w:t>3) кад је то посебним законом одређено.</w:t>
      </w:r>
    </w:p>
    <w:p w:rsidR="009F0D34" w:rsidRDefault="00474B47">
      <w:pPr>
        <w:spacing w:after="150"/>
      </w:pPr>
      <w:r>
        <w:rPr>
          <w:color w:val="000000"/>
        </w:rPr>
        <w:t>(2) Ако не постоји другостепени орган или надзорни орган</w:t>
      </w:r>
      <w:r>
        <w:rPr>
          <w:color w:val="000000"/>
        </w:rPr>
        <w:t>, орган који је донео првостепено решење укинуће, на захтев странке или по службеној дужности, решење у целини или делимично.</w:t>
      </w:r>
    </w:p>
    <w:p w:rsidR="009F0D34" w:rsidRDefault="00474B47">
      <w:pPr>
        <w:spacing w:after="120"/>
        <w:jc w:val="center"/>
      </w:pPr>
      <w:r>
        <w:rPr>
          <w:color w:val="000000"/>
        </w:rPr>
        <w:t>V. ПОНИШТАВАЊЕ, УКИДАЊЕ ИЛИ МЕЊАЊЕ ПРАВНОСНАЖНОГ РЕШЕЊА НА ПРЕПОРУКУ ЗАШТИТНИКА ГРАЂАНА</w:t>
      </w:r>
    </w:p>
    <w:p w:rsidR="009F0D34" w:rsidRDefault="00474B47">
      <w:pPr>
        <w:spacing w:after="120"/>
        <w:jc w:val="center"/>
      </w:pPr>
      <w:r>
        <w:rPr>
          <w:color w:val="000000"/>
        </w:rPr>
        <w:t>Члан 185.</w:t>
      </w:r>
    </w:p>
    <w:p w:rsidR="009F0D34" w:rsidRDefault="00474B47">
      <w:pPr>
        <w:spacing w:after="150"/>
      </w:pPr>
      <w:r>
        <w:rPr>
          <w:color w:val="000000"/>
        </w:rPr>
        <w:t>(1) На препоруку Заштитника грађ</w:t>
      </w:r>
      <w:r>
        <w:rPr>
          <w:color w:val="000000"/>
        </w:rPr>
        <w:t>ана орган може, ради усклађивања са законом, новим решењем да поништи, 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w:t>
      </w:r>
      <w:r>
        <w:rPr>
          <w:color w:val="000000"/>
        </w:rPr>
        <w:t xml:space="preserve"> орган не сматра да треба да поступи по препоруци Заштитника грађана, њега одмах о томе обавештава.</w:t>
      </w:r>
    </w:p>
    <w:p w:rsidR="009F0D34" w:rsidRDefault="00474B47">
      <w:pPr>
        <w:spacing w:after="150"/>
      </w:pPr>
      <w:r>
        <w:rPr>
          <w:color w:val="000000"/>
        </w:rPr>
        <w:t>(2) Поништавање, укидање или мењање решења на препоруку Заштитника грађана није ограничено роком.</w:t>
      </w:r>
    </w:p>
    <w:p w:rsidR="009F0D34" w:rsidRDefault="00474B47">
      <w:pPr>
        <w:spacing w:after="120"/>
        <w:jc w:val="center"/>
      </w:pPr>
      <w:r>
        <w:rPr>
          <w:color w:val="000000"/>
        </w:rPr>
        <w:t>VI. ЗАЈЕДНИЧКЕ ОДРЕДБЕ</w:t>
      </w:r>
    </w:p>
    <w:p w:rsidR="009F0D34" w:rsidRDefault="00474B47">
      <w:pPr>
        <w:spacing w:after="120"/>
        <w:jc w:val="center"/>
      </w:pPr>
      <w:r>
        <w:rPr>
          <w:b/>
          <w:color w:val="000000"/>
        </w:rPr>
        <w:t>Рок за издавање решења</w:t>
      </w:r>
    </w:p>
    <w:p w:rsidR="009F0D34" w:rsidRDefault="00474B47">
      <w:pPr>
        <w:spacing w:after="120"/>
        <w:jc w:val="center"/>
      </w:pPr>
      <w:r>
        <w:rPr>
          <w:color w:val="000000"/>
        </w:rPr>
        <w:t>Члан 186.</w:t>
      </w:r>
    </w:p>
    <w:p w:rsidR="009F0D34" w:rsidRDefault="00474B47">
      <w:pPr>
        <w:spacing w:after="150"/>
      </w:pPr>
      <w:r>
        <w:rPr>
          <w:color w:val="000000"/>
        </w:rPr>
        <w:t>Ре</w:t>
      </w:r>
      <w:r>
        <w:rPr>
          <w:color w:val="000000"/>
        </w:rPr>
        <w:t>шење донесено у поновљеном поступку, о поништавању коначног решења и укидању решења издаје се најкасније у року од 60 дана од покретања поступка.</w:t>
      </w:r>
    </w:p>
    <w:p w:rsidR="009F0D34" w:rsidRDefault="00474B47">
      <w:pPr>
        <w:spacing w:after="120"/>
        <w:jc w:val="center"/>
      </w:pPr>
      <w:r>
        <w:rPr>
          <w:b/>
          <w:color w:val="000000"/>
        </w:rPr>
        <w:t>Правне последице поништавања и укидања решења</w:t>
      </w:r>
    </w:p>
    <w:p w:rsidR="009F0D34" w:rsidRDefault="00474B47">
      <w:pPr>
        <w:spacing w:after="120"/>
        <w:jc w:val="center"/>
      </w:pPr>
      <w:r>
        <w:rPr>
          <w:color w:val="000000"/>
        </w:rPr>
        <w:lastRenderedPageBreak/>
        <w:t>Члан 187.</w:t>
      </w:r>
    </w:p>
    <w:p w:rsidR="009F0D34" w:rsidRDefault="00474B47">
      <w:pPr>
        <w:spacing w:after="150"/>
      </w:pPr>
      <w:r>
        <w:rPr>
          <w:color w:val="000000"/>
        </w:rPr>
        <w:t>(1) Поништавањем решења уклањају се све правне последи</w:t>
      </w:r>
      <w:r>
        <w:rPr>
          <w:color w:val="000000"/>
        </w:rPr>
        <w:t>це које је решење произвело и оно се онемогућава да даље производи правне последице.</w:t>
      </w:r>
    </w:p>
    <w:p w:rsidR="009F0D34" w:rsidRDefault="00474B47">
      <w:pPr>
        <w:spacing w:after="150"/>
      </w:pPr>
      <w:r>
        <w:rPr>
          <w:color w:val="000000"/>
        </w:rPr>
        <w:t>(2) Укидањем решења не уклањају се правне последице које је решење већ произвело, већ се решење онемогућава да даље производи правне последице.</w:t>
      </w:r>
    </w:p>
    <w:p w:rsidR="009F0D34" w:rsidRDefault="00474B47">
      <w:pPr>
        <w:spacing w:after="150"/>
      </w:pPr>
      <w:r>
        <w:rPr>
          <w:color w:val="000000"/>
        </w:rPr>
        <w:t>(3) Странка која трпи ствар</w:t>
      </w:r>
      <w:r>
        <w:rPr>
          <w:color w:val="000000"/>
        </w:rPr>
        <w:t>ну штету услед укидања извршног решења ради отклањања тешке или непосредне опасности по живот и здравље људи, јавну безбедност, јавни мир и јавни поредак или ради отклањања поремећаја у привреди, има право на накнаду претрпљене штете, осим накнаде за изгуб</w:t>
      </w:r>
      <w:r>
        <w:rPr>
          <w:color w:val="000000"/>
        </w:rPr>
        <w:t>љену добит.</w:t>
      </w:r>
    </w:p>
    <w:p w:rsidR="009F0D34" w:rsidRDefault="00474B47">
      <w:pPr>
        <w:spacing w:after="120"/>
        <w:jc w:val="center"/>
      </w:pPr>
      <w:r>
        <w:rPr>
          <w:b/>
          <w:color w:val="000000"/>
        </w:rPr>
        <w:t>Правна средства</w:t>
      </w:r>
    </w:p>
    <w:p w:rsidR="009F0D34" w:rsidRDefault="00474B47">
      <w:pPr>
        <w:spacing w:after="120"/>
        <w:jc w:val="center"/>
      </w:pPr>
      <w:r>
        <w:rPr>
          <w:color w:val="000000"/>
        </w:rPr>
        <w:t>Члан 188.</w:t>
      </w:r>
    </w:p>
    <w:p w:rsidR="009F0D34" w:rsidRDefault="00474B47">
      <w:pPr>
        <w:spacing w:after="150"/>
      </w:pPr>
      <w:r>
        <w:rPr>
          <w:color w:val="000000"/>
        </w:rPr>
        <w:t>(1) На решења донесена у посебним случајевима уклањања и мењања решења, изузев у случају мењања и поништавања решења у вези са управним спором, може се поднети жалба.</w:t>
      </w:r>
    </w:p>
    <w:p w:rsidR="009F0D34" w:rsidRDefault="00474B47">
      <w:pPr>
        <w:spacing w:after="150"/>
      </w:pPr>
      <w:r>
        <w:rPr>
          <w:color w:val="000000"/>
        </w:rPr>
        <w:t>(2) Изузетно, против решења којим се дозвољава пона</w:t>
      </w:r>
      <w:r>
        <w:rPr>
          <w:color w:val="000000"/>
        </w:rPr>
        <w:t>вљање поступка није дозвољена жалба.</w:t>
      </w:r>
    </w:p>
    <w:p w:rsidR="009F0D34" w:rsidRDefault="00474B47">
      <w:pPr>
        <w:spacing w:after="120"/>
        <w:jc w:val="center"/>
      </w:pPr>
      <w:r>
        <w:rPr>
          <w:b/>
          <w:color w:val="000000"/>
        </w:rPr>
        <w:t>Дужност обавештавања</w:t>
      </w:r>
    </w:p>
    <w:p w:rsidR="009F0D34" w:rsidRDefault="00474B47">
      <w:pPr>
        <w:spacing w:after="120"/>
        <w:jc w:val="center"/>
      </w:pPr>
      <w:r>
        <w:rPr>
          <w:color w:val="000000"/>
        </w:rPr>
        <w:t>Члан 189.</w:t>
      </w:r>
    </w:p>
    <w:p w:rsidR="009F0D34" w:rsidRDefault="00474B47">
      <w:pPr>
        <w:spacing w:after="150"/>
      </w:pPr>
      <w:r>
        <w:rPr>
          <w:color w:val="000000"/>
        </w:rPr>
        <w:t xml:space="preserve">Орган који сазна за решење које садржи разлог за понављање поступка или за поништавање и укидање решења, дужан је да о томе одмах обавести орган који је надлежан да по службеној дужности </w:t>
      </w:r>
      <w:r>
        <w:rPr>
          <w:color w:val="000000"/>
        </w:rPr>
        <w:t>покрене одговарајући поступак, као и јавног тужиоца.</w:t>
      </w:r>
    </w:p>
    <w:p w:rsidR="009F0D34" w:rsidRDefault="00474B47">
      <w:pPr>
        <w:spacing w:after="120"/>
        <w:jc w:val="center"/>
      </w:pPr>
      <w:r>
        <w:rPr>
          <w:b/>
          <w:color w:val="000000"/>
        </w:rPr>
        <w:t>ДЕО ОСМИ</w:t>
      </w:r>
    </w:p>
    <w:p w:rsidR="009F0D34" w:rsidRDefault="00474B47">
      <w:pPr>
        <w:spacing w:after="120"/>
        <w:jc w:val="center"/>
      </w:pPr>
      <w:r>
        <w:rPr>
          <w:b/>
          <w:color w:val="000000"/>
        </w:rPr>
        <w:t>ИЗВРШЕЊЕ</w:t>
      </w:r>
    </w:p>
    <w:p w:rsidR="009F0D34" w:rsidRDefault="00474B47">
      <w:pPr>
        <w:spacing w:after="120"/>
        <w:jc w:val="center"/>
      </w:pPr>
      <w:r>
        <w:rPr>
          <w:color w:val="000000"/>
        </w:rPr>
        <w:t>I. ОСНОВНЕ ОДРЕДБЕ</w:t>
      </w:r>
    </w:p>
    <w:p w:rsidR="009F0D34" w:rsidRDefault="00474B47">
      <w:pPr>
        <w:spacing w:after="120"/>
        <w:jc w:val="center"/>
      </w:pPr>
      <w:r>
        <w:rPr>
          <w:b/>
          <w:color w:val="000000"/>
        </w:rPr>
        <w:t>Извршност решења</w:t>
      </w:r>
    </w:p>
    <w:p w:rsidR="009F0D34" w:rsidRDefault="00474B47">
      <w:pPr>
        <w:spacing w:after="120"/>
        <w:jc w:val="center"/>
      </w:pPr>
      <w:r>
        <w:rPr>
          <w:color w:val="000000"/>
        </w:rPr>
        <w:t>Члан 190.</w:t>
      </w:r>
    </w:p>
    <w:p w:rsidR="009F0D34" w:rsidRDefault="00474B47">
      <w:pPr>
        <w:spacing w:after="150"/>
      </w:pPr>
      <w:r>
        <w:rPr>
          <w:color w:val="000000"/>
        </w:rPr>
        <w:t>(1) Решење које је донето у управном поступку извршава се кад постане извршно.</w:t>
      </w:r>
    </w:p>
    <w:p w:rsidR="009F0D34" w:rsidRDefault="00474B47">
      <w:pPr>
        <w:spacing w:after="150"/>
      </w:pPr>
      <w:r>
        <w:rPr>
          <w:color w:val="000000"/>
        </w:rPr>
        <w:t>(2) Решење првостепеног органа постаје извршно:</w:t>
      </w:r>
    </w:p>
    <w:p w:rsidR="009F0D34" w:rsidRDefault="00474B47">
      <w:pPr>
        <w:spacing w:after="150"/>
      </w:pPr>
      <w:r>
        <w:rPr>
          <w:color w:val="000000"/>
        </w:rPr>
        <w:t xml:space="preserve">1) истеком </w:t>
      </w:r>
      <w:r>
        <w:rPr>
          <w:color w:val="000000"/>
        </w:rPr>
        <w:t>рока за жалбу, ако жалба није изјављена;</w:t>
      </w:r>
    </w:p>
    <w:p w:rsidR="009F0D34" w:rsidRDefault="00474B47">
      <w:pPr>
        <w:spacing w:after="150"/>
      </w:pPr>
      <w:r>
        <w:rPr>
          <w:color w:val="000000"/>
        </w:rPr>
        <w:t>2) обавештавањем странке, ако жалба није дозвољена;</w:t>
      </w:r>
    </w:p>
    <w:p w:rsidR="009F0D34" w:rsidRDefault="00474B47">
      <w:pPr>
        <w:spacing w:after="150"/>
      </w:pPr>
      <w:r>
        <w:rPr>
          <w:color w:val="000000"/>
        </w:rPr>
        <w:t>3) обавештавањем странке, ако жалба не одлаже извршење решења;</w:t>
      </w:r>
    </w:p>
    <w:p w:rsidR="009F0D34" w:rsidRDefault="00474B47">
      <w:pPr>
        <w:spacing w:after="150"/>
      </w:pPr>
      <w:r>
        <w:rPr>
          <w:color w:val="000000"/>
        </w:rPr>
        <w:lastRenderedPageBreak/>
        <w:t>4) кад се све странке одрекну права на жалбу;</w:t>
      </w:r>
    </w:p>
    <w:p w:rsidR="009F0D34" w:rsidRDefault="00474B47">
      <w:pPr>
        <w:spacing w:after="150"/>
      </w:pPr>
      <w:r>
        <w:rPr>
          <w:color w:val="000000"/>
        </w:rPr>
        <w:t>5) обавештавањем странке о решењу, којим се жалба одба</w:t>
      </w:r>
      <w:r>
        <w:rPr>
          <w:color w:val="000000"/>
        </w:rPr>
        <w:t>цује или одбија.</w:t>
      </w:r>
    </w:p>
    <w:p w:rsidR="009F0D34" w:rsidRDefault="00474B47">
      <w:pPr>
        <w:spacing w:after="150"/>
      </w:pPr>
      <w:r>
        <w:rPr>
          <w:color w:val="000000"/>
        </w:rPr>
        <w:t>(3) Решење другостепеног органа постаје извршно кад странка буде обавештена о њему.</w:t>
      </w:r>
    </w:p>
    <w:p w:rsidR="009F0D34" w:rsidRDefault="00474B47">
      <w:pPr>
        <w:spacing w:after="150"/>
      </w:pPr>
      <w:r>
        <w:rPr>
          <w:color w:val="000000"/>
        </w:rPr>
        <w:t>(4) Ако је у извршном решењу одређено да странка може предузети радњу која се извршава у одређеном року, решење се извршава када рок истекне. Ако у извршно</w:t>
      </w:r>
      <w:r>
        <w:rPr>
          <w:color w:val="000000"/>
        </w:rPr>
        <w:t>м решењу није одређен рок, решење се извршава када истекне 15 дана од када је постало извршно.</w:t>
      </w:r>
    </w:p>
    <w:p w:rsidR="009F0D34" w:rsidRDefault="00474B47">
      <w:pPr>
        <w:spacing w:after="150"/>
      </w:pPr>
      <w:r>
        <w:rPr>
          <w:color w:val="000000"/>
        </w:rPr>
        <w:t>(5) Извршење може да се спроведе и на основу поравнања, али само против лица које је закључило поравнање.</w:t>
      </w:r>
    </w:p>
    <w:p w:rsidR="009F0D34" w:rsidRDefault="00474B47">
      <w:pPr>
        <w:spacing w:after="120"/>
        <w:jc w:val="center"/>
      </w:pPr>
      <w:r>
        <w:rPr>
          <w:b/>
          <w:color w:val="000000"/>
        </w:rPr>
        <w:t>Управно и судско извршење</w:t>
      </w:r>
    </w:p>
    <w:p w:rsidR="009F0D34" w:rsidRDefault="00474B47">
      <w:pPr>
        <w:spacing w:after="120"/>
        <w:jc w:val="center"/>
      </w:pPr>
      <w:r>
        <w:rPr>
          <w:color w:val="000000"/>
        </w:rPr>
        <w:t>Члан 191.</w:t>
      </w:r>
    </w:p>
    <w:p w:rsidR="009F0D34" w:rsidRDefault="00474B47">
      <w:pPr>
        <w:spacing w:after="150"/>
      </w:pPr>
      <w:r>
        <w:rPr>
          <w:color w:val="000000"/>
        </w:rPr>
        <w:t>(1) Решење се изврш</w:t>
      </w:r>
      <w:r>
        <w:rPr>
          <w:color w:val="000000"/>
        </w:rPr>
        <w:t>ава ради остваривања новчаних или неновчаних обавеза.</w:t>
      </w:r>
    </w:p>
    <w:p w:rsidR="009F0D34" w:rsidRDefault="00474B47">
      <w:pPr>
        <w:spacing w:after="150"/>
      </w:pPr>
      <w:r>
        <w:rPr>
          <w:color w:val="000000"/>
        </w:rPr>
        <w:t>(2) Неновчане обавезе извршавају се управним путем (управно извршење), а новчане обавезе – судским путем (судско извршење) ако законом друкчије није одређено.</w:t>
      </w:r>
    </w:p>
    <w:p w:rsidR="009F0D34" w:rsidRDefault="00474B47">
      <w:pPr>
        <w:spacing w:after="150"/>
      </w:pPr>
      <w:r>
        <w:rPr>
          <w:color w:val="000000"/>
        </w:rPr>
        <w:t>(3) Управно извршење спроводи се сагласно з</w:t>
      </w:r>
      <w:r>
        <w:rPr>
          <w:color w:val="000000"/>
        </w:rPr>
        <w:t>акону.</w:t>
      </w:r>
    </w:p>
    <w:p w:rsidR="009F0D34" w:rsidRDefault="00474B47">
      <w:pPr>
        <w:spacing w:after="120"/>
        <w:jc w:val="center"/>
      </w:pPr>
      <w:r>
        <w:rPr>
          <w:color w:val="000000"/>
        </w:rPr>
        <w:t>II. УПРАВНО ИЗВРШЕЊЕ</w:t>
      </w:r>
    </w:p>
    <w:p w:rsidR="009F0D34" w:rsidRDefault="00474B47">
      <w:pPr>
        <w:spacing w:after="120"/>
        <w:jc w:val="center"/>
      </w:pPr>
      <w:r>
        <w:rPr>
          <w:b/>
          <w:color w:val="000000"/>
        </w:rPr>
        <w:t>1. Основне одредбе</w:t>
      </w:r>
    </w:p>
    <w:p w:rsidR="009F0D34" w:rsidRDefault="00474B47">
      <w:pPr>
        <w:spacing w:after="120"/>
        <w:jc w:val="center"/>
      </w:pPr>
      <w:r>
        <w:rPr>
          <w:i/>
          <w:color w:val="000000"/>
        </w:rPr>
        <w:t>Извршеник и тражилац извршења</w:t>
      </w:r>
    </w:p>
    <w:p w:rsidR="009F0D34" w:rsidRDefault="00474B47">
      <w:pPr>
        <w:spacing w:after="120"/>
        <w:jc w:val="center"/>
      </w:pPr>
      <w:r>
        <w:rPr>
          <w:color w:val="000000"/>
        </w:rPr>
        <w:t>Члан 192.</w:t>
      </w:r>
    </w:p>
    <w:p w:rsidR="009F0D34" w:rsidRDefault="00474B47">
      <w:pPr>
        <w:spacing w:after="150"/>
      </w:pPr>
      <w:r>
        <w:rPr>
          <w:color w:val="000000"/>
        </w:rPr>
        <w:t>(1) Извршење се спроводи према лицу које је обавезано да испуни неку обавезу (извршеник).</w:t>
      </w:r>
    </w:p>
    <w:p w:rsidR="009F0D34" w:rsidRDefault="00474B47">
      <w:pPr>
        <w:spacing w:after="150"/>
      </w:pPr>
      <w:r>
        <w:rPr>
          <w:color w:val="000000"/>
        </w:rPr>
        <w:t>(2) Извршење које је у интересу странке спроводи се на предлог странке (тражила</w:t>
      </w:r>
      <w:r>
        <w:rPr>
          <w:color w:val="000000"/>
        </w:rPr>
        <w:t>ц извршења).</w:t>
      </w:r>
    </w:p>
    <w:p w:rsidR="009F0D34" w:rsidRDefault="00474B47">
      <w:pPr>
        <w:spacing w:after="150"/>
      </w:pPr>
      <w:r>
        <w:rPr>
          <w:color w:val="000000"/>
        </w:rPr>
        <w:t>(3) Извршење се спроводи по службеној дужности ако то налаже јавни интерес.</w:t>
      </w:r>
    </w:p>
    <w:p w:rsidR="009F0D34" w:rsidRDefault="00474B47">
      <w:pPr>
        <w:spacing w:after="120"/>
        <w:jc w:val="center"/>
      </w:pPr>
      <w:r>
        <w:rPr>
          <w:i/>
          <w:color w:val="000000"/>
        </w:rPr>
        <w:t>Надлежност за спровођење извршења</w:t>
      </w:r>
    </w:p>
    <w:p w:rsidR="009F0D34" w:rsidRDefault="00474B47">
      <w:pPr>
        <w:spacing w:after="120"/>
        <w:jc w:val="center"/>
      </w:pPr>
      <w:r>
        <w:rPr>
          <w:color w:val="000000"/>
        </w:rPr>
        <w:t>Члан 193.</w:t>
      </w:r>
    </w:p>
    <w:p w:rsidR="009F0D34" w:rsidRDefault="00474B47">
      <w:pPr>
        <w:spacing w:after="150"/>
      </w:pPr>
      <w:r>
        <w:rPr>
          <w:color w:val="000000"/>
        </w:rPr>
        <w:t>(1) Извршење спроводи орган који је донео првостепено решење.</w:t>
      </w:r>
    </w:p>
    <w:p w:rsidR="009F0D34" w:rsidRDefault="00474B47">
      <w:pPr>
        <w:spacing w:after="150"/>
      </w:pPr>
      <w:r>
        <w:rPr>
          <w:color w:val="000000"/>
        </w:rPr>
        <w:t xml:space="preserve">(2) Ако је прописано да он не спроводи извршење, а ниједан </w:t>
      </w:r>
      <w:r>
        <w:rPr>
          <w:color w:val="000000"/>
        </w:rPr>
        <w:t>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w:t>
      </w:r>
    </w:p>
    <w:p w:rsidR="009F0D34" w:rsidRDefault="00474B47">
      <w:pPr>
        <w:spacing w:after="150"/>
      </w:pPr>
      <w:r>
        <w:rPr>
          <w:color w:val="000000"/>
        </w:rPr>
        <w:lastRenderedPageBreak/>
        <w:t>(3) Министарство надлежно за унутрашње послове, сагласно одредбама</w:t>
      </w:r>
      <w:r>
        <w:rPr>
          <w:color w:val="000000"/>
        </w:rPr>
        <w:t xml:space="preserve">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w:t>
      </w:r>
    </w:p>
    <w:p w:rsidR="009F0D34" w:rsidRDefault="00474B47">
      <w:pPr>
        <w:spacing w:after="120"/>
        <w:jc w:val="center"/>
      </w:pPr>
      <w:r>
        <w:rPr>
          <w:i/>
          <w:color w:val="000000"/>
        </w:rPr>
        <w:t>Начин и време извршења</w:t>
      </w:r>
    </w:p>
    <w:p w:rsidR="009F0D34" w:rsidRDefault="00474B47">
      <w:pPr>
        <w:spacing w:after="120"/>
        <w:jc w:val="center"/>
      </w:pPr>
      <w:r>
        <w:rPr>
          <w:color w:val="000000"/>
        </w:rPr>
        <w:t>Члан 194.</w:t>
      </w:r>
    </w:p>
    <w:p w:rsidR="009F0D34" w:rsidRDefault="00474B47">
      <w:pPr>
        <w:spacing w:after="150"/>
      </w:pPr>
      <w:r>
        <w:rPr>
          <w:color w:val="000000"/>
        </w:rPr>
        <w:t>(1) Ако извршење може да се спроведе на</w:t>
      </w:r>
      <w:r>
        <w:rPr>
          <w:color w:val="000000"/>
        </w:rPr>
        <w:t xml:space="preserve"> више начина, при избору начина извршења орган се придржава начела сразмерности (члан 6. овог закона).</w:t>
      </w:r>
    </w:p>
    <w:p w:rsidR="009F0D34" w:rsidRDefault="00474B47">
      <w:pPr>
        <w:spacing w:after="150"/>
      </w:pPr>
      <w:r>
        <w:rPr>
          <w:color w:val="000000"/>
        </w:rPr>
        <w:t>(2) Извршење се спроводи радним даном од 7,00 до 20,00 сати.</w:t>
      </w:r>
    </w:p>
    <w:p w:rsidR="009F0D34" w:rsidRDefault="00474B47">
      <w:pPr>
        <w:spacing w:after="150"/>
      </w:pPr>
      <w:r>
        <w:rPr>
          <w:color w:val="000000"/>
        </w:rPr>
        <w:t>(3) Ако постоји опасност од одлагања и ако је орган који спроводи извршење издао писани нало</w:t>
      </w:r>
      <w:r>
        <w:rPr>
          <w:color w:val="000000"/>
        </w:rPr>
        <w:t>г, извршење може да се спроводи и у дан када се не ради, као и после 20 сати.</w:t>
      </w:r>
    </w:p>
    <w:p w:rsidR="009F0D34" w:rsidRDefault="00474B47">
      <w:pPr>
        <w:spacing w:after="120"/>
        <w:jc w:val="center"/>
      </w:pPr>
      <w:r>
        <w:rPr>
          <w:b/>
          <w:color w:val="000000"/>
        </w:rPr>
        <w:t>2. Поступак извршења</w:t>
      </w:r>
    </w:p>
    <w:p w:rsidR="009F0D34" w:rsidRDefault="00474B47">
      <w:pPr>
        <w:spacing w:after="120"/>
        <w:jc w:val="center"/>
      </w:pPr>
      <w:r>
        <w:rPr>
          <w:i/>
          <w:color w:val="000000"/>
        </w:rPr>
        <w:t>Потврда о извршности</w:t>
      </w:r>
    </w:p>
    <w:p w:rsidR="009F0D34" w:rsidRDefault="00474B47">
      <w:pPr>
        <w:spacing w:after="120"/>
        <w:jc w:val="center"/>
      </w:pPr>
      <w:r>
        <w:rPr>
          <w:color w:val="000000"/>
        </w:rPr>
        <w:t>Члан 195.</w:t>
      </w:r>
    </w:p>
    <w:p w:rsidR="009F0D34" w:rsidRDefault="00474B47">
      <w:pPr>
        <w:spacing w:after="150"/>
      </w:pPr>
      <w:r>
        <w:rPr>
          <w:color w:val="000000"/>
        </w:rPr>
        <w:t>Првостепени орган, ако није надлежан за спровођење извршења, на предлог тражиоца извршења или по службеној дужности, ставља на</w:t>
      </w:r>
      <w:r>
        <w:rPr>
          <w:color w:val="000000"/>
        </w:rPr>
        <w:t xml:space="preserve"> решење које се извршава потврду да је постало извршно (потврда о извршности) и решење одмах прослеђује органу који је надлежан за спровођење извршења.</w:t>
      </w:r>
    </w:p>
    <w:p w:rsidR="009F0D34" w:rsidRDefault="00474B47">
      <w:pPr>
        <w:spacing w:after="120"/>
        <w:jc w:val="center"/>
      </w:pPr>
      <w:r>
        <w:rPr>
          <w:i/>
          <w:color w:val="000000"/>
        </w:rPr>
        <w:t>Решење о извршењу и трошкови извршења</w:t>
      </w:r>
    </w:p>
    <w:p w:rsidR="009F0D34" w:rsidRDefault="00474B47">
      <w:pPr>
        <w:spacing w:after="120"/>
        <w:jc w:val="center"/>
      </w:pPr>
      <w:r>
        <w:rPr>
          <w:color w:val="000000"/>
        </w:rPr>
        <w:t>Члан 196.</w:t>
      </w:r>
    </w:p>
    <w:p w:rsidR="009F0D34" w:rsidRDefault="00474B47">
      <w:pPr>
        <w:spacing w:after="150"/>
      </w:pPr>
      <w:r>
        <w:rPr>
          <w:color w:val="000000"/>
        </w:rPr>
        <w:t>(1) Орган који је надлежан за спровођење извршења издаје</w:t>
      </w:r>
      <w:r>
        <w:rPr>
          <w:color w:val="000000"/>
        </w:rPr>
        <w:t xml:space="preserve"> решење о извршењу по службеној дужности или на предлог тражиоца извршења, у року од осам дана од подношења предлога.</w:t>
      </w:r>
    </w:p>
    <w:p w:rsidR="009F0D34" w:rsidRDefault="00474B47">
      <w:pPr>
        <w:spacing w:after="150"/>
      </w:pPr>
      <w:r>
        <w:rPr>
          <w:color w:val="000000"/>
        </w:rPr>
        <w:t>(2) Решење о извршењу садржи утврђење о томе када је решење постало извршно, време, место и начин извршења и налог тражиоцу извршења да ун</w:t>
      </w:r>
      <w:r>
        <w:rPr>
          <w:color w:val="000000"/>
        </w:rPr>
        <w:t>апред положи одређену суму новца за покривање трошкова извршења.</w:t>
      </w:r>
    </w:p>
    <w:p w:rsidR="009F0D34" w:rsidRDefault="00474B47">
      <w:pPr>
        <w:spacing w:after="150"/>
      </w:pPr>
      <w:r>
        <w:rPr>
          <w:color w:val="000000"/>
        </w:rPr>
        <w:t>(3) Решењем о извршењу може да се одреди додатни рок за извршење обавезе или да се обавеза изврши одмах.</w:t>
      </w:r>
    </w:p>
    <w:p w:rsidR="009F0D34" w:rsidRDefault="00474B47">
      <w:pPr>
        <w:spacing w:after="150"/>
      </w:pPr>
      <w:r>
        <w:rPr>
          <w:color w:val="000000"/>
        </w:rPr>
        <w:t>(4) О решењу о извршењу обавештава се извршеник и тражилац извршења ако је донето на њ</w:t>
      </w:r>
      <w:r>
        <w:rPr>
          <w:color w:val="000000"/>
        </w:rPr>
        <w:t>егов предлог.</w:t>
      </w:r>
    </w:p>
    <w:p w:rsidR="009F0D34" w:rsidRDefault="00474B47">
      <w:pPr>
        <w:spacing w:after="150"/>
      </w:pPr>
      <w:r>
        <w:rPr>
          <w:color w:val="000000"/>
        </w:rPr>
        <w:t>(5) Трошкове извршења сноси извршеник, о чему се по завршетку извршења доноси допунско решење.</w:t>
      </w:r>
    </w:p>
    <w:p w:rsidR="009F0D34" w:rsidRDefault="00474B47">
      <w:pPr>
        <w:spacing w:after="120"/>
        <w:jc w:val="center"/>
      </w:pPr>
      <w:r>
        <w:rPr>
          <w:i/>
          <w:color w:val="000000"/>
        </w:rPr>
        <w:t>Извршење преко других лица</w:t>
      </w:r>
    </w:p>
    <w:p w:rsidR="009F0D34" w:rsidRDefault="00474B47">
      <w:pPr>
        <w:spacing w:after="120"/>
        <w:jc w:val="center"/>
      </w:pPr>
      <w:r>
        <w:rPr>
          <w:color w:val="000000"/>
        </w:rPr>
        <w:t>Члан 197.</w:t>
      </w:r>
    </w:p>
    <w:p w:rsidR="009F0D34" w:rsidRDefault="00474B47">
      <w:pPr>
        <w:spacing w:after="150"/>
      </w:pPr>
      <w:r>
        <w:rPr>
          <w:color w:val="000000"/>
        </w:rPr>
        <w:lastRenderedPageBreak/>
        <w:t>(1) Ако се извршеникова обавеза састоји од радње коју може предузети и друго лице, а извршеник радњу не предуз</w:t>
      </w:r>
      <w:r>
        <w:rPr>
          <w:color w:val="000000"/>
        </w:rPr>
        <w:t>ме у целини или је предузме делимично, радња се предузима преко другог лица, о трошку извршеника.</w:t>
      </w:r>
    </w:p>
    <w:p w:rsidR="009F0D34" w:rsidRDefault="00474B47">
      <w:pPr>
        <w:spacing w:after="150"/>
      </w:pPr>
      <w:r>
        <w:rPr>
          <w:color w:val="000000"/>
        </w:rPr>
        <w:t>(2) 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w:t>
      </w:r>
      <w:r>
        <w:rPr>
          <w:color w:val="000000"/>
        </w:rPr>
        <w:t>ун накнадно сачини.</w:t>
      </w:r>
    </w:p>
    <w:p w:rsidR="009F0D34" w:rsidRDefault="00474B47">
      <w:pPr>
        <w:spacing w:after="120"/>
        <w:jc w:val="center"/>
      </w:pPr>
      <w:r>
        <w:rPr>
          <w:i/>
          <w:color w:val="000000"/>
        </w:rPr>
        <w:t>Извршење посредном принудом (путем новчаних казни)</w:t>
      </w:r>
    </w:p>
    <w:p w:rsidR="009F0D34" w:rsidRDefault="00474B47">
      <w:pPr>
        <w:spacing w:after="120"/>
        <w:jc w:val="center"/>
      </w:pPr>
      <w:r>
        <w:rPr>
          <w:color w:val="000000"/>
        </w:rPr>
        <w:t>Члан 198.</w:t>
      </w:r>
    </w:p>
    <w:p w:rsidR="009F0D34" w:rsidRDefault="00474B47">
      <w:pPr>
        <w:spacing w:after="150"/>
      </w:pPr>
      <w:r>
        <w:rPr>
          <w:color w:val="000000"/>
        </w:rPr>
        <w:t>(1) 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w:t>
      </w:r>
      <w:r>
        <w:rPr>
          <w:color w:val="000000"/>
        </w:rPr>
        <w:t>ха извршења. Новчана казна изриче се решењем.</w:t>
      </w:r>
    </w:p>
    <w:p w:rsidR="009F0D34" w:rsidRDefault="00474B47">
      <w:pPr>
        <w:spacing w:after="150"/>
      </w:pPr>
      <w:r>
        <w:rPr>
          <w:color w:val="000000"/>
        </w:rPr>
        <w:t>(2)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w:t>
      </w:r>
      <w:r>
        <w:rPr>
          <w:color w:val="000000"/>
        </w:rPr>
        <w:t xml:space="preserve">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w:t>
      </w:r>
      <w:r>
        <w:rPr>
          <w:color w:val="000000"/>
        </w:rPr>
        <w:t>одишњих прихода које је остварио у Републици Србији у претходној години.</w:t>
      </w:r>
    </w:p>
    <w:p w:rsidR="009F0D34" w:rsidRDefault="00474B47">
      <w:pPr>
        <w:spacing w:after="150"/>
      </w:pPr>
      <w:r>
        <w:rPr>
          <w:color w:val="000000"/>
        </w:rPr>
        <w:t>(3) Новчана казна може поново да се изрекне све док извршеник не испуни обавезе из решења.</w:t>
      </w:r>
    </w:p>
    <w:p w:rsidR="009F0D34" w:rsidRDefault="00474B47">
      <w:pPr>
        <w:spacing w:after="120"/>
        <w:jc w:val="center"/>
      </w:pPr>
      <w:r>
        <w:rPr>
          <w:i/>
          <w:color w:val="000000"/>
        </w:rPr>
        <w:t>Извршавање новчаних казни</w:t>
      </w:r>
    </w:p>
    <w:p w:rsidR="009F0D34" w:rsidRDefault="00474B47">
      <w:pPr>
        <w:spacing w:after="120"/>
        <w:jc w:val="center"/>
      </w:pPr>
      <w:r>
        <w:rPr>
          <w:color w:val="000000"/>
        </w:rPr>
        <w:t>Члан 199.</w:t>
      </w:r>
    </w:p>
    <w:p w:rsidR="009F0D34" w:rsidRDefault="00474B47">
      <w:pPr>
        <w:spacing w:after="150"/>
      </w:pPr>
      <w:r>
        <w:rPr>
          <w:color w:val="000000"/>
        </w:rPr>
        <w:t xml:space="preserve">(1) Новчане казне које су изречене према овом закону </w:t>
      </w:r>
      <w:r>
        <w:rPr>
          <w:color w:val="000000"/>
        </w:rPr>
        <w:t>извршавају органи надлежни за извршавање новчаних казни изречених за прекршаје.</w:t>
      </w:r>
    </w:p>
    <w:p w:rsidR="009F0D34" w:rsidRDefault="00474B47">
      <w:pPr>
        <w:spacing w:after="150"/>
      </w:pPr>
      <w:r>
        <w:rPr>
          <w:color w:val="000000"/>
        </w:rPr>
        <w:t>(2) Новчана казна уплаћује се у корист буџета из којег се финансира орган који је изрекао новчану казну.</w:t>
      </w:r>
    </w:p>
    <w:p w:rsidR="009F0D34" w:rsidRDefault="00474B47">
      <w:pPr>
        <w:spacing w:after="120"/>
        <w:jc w:val="center"/>
      </w:pPr>
      <w:r>
        <w:rPr>
          <w:i/>
          <w:color w:val="000000"/>
        </w:rPr>
        <w:t>Извршење непосредном принудом</w:t>
      </w:r>
    </w:p>
    <w:p w:rsidR="009F0D34" w:rsidRDefault="00474B47">
      <w:pPr>
        <w:spacing w:after="120"/>
        <w:jc w:val="center"/>
      </w:pPr>
      <w:r>
        <w:rPr>
          <w:color w:val="000000"/>
        </w:rPr>
        <w:t>Члан 200.</w:t>
      </w:r>
    </w:p>
    <w:p w:rsidR="009F0D34" w:rsidRDefault="00474B47">
      <w:pPr>
        <w:spacing w:after="150"/>
      </w:pPr>
      <w:r>
        <w:rPr>
          <w:color w:val="000000"/>
        </w:rPr>
        <w:t>(1) Извршење се спроводи непоср</w:t>
      </w:r>
      <w:r>
        <w:rPr>
          <w:color w:val="000000"/>
        </w:rPr>
        <w:t>едном принудом ако сврха извршења обавезе не може да се постигне извршењем преко другог лица или изрицањем новчане казне.</w:t>
      </w:r>
    </w:p>
    <w:p w:rsidR="009F0D34" w:rsidRDefault="00474B47">
      <w:pPr>
        <w:spacing w:after="150"/>
      </w:pPr>
      <w:r>
        <w:rPr>
          <w:color w:val="000000"/>
        </w:rPr>
        <w:t xml:space="preserve">(2) Непосредна принуда се примењује и ако извршење друкчије не може да се спроведе у потребном року, а природа обавезе то дозвољава и </w:t>
      </w:r>
      <w:r>
        <w:rPr>
          <w:color w:val="000000"/>
        </w:rPr>
        <w:t>пропис не забрањује.</w:t>
      </w:r>
    </w:p>
    <w:p w:rsidR="009F0D34" w:rsidRDefault="00474B47">
      <w:pPr>
        <w:spacing w:after="120"/>
        <w:jc w:val="center"/>
      </w:pPr>
      <w:r>
        <w:rPr>
          <w:i/>
          <w:color w:val="000000"/>
        </w:rPr>
        <w:t>Извршење усменог решења</w:t>
      </w:r>
    </w:p>
    <w:p w:rsidR="009F0D34" w:rsidRDefault="00474B47">
      <w:pPr>
        <w:spacing w:after="120"/>
        <w:jc w:val="center"/>
      </w:pPr>
      <w:r>
        <w:rPr>
          <w:color w:val="000000"/>
        </w:rPr>
        <w:t>Члан 201.</w:t>
      </w:r>
    </w:p>
    <w:p w:rsidR="009F0D34" w:rsidRDefault="00474B47">
      <w:pPr>
        <w:spacing w:after="150"/>
      </w:pPr>
      <w:r>
        <w:rPr>
          <w:color w:val="000000"/>
        </w:rPr>
        <w:lastRenderedPageBreak/>
        <w:t>Усмено решење може да се изврши одмах, без доношења решења о извршењу.</w:t>
      </w:r>
    </w:p>
    <w:p w:rsidR="009F0D34" w:rsidRDefault="00474B47">
      <w:pPr>
        <w:spacing w:after="120"/>
        <w:jc w:val="center"/>
      </w:pPr>
      <w:r>
        <w:rPr>
          <w:i/>
          <w:color w:val="000000"/>
        </w:rPr>
        <w:t>Жалба и одлагање извршења</w:t>
      </w:r>
    </w:p>
    <w:p w:rsidR="009F0D34" w:rsidRDefault="00474B47">
      <w:pPr>
        <w:spacing w:after="120"/>
        <w:jc w:val="center"/>
      </w:pPr>
      <w:r>
        <w:rPr>
          <w:color w:val="000000"/>
        </w:rPr>
        <w:t>Члан 202.</w:t>
      </w:r>
    </w:p>
    <w:p w:rsidR="009F0D34" w:rsidRDefault="00474B47">
      <w:pPr>
        <w:spacing w:after="150"/>
      </w:pPr>
      <w:r>
        <w:rPr>
          <w:color w:val="000000"/>
        </w:rPr>
        <w:t>(1) Против решења о извршењу у поступку управног извршења дозвољена је жалба, која не одлаже и</w:t>
      </w:r>
      <w:r>
        <w:rPr>
          <w:color w:val="000000"/>
        </w:rPr>
        <w:t>звршење решења. Жалба је дозвољена и ако решење о извршењу није донето у року од осам дана од подношења предлога за његово доношење.</w:t>
      </w:r>
    </w:p>
    <w:p w:rsidR="009F0D34" w:rsidRDefault="00474B47">
      <w:pPr>
        <w:spacing w:after="150"/>
      </w:pPr>
      <w:r>
        <w:rPr>
          <w:color w:val="000000"/>
        </w:rPr>
        <w:t>(2) Жалба против решења о извршењу може се изјавити само на време, место и начин извршења. Жалба се предаје другостепеном о</w:t>
      </w:r>
      <w:r>
        <w:rPr>
          <w:color w:val="000000"/>
        </w:rPr>
        <w:t>ргану.</w:t>
      </w:r>
    </w:p>
    <w:p w:rsidR="009F0D34" w:rsidRDefault="00474B47">
      <w:pPr>
        <w:spacing w:after="150"/>
      </w:pPr>
      <w:r>
        <w:rPr>
          <w:color w:val="000000"/>
        </w:rPr>
        <w:t>(3) На решење о извршењу може се поднети жалба у року од осам дана од обавештавања о решењу о извршењу.</w:t>
      </w:r>
    </w:p>
    <w:p w:rsidR="009F0D34" w:rsidRDefault="00474B47">
      <w:pPr>
        <w:spacing w:after="150"/>
      </w:pPr>
      <w:r>
        <w:rPr>
          <w:color w:val="000000"/>
        </w:rPr>
        <w:t>(4) Извршење може, на предлог извршеника или тражиоца извршења, да се одложи ако је против решења које се извршава или решења о извршењу изјављен</w:t>
      </w:r>
      <w:r>
        <w:rPr>
          <w:color w:val="000000"/>
        </w:rPr>
        <w:t>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w:t>
      </w:r>
    </w:p>
    <w:p w:rsidR="009F0D34" w:rsidRDefault="00474B47">
      <w:pPr>
        <w:spacing w:after="150"/>
      </w:pPr>
      <w:r>
        <w:rPr>
          <w:color w:val="000000"/>
        </w:rPr>
        <w:t>(5) Извршење се одлаже док се не одлучи о жалби или другом правном средству.</w:t>
      </w:r>
    </w:p>
    <w:p w:rsidR="009F0D34" w:rsidRDefault="00474B47">
      <w:pPr>
        <w:spacing w:after="150"/>
      </w:pPr>
      <w:r>
        <w:rPr>
          <w:color w:val="000000"/>
        </w:rPr>
        <w:t>(6) О предло</w:t>
      </w:r>
      <w:r>
        <w:rPr>
          <w:color w:val="000000"/>
        </w:rPr>
        <w:t>гу за одлагање извршења решењем хитно одлучује орган који је донео решење које се извршава.</w:t>
      </w:r>
    </w:p>
    <w:p w:rsidR="009F0D34" w:rsidRDefault="00474B47">
      <w:pPr>
        <w:spacing w:after="120"/>
        <w:jc w:val="center"/>
      </w:pPr>
      <w:r>
        <w:rPr>
          <w:i/>
          <w:color w:val="000000"/>
        </w:rPr>
        <w:t>Обустављање извршења</w:t>
      </w:r>
    </w:p>
    <w:p w:rsidR="009F0D34" w:rsidRDefault="00474B47">
      <w:pPr>
        <w:spacing w:after="120"/>
        <w:jc w:val="center"/>
      </w:pPr>
      <w:r>
        <w:rPr>
          <w:color w:val="000000"/>
        </w:rPr>
        <w:t>Члан 203.</w:t>
      </w:r>
    </w:p>
    <w:p w:rsidR="009F0D34" w:rsidRDefault="00474B47">
      <w:pPr>
        <w:spacing w:after="150"/>
      </w:pPr>
      <w:r>
        <w:rPr>
          <w:color w:val="000000"/>
        </w:rPr>
        <w:t>(1) Орган који спроводи извршење обуставља извршење ако је обавеза у целини извршена, ако извршење уопште није било дозвољено, ако је</w:t>
      </w:r>
      <w:r>
        <w:rPr>
          <w:color w:val="000000"/>
        </w:rPr>
        <w:t xml:space="preserve"> управљено према лицу које није извршеник, ако тражилац извршења одустане од предлога за извршење или ако је решење које се извршава поништено или укинуто.</w:t>
      </w:r>
    </w:p>
    <w:p w:rsidR="009F0D34" w:rsidRDefault="00474B47">
      <w:pPr>
        <w:spacing w:after="150"/>
      </w:pPr>
      <w:r>
        <w:rPr>
          <w:color w:val="000000"/>
        </w:rPr>
        <w:t>(2) Извршење се обуставља решењем, по службеној дужности или на предлог странке.</w:t>
      </w:r>
    </w:p>
    <w:p w:rsidR="009F0D34" w:rsidRDefault="00474B47">
      <w:pPr>
        <w:spacing w:after="150"/>
      </w:pPr>
      <w:r>
        <w:rPr>
          <w:color w:val="000000"/>
        </w:rPr>
        <w:t>(3) Решењем којим с</w:t>
      </w:r>
      <w:r>
        <w:rPr>
          <w:color w:val="000000"/>
        </w:rPr>
        <w:t>е обуставља извршење поништавају се предузете радње, изузев ако је решење које се извршава укинуто или измењено.</w:t>
      </w:r>
    </w:p>
    <w:p w:rsidR="009F0D34" w:rsidRDefault="00474B47">
      <w:pPr>
        <w:spacing w:after="120"/>
        <w:jc w:val="center"/>
      </w:pPr>
      <w:r>
        <w:rPr>
          <w:i/>
          <w:color w:val="000000"/>
        </w:rPr>
        <w:t>Противизвршење</w:t>
      </w:r>
    </w:p>
    <w:p w:rsidR="009F0D34" w:rsidRDefault="00474B47">
      <w:pPr>
        <w:spacing w:after="120"/>
        <w:jc w:val="center"/>
      </w:pPr>
      <w:r>
        <w:rPr>
          <w:color w:val="000000"/>
        </w:rPr>
        <w:t>Члан 204.</w:t>
      </w:r>
    </w:p>
    <w:p w:rsidR="009F0D34" w:rsidRDefault="00474B47">
      <w:pPr>
        <w:spacing w:after="150"/>
      </w:pPr>
      <w:r>
        <w:rPr>
          <w:color w:val="000000"/>
        </w:rPr>
        <w:t xml:space="preserve">(1) Кад је извршење спроведено, а решење које је извршено касније буде поништено или укинуто, лице може да захтева да </w:t>
      </w:r>
      <w:r>
        <w:rPr>
          <w:color w:val="000000"/>
        </w:rPr>
        <w:t>се њему врати што му је извршењем одузето, односно да захтева накнаду штете, или да се ствар доведе у стање које произлази из новог решења.</w:t>
      </w:r>
    </w:p>
    <w:p w:rsidR="009F0D34" w:rsidRDefault="00474B47">
      <w:pPr>
        <w:spacing w:after="150"/>
      </w:pPr>
      <w:r>
        <w:rPr>
          <w:color w:val="000000"/>
        </w:rPr>
        <w:lastRenderedPageBreak/>
        <w:t>(2) О захтеву решењем одлучује орган који је донео решење о извршењу.</w:t>
      </w:r>
    </w:p>
    <w:p w:rsidR="009F0D34" w:rsidRDefault="00474B47">
      <w:pPr>
        <w:spacing w:after="120"/>
        <w:jc w:val="center"/>
      </w:pPr>
      <w:r>
        <w:rPr>
          <w:b/>
          <w:color w:val="000000"/>
        </w:rPr>
        <w:t>3. Извршење ради обезбеђења</w:t>
      </w:r>
    </w:p>
    <w:p w:rsidR="009F0D34" w:rsidRDefault="00474B47">
      <w:pPr>
        <w:spacing w:after="120"/>
        <w:jc w:val="center"/>
      </w:pPr>
      <w:r>
        <w:rPr>
          <w:i/>
          <w:color w:val="000000"/>
        </w:rPr>
        <w:t>Услови за извршење</w:t>
      </w:r>
      <w:r>
        <w:rPr>
          <w:i/>
          <w:color w:val="000000"/>
        </w:rPr>
        <w:t xml:space="preserve"> ради обезбеђења</w:t>
      </w:r>
    </w:p>
    <w:p w:rsidR="009F0D34" w:rsidRDefault="00474B47">
      <w:pPr>
        <w:spacing w:after="120"/>
        <w:jc w:val="center"/>
      </w:pPr>
      <w:r>
        <w:rPr>
          <w:color w:val="000000"/>
        </w:rPr>
        <w:t>Члан 205.</w:t>
      </w:r>
    </w:p>
    <w:p w:rsidR="009F0D34" w:rsidRDefault="00474B47">
      <w:pPr>
        <w:spacing w:after="150"/>
      </w:pPr>
      <w:r>
        <w:rPr>
          <w:color w:val="000000"/>
        </w:rPr>
        <w:t>(1) 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w:t>
      </w:r>
    </w:p>
    <w:p w:rsidR="009F0D34" w:rsidRDefault="00474B47">
      <w:pPr>
        <w:spacing w:after="150"/>
      </w:pPr>
      <w:r>
        <w:rPr>
          <w:color w:val="000000"/>
        </w:rPr>
        <w:t>(2) 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w:t>
      </w:r>
      <w:r>
        <w:rPr>
          <w:color w:val="000000"/>
        </w:rPr>
        <w:t xml:space="preserve"> покрије штету која би могла настати противној странци ако захтев странке не буде усвојен правноснажним решењем о управној ствари.</w:t>
      </w:r>
    </w:p>
    <w:p w:rsidR="009F0D34" w:rsidRDefault="00474B47">
      <w:pPr>
        <w:spacing w:after="150"/>
      </w:pPr>
      <w:r>
        <w:rPr>
          <w:color w:val="000000"/>
        </w:rPr>
        <w:t xml:space="preserve">(3) Извршење ради обезбеђења може да се допусти и кад је обавеза противне странке утврђена или барем учињена вероватном, ако </w:t>
      </w:r>
      <w:r>
        <w:rPr>
          <w:color w:val="000000"/>
        </w:rPr>
        <w:t>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w:t>
      </w:r>
    </w:p>
    <w:p w:rsidR="009F0D34" w:rsidRDefault="00474B47">
      <w:pPr>
        <w:spacing w:after="150"/>
      </w:pPr>
      <w:r>
        <w:rPr>
          <w:color w:val="000000"/>
        </w:rPr>
        <w:t>(4) О извршењу ради обезбеђења доноси се привремено решење о обезбеђењу.</w:t>
      </w:r>
    </w:p>
    <w:p w:rsidR="009F0D34" w:rsidRDefault="00474B47">
      <w:pPr>
        <w:spacing w:after="120"/>
        <w:jc w:val="center"/>
      </w:pPr>
      <w:r>
        <w:rPr>
          <w:i/>
          <w:color w:val="000000"/>
        </w:rPr>
        <w:t>Накнада штете</w:t>
      </w:r>
    </w:p>
    <w:p w:rsidR="009F0D34" w:rsidRDefault="00474B47">
      <w:pPr>
        <w:spacing w:after="120"/>
        <w:jc w:val="center"/>
      </w:pPr>
      <w:r>
        <w:rPr>
          <w:color w:val="000000"/>
        </w:rPr>
        <w:t>Члан 206.</w:t>
      </w:r>
    </w:p>
    <w:p w:rsidR="009F0D34" w:rsidRDefault="00474B47">
      <w:pPr>
        <w:spacing w:after="150"/>
      </w:pPr>
      <w:r>
        <w:rPr>
          <w:color w:val="000000"/>
        </w:rPr>
        <w:t>Кад п</w:t>
      </w:r>
      <w:r>
        <w:rPr>
          <w:color w:val="000000"/>
        </w:rPr>
        <w:t>равноснажним решењем о управној ствари није утврђена обавеза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w:t>
      </w:r>
      <w:r>
        <w:rPr>
          <w:color w:val="000000"/>
        </w:rPr>
        <w:t>ј странци накнади штету насталу извршењем привременог решења о обезбеђењу.</w:t>
      </w:r>
    </w:p>
    <w:p w:rsidR="009F0D34" w:rsidRDefault="00474B47">
      <w:pPr>
        <w:spacing w:after="120"/>
        <w:jc w:val="center"/>
      </w:pPr>
      <w:r>
        <w:rPr>
          <w:b/>
          <w:color w:val="000000"/>
        </w:rPr>
        <w:t>ДЕО ДЕВЕТИ</w:t>
      </w:r>
    </w:p>
    <w:p w:rsidR="009F0D34" w:rsidRDefault="00474B47">
      <w:pPr>
        <w:spacing w:after="120"/>
        <w:jc w:val="center"/>
      </w:pPr>
      <w:r>
        <w:rPr>
          <w:b/>
          <w:color w:val="000000"/>
        </w:rPr>
        <w:t>КАЗНЕНЕ ОДРЕДБЕ</w:t>
      </w:r>
    </w:p>
    <w:p w:rsidR="009F0D34" w:rsidRDefault="00474B47">
      <w:pPr>
        <w:spacing w:after="120"/>
        <w:jc w:val="center"/>
      </w:pPr>
      <w:r>
        <w:rPr>
          <w:b/>
          <w:color w:val="000000"/>
        </w:rPr>
        <w:t>Прекршајна одговорност</w:t>
      </w:r>
    </w:p>
    <w:p w:rsidR="009F0D34" w:rsidRDefault="00474B47">
      <w:pPr>
        <w:spacing w:after="120"/>
        <w:jc w:val="center"/>
      </w:pPr>
      <w:r>
        <w:rPr>
          <w:color w:val="000000"/>
        </w:rPr>
        <w:t>Члан 207.</w:t>
      </w:r>
    </w:p>
    <w:p w:rsidR="009F0D34" w:rsidRDefault="00474B47">
      <w:pPr>
        <w:spacing w:after="150"/>
      </w:pPr>
      <w:r>
        <w:rPr>
          <w:color w:val="000000"/>
        </w:rPr>
        <w:t>Новчаном казном од 5.000 динара до 50.000 динара казниће се за прекршај овлашћено службено лице, у смислу овог закона, ко</w:t>
      </w:r>
      <w:r>
        <w:rPr>
          <w:color w:val="000000"/>
        </w:rPr>
        <w:t>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w:t>
      </w:r>
      <w:r>
        <w:rPr>
          <w:color w:val="000000"/>
        </w:rPr>
        <w:t xml:space="preserve">е води службена евиденција у року </w:t>
      </w:r>
      <w:r>
        <w:rPr>
          <w:color w:val="000000"/>
        </w:rPr>
        <w:lastRenderedPageBreak/>
        <w:t>од 15 дана или другом року одређеном законом (члан 103. ст. (1) и (2) овог закона).</w:t>
      </w:r>
    </w:p>
    <w:p w:rsidR="009F0D34" w:rsidRDefault="00474B47">
      <w:pPr>
        <w:spacing w:after="120"/>
        <w:jc w:val="center"/>
      </w:pPr>
      <w:r>
        <w:rPr>
          <w:color w:val="000000"/>
        </w:rPr>
        <w:t>Члан 208.</w:t>
      </w:r>
    </w:p>
    <w:p w:rsidR="009F0D34" w:rsidRDefault="00474B47">
      <w:pPr>
        <w:spacing w:after="150"/>
      </w:pPr>
      <w:r>
        <w:rPr>
          <w:color w:val="000000"/>
        </w:rPr>
        <w:t>Новчаном казном од 5.000 динара до 50.000 динара казниће се за прекршај овлашћено службено лице, у смислу овог закона, које не п</w:t>
      </w:r>
      <w:r>
        <w:rPr>
          <w:color w:val="000000"/>
        </w:rPr>
        <w:t>роследи жалбу са одговором првостепеног органа на жалбу и списима другостепеном органу у року утврђеном овим законом (члан 166. ст. (1) и (2) овог закона), односно које не води службену евиденцију о решавању у управним стварима (члан 211. овог закона).</w:t>
      </w:r>
    </w:p>
    <w:p w:rsidR="009F0D34" w:rsidRDefault="00474B47">
      <w:pPr>
        <w:spacing w:after="120"/>
        <w:jc w:val="center"/>
      </w:pPr>
      <w:r>
        <w:rPr>
          <w:b/>
          <w:color w:val="000000"/>
        </w:rPr>
        <w:t>ДЕО</w:t>
      </w:r>
      <w:r>
        <w:rPr>
          <w:b/>
          <w:color w:val="000000"/>
        </w:rPr>
        <w:t xml:space="preserve"> ДЕСЕТИ</w:t>
      </w:r>
    </w:p>
    <w:p w:rsidR="009F0D34" w:rsidRDefault="00474B47">
      <w:pPr>
        <w:spacing w:after="120"/>
        <w:jc w:val="center"/>
      </w:pPr>
      <w:r>
        <w:rPr>
          <w:b/>
          <w:color w:val="000000"/>
        </w:rPr>
        <w:t>СПРОВОЂЕЊЕ ЗАКОНА И ПРЕЛАЗНЕ И ЗАВРШНЕ ОДРЕДБЕ</w:t>
      </w:r>
    </w:p>
    <w:p w:rsidR="009F0D34" w:rsidRDefault="00474B47">
      <w:pPr>
        <w:spacing w:after="120"/>
        <w:jc w:val="center"/>
      </w:pPr>
      <w:r>
        <w:rPr>
          <w:color w:val="000000"/>
        </w:rPr>
        <w:t>I. СПРОВОЂЕЊЕ ЗАКОНА</w:t>
      </w:r>
    </w:p>
    <w:p w:rsidR="009F0D34" w:rsidRDefault="00474B47">
      <w:pPr>
        <w:spacing w:after="120"/>
        <w:jc w:val="center"/>
      </w:pPr>
      <w:r>
        <w:rPr>
          <w:b/>
          <w:color w:val="000000"/>
        </w:rPr>
        <w:t>Надзор</w:t>
      </w:r>
    </w:p>
    <w:p w:rsidR="009F0D34" w:rsidRDefault="00474B47">
      <w:pPr>
        <w:spacing w:after="120"/>
        <w:jc w:val="center"/>
      </w:pPr>
      <w:r>
        <w:rPr>
          <w:color w:val="000000"/>
        </w:rPr>
        <w:t>Члан 209.</w:t>
      </w:r>
    </w:p>
    <w:p w:rsidR="009F0D34" w:rsidRDefault="00474B47">
      <w:pPr>
        <w:spacing w:after="150"/>
      </w:pPr>
      <w:r>
        <w:rPr>
          <w:color w:val="000000"/>
        </w:rPr>
        <w:t>(1) Надзор над спровођењем овог закона врши министарство надлежно за послове државне управе.</w:t>
      </w:r>
    </w:p>
    <w:p w:rsidR="009F0D34" w:rsidRDefault="00474B47">
      <w:pPr>
        <w:spacing w:after="150"/>
      </w:pPr>
      <w:r>
        <w:rPr>
          <w:color w:val="000000"/>
        </w:rPr>
        <w:t>(2) Инспекцијски надзор над спровођењем овог закона врши управна инспе</w:t>
      </w:r>
      <w:r>
        <w:rPr>
          <w:color w:val="000000"/>
        </w:rPr>
        <w:t>кција, осим у питањима у вези са извршавањем закона у области одбране и од значаја за одбрану и Војску Србије.</w:t>
      </w:r>
    </w:p>
    <w:p w:rsidR="009F0D34" w:rsidRDefault="00474B47">
      <w:pPr>
        <w:spacing w:after="120"/>
        <w:jc w:val="center"/>
      </w:pPr>
      <w:r>
        <w:rPr>
          <w:b/>
          <w:color w:val="000000"/>
        </w:rPr>
        <w:t>Одговорност овлашћеног службеног лица</w:t>
      </w:r>
    </w:p>
    <w:p w:rsidR="009F0D34" w:rsidRDefault="00474B47">
      <w:pPr>
        <w:spacing w:after="120"/>
        <w:jc w:val="center"/>
      </w:pPr>
      <w:r>
        <w:rPr>
          <w:color w:val="000000"/>
        </w:rPr>
        <w:t>Члан 210.</w:t>
      </w:r>
    </w:p>
    <w:p w:rsidR="009F0D34" w:rsidRDefault="00474B47">
      <w:pPr>
        <w:spacing w:after="150"/>
      </w:pPr>
      <w:r>
        <w:rPr>
          <w:color w:val="000000"/>
        </w:rPr>
        <w:t>(1) Овлашћено службено лице у органу које води поступак одговорно је ако његовом кривицом дође до</w:t>
      </w:r>
      <w:r>
        <w:rPr>
          <w:color w:val="000000"/>
        </w:rPr>
        <w:t xml:space="preserve"> неизвршавања одређених процесних радњи.</w:t>
      </w:r>
    </w:p>
    <w:p w:rsidR="009F0D34" w:rsidRDefault="00474B47">
      <w:pPr>
        <w:spacing w:after="150"/>
      </w:pPr>
      <w:r>
        <w:rPr>
          <w:color w:val="000000"/>
        </w:rPr>
        <w:t>(2) Министарство надлежно за послове државне управе у вршењу надзора над применом овог закона и други органи управе у обавези су да захтевају покретање дисциплинског поступка против овлашћеног службеног лица, односн</w:t>
      </w:r>
      <w:r>
        <w:rPr>
          <w:color w:val="000000"/>
        </w:rPr>
        <w:t>о одговорног лица које по службеној дужности не изврши увид у чињенице о којима се води службена евиденција, које на захтев органа који води поступак бесплатно не уступи податке о којима води службену евиденцију у року утврђеном законом, не изда решење у р</w:t>
      </w:r>
      <w:r>
        <w:rPr>
          <w:color w:val="000000"/>
        </w:rPr>
        <w:t>оку утврђеном законом или не достави списе другостепеном органу или суду надлежном за управне спорове у роковима утврђеним законом.</w:t>
      </w:r>
    </w:p>
    <w:p w:rsidR="009F0D34" w:rsidRDefault="00474B47">
      <w:pPr>
        <w:spacing w:after="120"/>
        <w:jc w:val="center"/>
      </w:pPr>
      <w:r>
        <w:rPr>
          <w:b/>
          <w:color w:val="000000"/>
        </w:rPr>
        <w:t>Вођење евиденција</w:t>
      </w:r>
    </w:p>
    <w:p w:rsidR="009F0D34" w:rsidRDefault="00474B47">
      <w:pPr>
        <w:spacing w:after="120"/>
        <w:jc w:val="center"/>
      </w:pPr>
      <w:r>
        <w:rPr>
          <w:color w:val="000000"/>
        </w:rPr>
        <w:t>Члан 211.</w:t>
      </w:r>
    </w:p>
    <w:p w:rsidR="009F0D34" w:rsidRDefault="00474B47">
      <w:pPr>
        <w:spacing w:after="150"/>
      </w:pPr>
      <w:r>
        <w:rPr>
          <w:color w:val="000000"/>
        </w:rPr>
        <w:t>(1) О решавању у управним стварима орган је дужан да води службену евиденцију.</w:t>
      </w:r>
    </w:p>
    <w:p w:rsidR="009F0D34" w:rsidRDefault="00474B47">
      <w:pPr>
        <w:spacing w:after="150"/>
      </w:pPr>
      <w:r>
        <w:rPr>
          <w:color w:val="000000"/>
        </w:rPr>
        <w:t xml:space="preserve">(2) Службена </w:t>
      </w:r>
      <w:r>
        <w:rPr>
          <w:color w:val="000000"/>
        </w:rPr>
        <w:t xml:space="preserve">евиденција садржи податке о броју поднетих захтева, броју поступака покренутих по службеној дужности, начину и роковима решавања </w:t>
      </w:r>
      <w:r>
        <w:rPr>
          <w:color w:val="000000"/>
        </w:rPr>
        <w:lastRenderedPageBreak/>
        <w:t>управних ствари у првостепеном и другостепеном поступку, броју решења која су поништена или укинута и броју одбачених захтева с</w:t>
      </w:r>
      <w:r>
        <w:rPr>
          <w:color w:val="000000"/>
        </w:rPr>
        <w:t>транака и обустављених поступака.</w:t>
      </w:r>
    </w:p>
    <w:p w:rsidR="009F0D34" w:rsidRDefault="00474B47">
      <w:pPr>
        <w:spacing w:after="150"/>
      </w:pPr>
      <w:r>
        <w:rPr>
          <w:color w:val="000000"/>
        </w:rPr>
        <w:t>(3) Наведени подаци воде се и исказују по управним областима.</w:t>
      </w:r>
    </w:p>
    <w:p w:rsidR="009F0D34" w:rsidRDefault="00474B47">
      <w:pPr>
        <w:spacing w:after="120"/>
        <w:jc w:val="center"/>
      </w:pPr>
      <w:r>
        <w:rPr>
          <w:color w:val="000000"/>
        </w:rPr>
        <w:t>II. ПРЕЛАЗНЕ И ЗАВРШНЕ ОДРЕДБЕ</w:t>
      </w:r>
    </w:p>
    <w:p w:rsidR="009F0D34" w:rsidRDefault="00474B47">
      <w:pPr>
        <w:spacing w:after="120"/>
        <w:jc w:val="center"/>
      </w:pPr>
      <w:r>
        <w:rPr>
          <w:b/>
          <w:color w:val="000000"/>
        </w:rPr>
        <w:t>Доношење прописа</w:t>
      </w:r>
    </w:p>
    <w:p w:rsidR="009F0D34" w:rsidRDefault="00474B47">
      <w:pPr>
        <w:spacing w:after="120"/>
        <w:jc w:val="center"/>
      </w:pPr>
      <w:r>
        <w:rPr>
          <w:color w:val="000000"/>
        </w:rPr>
        <w:t>Члан 212.</w:t>
      </w:r>
    </w:p>
    <w:p w:rsidR="009F0D34" w:rsidRDefault="00474B47">
      <w:pPr>
        <w:spacing w:after="150"/>
      </w:pPr>
      <w:r>
        <w:rPr>
          <w:color w:val="000000"/>
        </w:rPr>
        <w:t>Влада ће донети пропис из члана 42. став (6) овог закона, истеком девет месеци од дана ступања на снаг</w:t>
      </w:r>
      <w:r>
        <w:rPr>
          <w:color w:val="000000"/>
        </w:rPr>
        <w:t>у овог закона.</w:t>
      </w:r>
    </w:p>
    <w:p w:rsidR="009F0D34" w:rsidRDefault="00474B47">
      <w:pPr>
        <w:spacing w:after="120"/>
        <w:jc w:val="center"/>
      </w:pPr>
      <w:r>
        <w:rPr>
          <w:b/>
          <w:color w:val="000000"/>
        </w:rPr>
        <w:t>Окончање започетих поступака</w:t>
      </w:r>
    </w:p>
    <w:p w:rsidR="009F0D34" w:rsidRDefault="00474B47">
      <w:pPr>
        <w:spacing w:after="120"/>
        <w:jc w:val="center"/>
      </w:pPr>
      <w:r>
        <w:rPr>
          <w:color w:val="000000"/>
        </w:rPr>
        <w:t>Члан 213.</w:t>
      </w:r>
    </w:p>
    <w:p w:rsidR="009F0D34" w:rsidRDefault="00474B47">
      <w:pPr>
        <w:spacing w:after="150"/>
      </w:pPr>
      <w:r>
        <w:rPr>
          <w:color w:val="000000"/>
        </w:rPr>
        <w:t>(1)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9F0D34" w:rsidRDefault="00474B47">
      <w:pPr>
        <w:spacing w:after="150"/>
      </w:pPr>
      <w:r>
        <w:rPr>
          <w:color w:val="000000"/>
        </w:rPr>
        <w:t>(2) Ако после почетка примене овог закона решење прв</w:t>
      </w:r>
      <w:r>
        <w:rPr>
          <w:color w:val="000000"/>
        </w:rPr>
        <w:t>остепеног органа буде поништено или укинуто, даљи поступак спроводи се према одредбама овог закона.</w:t>
      </w:r>
    </w:p>
    <w:p w:rsidR="009F0D34" w:rsidRDefault="00474B47">
      <w:pPr>
        <w:spacing w:after="120"/>
        <w:jc w:val="center"/>
      </w:pPr>
      <w:r>
        <w:rPr>
          <w:b/>
          <w:color w:val="000000"/>
        </w:rPr>
        <w:t>Обавеза усклађивања посебних закона</w:t>
      </w:r>
    </w:p>
    <w:p w:rsidR="009F0D34" w:rsidRDefault="00474B47">
      <w:pPr>
        <w:spacing w:after="120"/>
        <w:jc w:val="center"/>
      </w:pPr>
      <w:r>
        <w:rPr>
          <w:color w:val="000000"/>
        </w:rPr>
        <w:t>Члан 214.</w:t>
      </w:r>
    </w:p>
    <w:p w:rsidR="009F0D34" w:rsidRDefault="00474B47">
      <w:pPr>
        <w:spacing w:after="150"/>
      </w:pPr>
      <w:r>
        <w:rPr>
          <w:color w:val="000000"/>
        </w:rPr>
        <w:t xml:space="preserve">(1) Посебни закони којима су уређена поједина питања управног поступка у појединим управним областима, </w:t>
      </w:r>
      <w:r>
        <w:rPr>
          <w:color w:val="000000"/>
        </w:rPr>
        <w:t>ускладиће се са одредбама овог закона (члан 3. овог закона) до 1. јуна 2018. године.</w:t>
      </w:r>
    </w:p>
    <w:p w:rsidR="009F0D34" w:rsidRDefault="00474B47">
      <w:pPr>
        <w:spacing w:after="150"/>
      </w:pPr>
      <w:r>
        <w:rPr>
          <w:color w:val="000000"/>
        </w:rPr>
        <w:t>(2) Влада ће образовати Координационо тело у року од 90 дана од дана ступања на снагу овог закона ради процене усклађености посебних закона са одредбама овог закона.</w:t>
      </w:r>
    </w:p>
    <w:p w:rsidR="009F0D34" w:rsidRDefault="00474B47">
      <w:pPr>
        <w:spacing w:after="150"/>
      </w:pPr>
      <w:r>
        <w:rPr>
          <w:color w:val="000000"/>
        </w:rPr>
        <w:t>(3) М</w:t>
      </w:r>
      <w:r>
        <w:rPr>
          <w:color w:val="000000"/>
        </w:rPr>
        <w:t>инистарство надлежно за послове државне управе ће обављати стручне и административне послове за потребе Координационог тела у току поступка усклађивања.</w:t>
      </w:r>
    </w:p>
    <w:p w:rsidR="009F0D34" w:rsidRDefault="00474B47">
      <w:pPr>
        <w:spacing w:after="120"/>
        <w:jc w:val="center"/>
      </w:pPr>
      <w:r>
        <w:rPr>
          <w:b/>
          <w:color w:val="000000"/>
        </w:rPr>
        <w:t>Престанак важења одредаба других закона</w:t>
      </w:r>
    </w:p>
    <w:p w:rsidR="009F0D34" w:rsidRDefault="00474B47">
      <w:pPr>
        <w:spacing w:after="120"/>
        <w:jc w:val="center"/>
      </w:pPr>
      <w:r>
        <w:rPr>
          <w:color w:val="000000"/>
        </w:rPr>
        <w:t>Члан 215.</w:t>
      </w:r>
    </w:p>
    <w:p w:rsidR="009F0D34" w:rsidRDefault="00474B47">
      <w:pPr>
        <w:spacing w:after="150"/>
      </w:pPr>
      <w:r>
        <w:rPr>
          <w:color w:val="000000"/>
        </w:rPr>
        <w:t>Одредбе закона и других прописа према којима се устан</w:t>
      </w:r>
      <w:r>
        <w:rPr>
          <w:color w:val="000000"/>
        </w:rPr>
        <w:t>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и 103. овог закона, престају да важе истеком 90 дана од дана ступања на снагу овог закона.</w:t>
      </w:r>
    </w:p>
    <w:p w:rsidR="009F0D34" w:rsidRDefault="00474B47">
      <w:pPr>
        <w:spacing w:after="120"/>
        <w:jc w:val="center"/>
      </w:pPr>
      <w:r>
        <w:rPr>
          <w:b/>
          <w:color w:val="000000"/>
        </w:rPr>
        <w:t>Прес</w:t>
      </w:r>
      <w:r>
        <w:rPr>
          <w:b/>
          <w:color w:val="000000"/>
        </w:rPr>
        <w:t>танак важења претходног закона</w:t>
      </w:r>
    </w:p>
    <w:p w:rsidR="009F0D34" w:rsidRDefault="00474B47">
      <w:pPr>
        <w:spacing w:after="120"/>
        <w:jc w:val="center"/>
      </w:pPr>
      <w:r>
        <w:rPr>
          <w:color w:val="000000"/>
        </w:rPr>
        <w:t>Члан 216.</w:t>
      </w:r>
    </w:p>
    <w:p w:rsidR="009F0D34" w:rsidRDefault="00474B47">
      <w:pPr>
        <w:spacing w:after="150"/>
      </w:pPr>
      <w:r>
        <w:rPr>
          <w:color w:val="000000"/>
        </w:rPr>
        <w:lastRenderedPageBreak/>
        <w:t>Даном почетка примене овог закона престаје да важи Закон о општем управном поступку („Службени лист СРЈ”, бр. 33/97 и 31/01 и „Службени гласник РС”, број 30/10).</w:t>
      </w:r>
    </w:p>
    <w:p w:rsidR="009F0D34" w:rsidRDefault="00474B47">
      <w:pPr>
        <w:spacing w:after="120"/>
        <w:jc w:val="center"/>
      </w:pPr>
      <w:r>
        <w:rPr>
          <w:b/>
          <w:color w:val="000000"/>
        </w:rPr>
        <w:t>Ступање на снагу и почетак примене</w:t>
      </w:r>
    </w:p>
    <w:p w:rsidR="009F0D34" w:rsidRDefault="00474B47">
      <w:pPr>
        <w:spacing w:after="120"/>
        <w:jc w:val="center"/>
      </w:pPr>
      <w:r>
        <w:rPr>
          <w:color w:val="000000"/>
        </w:rPr>
        <w:t>Члан 217.</w:t>
      </w:r>
    </w:p>
    <w:p w:rsidR="009F0D34" w:rsidRDefault="00474B47">
      <w:pPr>
        <w:spacing w:after="150"/>
      </w:pPr>
      <w:r>
        <w:rPr>
          <w:color w:val="000000"/>
        </w:rPr>
        <w:t>Овај зак</w:t>
      </w:r>
      <w:r>
        <w:rPr>
          <w:color w:val="000000"/>
        </w:rPr>
        <w:t>он ступа на снагу осмог дана од дана објављивања у „Службеном гласнику Републике Србије”, а примењује се од 1. јуна 2017. године, изузев одредаба чл. 9, 103. и 207. овог закона које почињу да се примењују истеком 90 дана од дана ступања на снагу овог закон</w:t>
      </w:r>
      <w:r>
        <w:rPr>
          <w:color w:val="000000"/>
        </w:rPr>
        <w:t>а.</w:t>
      </w:r>
    </w:p>
    <w:sectPr w:rsidR="009F0D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4"/>
    <w:rsid w:val="00474B47"/>
    <w:rsid w:val="009F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04BF0-577D-40AA-BF62-65B460B6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undefined&amp;actid=923655&amp;doctype=og&amp;external=true"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19195</Words>
  <Characters>109418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Miladinović</dc:creator>
  <cp:lastModifiedBy>Sandra Miladinović</cp:lastModifiedBy>
  <cp:revision>2</cp:revision>
  <dcterms:created xsi:type="dcterms:W3CDTF">2022-08-30T08:12:00Z</dcterms:created>
  <dcterms:modified xsi:type="dcterms:W3CDTF">2022-08-30T08:12:00Z</dcterms:modified>
</cp:coreProperties>
</file>