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e9c43" w14:textId="e7e9c43">
      <w:pPr>
        <w:spacing w:after="150"/>
        <w:ind w:left="0"/>
        <w:jc w:val="left"/>
        <w15:collapsed w:val="false"/>
      </w:pPr>
      <w:r>
        <w:rPr>
          <w:rFonts w:ascii="Arial"/>
          <w:b w:val="false"/>
          <w:i w:val="false"/>
          <w:color w:val="000000"/>
          <w:sz w:val="22"/>
        </w:rPr>
        <w:t xml:space="preserve">﻿       </w:t>
      </w:r>
      <w:r>
        <w:rPr>
          <w:rFonts w:ascii="Verdana"/>
          <w:b w:val="false"/>
          <w:i w:val="false"/>
          <w:color w:val="000000"/>
          <w:sz w:val="22"/>
        </w:rPr>
        <w:t xml:space="preserve">Преузето са </w:t>
      </w:r>
      <w:hyperlink r:id="rId3">
        <w:r>
          <w:rPr>
            <w:rStyle w:val="Hyperlink"/>
            <w:rFonts w:ascii="Verdana"/>
            <w:b w:val="false"/>
            <w:i w:val="false"/>
            <w:color w:val="008000"/>
            <w:sz w:val="22"/>
          </w:rPr>
          <w:t>www.pravno-informacioni-sistem.rs</w:t>
        </w:r>
      </w:hyperlink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члана 51. став 3. Закона о инспекцијском надзору („Службени гласник РС”, број 36/15),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Министар државне управе и локалне самоуправе доноси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 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ПРАВИЛНИК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 изгледу обрасца службене легитимације инспектора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"Службени гласник РС", број 81 од 24. септембра 2015.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 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Овим правилником прописује се изглед обрасца службене легитимације инспектора (у даљем тексту: службена легитимација).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Службена легитимација је правоугаоног облика, величине 70 х 95 mm, урађена у виду књижице.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Спољне стране корица су обложене кожом тамно тегет боје, док на унутрашњим странама корица и листовима доминирају светло плава и бела боја.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Службена легитимација је обложена провидним пластифицираним заштитним материјалом.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Службена легитимација издаје се на обрасцу, који је одштампан уз овај правилник и чини његов саставни део.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Текст службене легитимације исписује се на српском језику ћириличким писмом. Teкст службене легитимације држaвнoг и другoг oргaнa, кojи имa сeдиштe нa тeритoриjи нa кojoj су, у склaду сa зaкoнoм, у службeнoj упoтрeби и jeзик и писмo припaдникa нaциoнaлних мaњинa, исписуje сe и нa jeзику и писму нaциoнaлних мaњинa.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Насловна страна обрасца службене легитимације садржи: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на врху, на средини, утиснут мали грб Републике Србије;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испод малог грба, на средини, натпис: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„РЕПУБЛИКА СРБИЈА”, а на службеној легитимацији инспектора органа аутономне покрајине или јединице локалне самоуправе, испод тога, натпис са називом аутономне покрајине, односно јединице локалне самоуправе;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испод тога, на средини, на службеној легитимацији републичког инспектора – речи: „(назив органа државне управе/државног органа у чијем саставу је инспекција)”, а на службеној легитимацији инспектора органа аутономне покрајине или јединице локалне самоуправе – речи: „(назив органа аутономне покрајине/јединице локалне самоуправе у чијем саставу је инспекција)” и, испод тога, речи: „(назив инспекције)”;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испод тога, на средини, натпис: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„СЛУЖБЕНА ЛЕГИТИМАЦИЈА”.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Прва унутрашња страна обрасца службене легитимације садржи: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на средини – место за фотографију имаоца легитимације димензија 25 х 35 mm, преко које се у доњем десном углу отискује печат органа/инспекције, а у левом горњем углу поставља заштитна маркица;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испод фотографије и печата, на средини, линију за својеручни потпис имаоца службене легитимације, и, испод тога, речи: „(својеручни потпис)”.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Друга унутрашња страна обрасца службене легитимације садржи: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у горњем делу, на средини, један испод другог, текст: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„РЕПУБЛИКА СРБИЈА”, и на службеној легитимацији републичког инспектора – речи: „(назив органа државне управе/државног органа у чијем саставу је инспекција)”, а на службеној легитимацији инспектора органа аутономне покрајине или јединице локалне самоуправе – речи: „(назив органа аутономне покрајине/јединице локалне самоуправе у чијем саставу је инспекција)” и, испод тога, речи: „(назив инспекције)”;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испод тога, на средини, линију за уписивање имена и презимена имаоца службене легитимације и, испод тога, на средини, речи: „(име и презиме)”;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испод тога, на средини, линију за уписивање положаја, односно радног места имаоца службене легитимације и, испод тога, на средини, речи: „(положај – радно место)”;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испод тога, на средини, речи: „Јединствени број”, а у продужетку линију за уписивање тог броја.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Трећа унутрашња страна обрасца службене легитимације садржи: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у горњем делу у средини текст: „ОВЛАШЋЕЊА ИМАОЦА СЛУЖБЕНЕ ЛЕГИТИМАЦИЈЕ”;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испод тога, текст: „Ималац ове службене легитимације овлашћен је да предузима радње и изриче мере које су за инспектора утврђене Законом о инспекцијском надзору („Службени гласник РС”, број 36/15) и _________________________________________ (навести назив посебног, односно посебних прописа или збирно означење прописа којима се уређује одређена област инспекцијског надзора)”;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3) на службеној легитимацији инспектора органа аутономне покрајине или јединице локалне самоуправе, у наставку текста, запету и речи: „које обавља као поверене послове”, „које обавља као изворне послове” или „које обавља као изворне и поверене послове”, зависно од врсте овлашћења;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4) на левој страни, испод овог текста, линију за уписивање датума издавања службене легитимације и, испод тога, речи: „(датум издавања)”;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5) испод тога, на средини, место означено за печат („м.п.”);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6) испод тога, на десној страни, линију за потпис руководиоца органа у чијем саставу је инспекција, односно попис руководиоца инспекције и, испод тога, речи: „(потпис руководиоца органа у чијем саставу је инспекција/попис руководиоца инспекције)”.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Четврта унутрашња страна обрасца службене легитимације садржи: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1) у горњем делу, на левој страни, текст: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„Напомене:”;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2) испод тога, у случају привременог рада на пословима који нису у опису радног места републичког инспектора, уноси се текст: „Ималац ове службене легитимације, по писменом налогу претпостављеног, због привремено повећаног обима посла или замене одсутног инспектора, привремено врши послове инспектора, који нису у опису његовог радног места, јер за њих испуњава услове.” У складу са законом, у овом делу уноси се и други текст који одговара одређеним околностима због којих се напомене уносе.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Даном почетка примене овог правилника престаје да важи Правилник о обрасцу легитимације инспектора и начину њеног издавања („Службени гласник РС”, број 29/92) и правилници којима се уређују службене легитимације инспектора у одговарајућим областима инспекцијског надзора у делу којим се уређује службена легитимација.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Службене легитимације издате по ранијим прописима важе до њихове замене, која ће се извршити најкасније у року од 90 дана од дана почетка примене овог правилника.</w:t>
      </w:r>
    </w:p>
    <w:p>
      <w:pPr>
        <w:spacing w:after="12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Овај правилник ступа на снагу осмог дана од дана објављивања у „Службеном гласнику Републике Србије”, а примењује се од 30. априла 2016. године. 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Број 110-00-00121/2015-17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У Београду, 16. септембра 2015. године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Министар,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 xml:space="preserve">др </w:t>
      </w:r>
      <w:r>
        <w:rPr>
          <w:rFonts w:ascii="Verdana"/>
          <w:b/>
          <w:i w:val="false"/>
          <w:color w:val="000000"/>
          <w:sz w:val="22"/>
        </w:rPr>
        <w:t>Кори Удовички,</w:t>
      </w:r>
      <w:r>
        <w:rPr>
          <w:rFonts w:ascii="Verdana"/>
          <w:b w:val="false"/>
          <w:i w:val="false"/>
          <w:color w:val="000000"/>
          <w:sz w:val="22"/>
        </w:rPr>
        <w:t xml:space="preserve"> с.р.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Прилози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Образац 1. - </w:t>
      </w:r>
      <w:hyperlink r:id="rId4">
        <w:r>
          <w:rPr>
            <w:rStyle w:val="Hyperlink"/>
            <w:rFonts w:ascii="Verdana"/>
            <w:b w:val="false"/>
            <w:i w:val="false"/>
            <w:color w:val="008000"/>
            <w:sz w:val="22"/>
          </w:rPr>
          <w:t>Образац службене легитимације инспектора</w:t>
        </w:r>
      </w:hyperlink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Mode="External" Target="http://www.pravno-informacioni-sistem.rs/" Type="http://schemas.openxmlformats.org/officeDocument/2006/relationships/hyperlink" Id="rId3"/><Relationship TargetMode="External" Target="http://www.pravno-informacioni-sistem.rs/SlGlasnikPortal/prilozi/p1.html&amp;x-filename=true&amp;regactid=418039&amp;doctype=reg" Type="http://schemas.openxmlformats.org/officeDocument/2006/relationships/hyperlink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